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282D" w:rsidRPr="006F57DA" w:rsidRDefault="0053282D">
      <w:pPr>
        <w:spacing w:line="200" w:lineRule="exact"/>
        <w:rPr>
          <w:rFonts w:ascii="Times New Roman" w:eastAsia="Times New Roman" w:hAnsi="Times New Roman"/>
          <w:sz w:val="24"/>
          <w:szCs w:val="24"/>
        </w:rPr>
      </w:pPr>
      <w:bookmarkStart w:id="0" w:name="page1"/>
      <w:bookmarkEnd w:id="0"/>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317" w:lineRule="exact"/>
        <w:rPr>
          <w:rFonts w:ascii="Times New Roman" w:eastAsia="Times New Roman" w:hAnsi="Times New Roman"/>
          <w:sz w:val="40"/>
          <w:szCs w:val="24"/>
        </w:rPr>
      </w:pPr>
    </w:p>
    <w:p w:rsidR="0053282D" w:rsidRPr="000A1133" w:rsidRDefault="00723AC9" w:rsidP="000A1133">
      <w:pPr>
        <w:spacing w:line="235" w:lineRule="auto"/>
        <w:ind w:right="2940"/>
        <w:jc w:val="center"/>
        <w:rPr>
          <w:rFonts w:ascii="Times New Roman" w:eastAsia="Times New Roman" w:hAnsi="Times New Roman"/>
          <w:b/>
          <w:sz w:val="72"/>
          <w:szCs w:val="24"/>
        </w:rPr>
      </w:pPr>
      <w:r w:rsidRPr="000A1133">
        <w:rPr>
          <w:rFonts w:ascii="Times New Roman" w:eastAsia="Times New Roman" w:hAnsi="Times New Roman"/>
          <w:b/>
          <w:sz w:val="72"/>
          <w:szCs w:val="24"/>
        </w:rPr>
        <w:t>Request for Proposal (RFP)</w:t>
      </w:r>
    </w:p>
    <w:p w:rsidR="0053282D" w:rsidRPr="002E4C29" w:rsidRDefault="0053282D" w:rsidP="008129B4">
      <w:pPr>
        <w:spacing w:line="200" w:lineRule="exact"/>
        <w:jc w:val="center"/>
        <w:rPr>
          <w:rFonts w:ascii="Times New Roman" w:eastAsia="Times New Roman" w:hAnsi="Times New Roman"/>
          <w:sz w:val="96"/>
          <w:szCs w:val="24"/>
        </w:rPr>
      </w:pPr>
    </w:p>
    <w:p w:rsidR="0053282D" w:rsidRPr="002E4C29" w:rsidRDefault="0053282D">
      <w:pPr>
        <w:spacing w:line="200" w:lineRule="exact"/>
        <w:rPr>
          <w:rFonts w:ascii="Times New Roman" w:eastAsia="Times New Roman" w:hAnsi="Times New Roman"/>
          <w:sz w:val="96"/>
          <w:szCs w:val="24"/>
        </w:rPr>
      </w:pPr>
    </w:p>
    <w:p w:rsidR="0053282D" w:rsidRPr="002E4C29" w:rsidRDefault="0053282D">
      <w:pPr>
        <w:spacing w:line="200" w:lineRule="exact"/>
        <w:rPr>
          <w:rFonts w:ascii="Times New Roman" w:eastAsia="Times New Roman" w:hAnsi="Times New Roman"/>
          <w:sz w:val="96"/>
          <w:szCs w:val="24"/>
        </w:rPr>
      </w:pPr>
    </w:p>
    <w:p w:rsidR="0053282D" w:rsidRPr="008129B4" w:rsidRDefault="0053282D">
      <w:pPr>
        <w:spacing w:line="250" w:lineRule="exact"/>
        <w:rPr>
          <w:rFonts w:ascii="Times New Roman" w:eastAsia="Times New Roman" w:hAnsi="Times New Roman"/>
          <w:sz w:val="48"/>
          <w:szCs w:val="24"/>
        </w:rPr>
      </w:pPr>
    </w:p>
    <w:p w:rsidR="0053282D" w:rsidRPr="008129B4" w:rsidRDefault="00723AC9">
      <w:pPr>
        <w:spacing w:line="237" w:lineRule="auto"/>
        <w:ind w:right="1100"/>
        <w:jc w:val="both"/>
        <w:rPr>
          <w:rFonts w:ascii="Times New Roman" w:eastAsia="Times New Roman" w:hAnsi="Times New Roman"/>
          <w:b/>
          <w:sz w:val="48"/>
          <w:szCs w:val="24"/>
        </w:rPr>
      </w:pPr>
      <w:r w:rsidRPr="008129B4">
        <w:rPr>
          <w:rFonts w:ascii="Times New Roman" w:eastAsia="Times New Roman" w:hAnsi="Times New Roman"/>
          <w:b/>
          <w:sz w:val="48"/>
          <w:szCs w:val="24"/>
        </w:rPr>
        <w:t xml:space="preserve">For Appointment of Statutory Auditor for State Health Society (SHS) and District Health Society (DHS) for Audit of all programmes under NHM including </w:t>
      </w:r>
      <w:r w:rsidR="00F952F6" w:rsidRPr="008129B4">
        <w:rPr>
          <w:rFonts w:ascii="Times New Roman" w:eastAsia="Times New Roman" w:hAnsi="Times New Roman"/>
          <w:b/>
          <w:sz w:val="48"/>
          <w:szCs w:val="24"/>
        </w:rPr>
        <w:t xml:space="preserve">flexible pools of NRHM-RCH, NUHM, NDCP and </w:t>
      </w:r>
      <w:r w:rsidRPr="008129B4">
        <w:rPr>
          <w:rFonts w:ascii="Times New Roman" w:eastAsia="Times New Roman" w:hAnsi="Times New Roman"/>
          <w:b/>
          <w:sz w:val="48"/>
          <w:szCs w:val="24"/>
        </w:rPr>
        <w:t>NCD</w:t>
      </w:r>
      <w:r w:rsidR="0081344E" w:rsidRPr="008129B4">
        <w:rPr>
          <w:rFonts w:ascii="Times New Roman" w:eastAsia="Times New Roman" w:hAnsi="Times New Roman"/>
          <w:b/>
          <w:sz w:val="48"/>
          <w:szCs w:val="24"/>
        </w:rPr>
        <w:t>.</w:t>
      </w:r>
    </w:p>
    <w:p w:rsidR="0053282D" w:rsidRPr="008129B4" w:rsidRDefault="00A72F3C">
      <w:pPr>
        <w:spacing w:line="200" w:lineRule="exact"/>
        <w:rPr>
          <w:rFonts w:ascii="Times New Roman" w:eastAsia="Times New Roman" w:hAnsi="Times New Roman"/>
          <w:sz w:val="48"/>
          <w:szCs w:val="24"/>
        </w:rPr>
      </w:pPr>
      <w:r w:rsidRPr="008129B4">
        <w:rPr>
          <w:rFonts w:ascii="Times New Roman" w:eastAsia="Times New Roman" w:hAnsi="Times New Roman"/>
          <w:b/>
          <w:noProof/>
          <w:sz w:val="48"/>
          <w:szCs w:val="24"/>
          <w:lang w:bidi="hi-IN"/>
        </w:rPr>
        <w:drawing>
          <wp:anchor distT="0" distB="0" distL="114300" distR="114300" simplePos="0" relativeHeight="251657216" behindDoc="1" locked="0" layoutInCell="0" allowOverlap="1">
            <wp:simplePos x="0" y="0"/>
            <wp:positionH relativeFrom="column">
              <wp:posOffset>-1231265</wp:posOffset>
            </wp:positionH>
            <wp:positionV relativeFrom="paragraph">
              <wp:posOffset>568960</wp:posOffset>
            </wp:positionV>
            <wp:extent cx="7772400" cy="30975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2400" cy="3097530"/>
                    </a:xfrm>
                    <a:prstGeom prst="rect">
                      <a:avLst/>
                    </a:prstGeom>
                    <a:noFill/>
                  </pic:spPr>
                </pic:pic>
              </a:graphicData>
            </a:graphic>
          </wp:anchor>
        </w:drawing>
      </w: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200" w:lineRule="exact"/>
        <w:rPr>
          <w:rFonts w:ascii="Times New Roman" w:eastAsia="Times New Roman" w:hAnsi="Times New Roman"/>
          <w:sz w:val="48"/>
          <w:szCs w:val="24"/>
        </w:rPr>
      </w:pPr>
    </w:p>
    <w:p w:rsidR="0053282D" w:rsidRPr="008129B4" w:rsidRDefault="0053282D">
      <w:pPr>
        <w:spacing w:line="315" w:lineRule="exact"/>
        <w:rPr>
          <w:rFonts w:ascii="Times New Roman" w:eastAsia="Times New Roman" w:hAnsi="Times New Roman"/>
          <w:sz w:val="48"/>
          <w:szCs w:val="24"/>
        </w:rPr>
      </w:pPr>
    </w:p>
    <w:p w:rsidR="0053282D" w:rsidRPr="000A1133" w:rsidRDefault="00723AC9">
      <w:pPr>
        <w:spacing w:line="0" w:lineRule="atLeast"/>
        <w:jc w:val="right"/>
        <w:rPr>
          <w:rFonts w:ascii="Times New Roman" w:eastAsia="Times New Roman" w:hAnsi="Times New Roman"/>
          <w:sz w:val="72"/>
          <w:szCs w:val="24"/>
        </w:rPr>
      </w:pPr>
      <w:r w:rsidRPr="000A1133">
        <w:rPr>
          <w:rFonts w:ascii="Times New Roman" w:eastAsia="Times New Roman" w:hAnsi="Times New Roman"/>
          <w:sz w:val="72"/>
          <w:szCs w:val="24"/>
        </w:rPr>
        <w:t>[201</w:t>
      </w:r>
      <w:r w:rsidR="00DF0F1E">
        <w:rPr>
          <w:rFonts w:ascii="Times New Roman" w:eastAsia="Times New Roman" w:hAnsi="Times New Roman"/>
          <w:sz w:val="72"/>
          <w:szCs w:val="24"/>
        </w:rPr>
        <w:t>7</w:t>
      </w:r>
      <w:r w:rsidR="00A319A8" w:rsidRPr="000A1133">
        <w:rPr>
          <w:rFonts w:ascii="Times New Roman" w:eastAsia="Times New Roman" w:hAnsi="Times New Roman"/>
          <w:sz w:val="72"/>
          <w:szCs w:val="24"/>
        </w:rPr>
        <w:t>-1</w:t>
      </w:r>
      <w:r w:rsidR="00DF0F1E">
        <w:rPr>
          <w:rFonts w:ascii="Times New Roman" w:eastAsia="Times New Roman" w:hAnsi="Times New Roman"/>
          <w:sz w:val="72"/>
          <w:szCs w:val="24"/>
        </w:rPr>
        <w:t>8</w:t>
      </w:r>
      <w:r w:rsidRPr="000A1133">
        <w:rPr>
          <w:rFonts w:ascii="Times New Roman" w:eastAsia="Times New Roman" w:hAnsi="Times New Roman"/>
          <w:sz w:val="72"/>
          <w:szCs w:val="24"/>
        </w:rPr>
        <w:t>]</w:t>
      </w:r>
    </w:p>
    <w:p w:rsidR="0053282D" w:rsidRPr="000A1133" w:rsidRDefault="0053282D">
      <w:pPr>
        <w:spacing w:line="0" w:lineRule="atLeast"/>
        <w:jc w:val="right"/>
        <w:rPr>
          <w:rFonts w:ascii="Times New Roman" w:eastAsia="Times New Roman" w:hAnsi="Times New Roman"/>
          <w:sz w:val="72"/>
          <w:szCs w:val="24"/>
        </w:rPr>
        <w:sectPr w:rsidR="0053282D" w:rsidRPr="000A1133">
          <w:footerReference w:type="default" r:id="rId9"/>
          <w:pgSz w:w="12240" w:h="15840"/>
          <w:pgMar w:top="1440" w:right="880" w:bottom="1440" w:left="1940" w:header="0" w:footer="0" w:gutter="0"/>
          <w:cols w:space="0" w:equalWidth="0">
            <w:col w:w="9420"/>
          </w:cols>
          <w:docGrid w:linePitch="360"/>
        </w:sectPr>
      </w:pPr>
    </w:p>
    <w:p w:rsidR="0053282D" w:rsidRPr="006F57DA" w:rsidRDefault="00723AC9">
      <w:pPr>
        <w:spacing w:line="0" w:lineRule="atLeast"/>
        <w:ind w:left="1"/>
        <w:rPr>
          <w:rFonts w:ascii="Times New Roman" w:eastAsia="Times New Roman" w:hAnsi="Times New Roman"/>
          <w:b/>
          <w:sz w:val="24"/>
          <w:szCs w:val="24"/>
        </w:rPr>
      </w:pPr>
      <w:bookmarkStart w:id="1" w:name="page2"/>
      <w:bookmarkEnd w:id="1"/>
      <w:r w:rsidRPr="006F57DA">
        <w:rPr>
          <w:rFonts w:ascii="Times New Roman" w:eastAsia="Times New Roman" w:hAnsi="Times New Roman"/>
          <w:b/>
          <w:sz w:val="24"/>
          <w:szCs w:val="24"/>
        </w:rPr>
        <w:lastRenderedPageBreak/>
        <w:t>REQUEST FOR PROPOSAL (RFP)</w:t>
      </w:r>
    </w:p>
    <w:p w:rsidR="0053282D" w:rsidRPr="006F57DA" w:rsidRDefault="0053282D">
      <w:pPr>
        <w:spacing w:line="49" w:lineRule="exact"/>
        <w:rPr>
          <w:rFonts w:ascii="Times New Roman" w:eastAsia="Times New Roman" w:hAnsi="Times New Roman"/>
          <w:sz w:val="24"/>
          <w:szCs w:val="24"/>
        </w:rPr>
      </w:pPr>
    </w:p>
    <w:p w:rsidR="0053282D" w:rsidRPr="006F57DA" w:rsidRDefault="00723AC9">
      <w:pPr>
        <w:spacing w:line="272" w:lineRule="auto"/>
        <w:ind w:left="1"/>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State Health </w:t>
      </w:r>
      <w:r w:rsidR="00D221B5" w:rsidRPr="006F57DA">
        <w:rPr>
          <w:rFonts w:ascii="Times New Roman" w:eastAsia="Times New Roman" w:hAnsi="Times New Roman"/>
          <w:sz w:val="24"/>
          <w:szCs w:val="24"/>
        </w:rPr>
        <w:t>Society</w:t>
      </w:r>
      <w:r w:rsidR="003E4796">
        <w:rPr>
          <w:rFonts w:ascii="Times New Roman" w:eastAsia="Times New Roman" w:hAnsi="Times New Roman"/>
          <w:sz w:val="24"/>
          <w:szCs w:val="24"/>
        </w:rPr>
        <w:t xml:space="preserve"> Uttar Pradesh</w:t>
      </w:r>
      <w:r w:rsidRPr="006F57DA">
        <w:rPr>
          <w:rFonts w:ascii="Times New Roman" w:eastAsia="Times New Roman" w:hAnsi="Times New Roman"/>
          <w:sz w:val="24"/>
          <w:szCs w:val="24"/>
        </w:rPr>
        <w:t xml:space="preserve">, seeks to invite Proposal from </w:t>
      </w:r>
      <w:r w:rsidRPr="006F57DA">
        <w:rPr>
          <w:rFonts w:ascii="Times New Roman" w:eastAsia="Times New Roman" w:hAnsi="Times New Roman"/>
          <w:b/>
          <w:i/>
          <w:sz w:val="24"/>
          <w:szCs w:val="24"/>
        </w:rPr>
        <w:t>C&amp;AG empanelled</w:t>
      </w:r>
      <w:r w:rsidR="00D163E9">
        <w:rPr>
          <w:rFonts w:ascii="Times New Roman" w:eastAsia="Times New Roman" w:hAnsi="Times New Roman"/>
          <w:b/>
          <w:i/>
          <w:sz w:val="24"/>
          <w:szCs w:val="24"/>
        </w:rPr>
        <w:t xml:space="preserve"> </w:t>
      </w:r>
      <w:r w:rsidRPr="006F57DA">
        <w:rPr>
          <w:rFonts w:ascii="Times New Roman" w:eastAsia="Times New Roman" w:hAnsi="Times New Roman"/>
          <w:b/>
          <w:i/>
          <w:sz w:val="24"/>
          <w:szCs w:val="24"/>
        </w:rPr>
        <w:t>Chartered Accountant firms those are eligible for major PSU audits for the year 201</w:t>
      </w:r>
      <w:r w:rsidR="00DF0F1E">
        <w:rPr>
          <w:rFonts w:ascii="Times New Roman" w:eastAsia="Times New Roman" w:hAnsi="Times New Roman"/>
          <w:b/>
          <w:i/>
          <w:sz w:val="24"/>
          <w:szCs w:val="24"/>
        </w:rPr>
        <w:t>7</w:t>
      </w:r>
      <w:r w:rsidRPr="006F57DA">
        <w:rPr>
          <w:rFonts w:ascii="Times New Roman" w:eastAsia="Times New Roman" w:hAnsi="Times New Roman"/>
          <w:b/>
          <w:i/>
          <w:sz w:val="24"/>
          <w:szCs w:val="24"/>
        </w:rPr>
        <w:t>-1</w:t>
      </w:r>
      <w:r w:rsidR="00DF0F1E">
        <w:rPr>
          <w:rFonts w:ascii="Times New Roman" w:eastAsia="Times New Roman" w:hAnsi="Times New Roman"/>
          <w:b/>
          <w:i/>
          <w:sz w:val="24"/>
          <w:szCs w:val="24"/>
        </w:rPr>
        <w:t>8</w:t>
      </w:r>
      <w:r w:rsidR="00D163E9">
        <w:rPr>
          <w:rFonts w:ascii="Times New Roman" w:eastAsia="Times New Roman" w:hAnsi="Times New Roman"/>
          <w:b/>
          <w:i/>
          <w:sz w:val="24"/>
          <w:szCs w:val="24"/>
        </w:rPr>
        <w:t xml:space="preserve"> </w:t>
      </w:r>
      <w:r w:rsidRPr="006F57DA">
        <w:rPr>
          <w:rFonts w:ascii="Times New Roman" w:eastAsia="Times New Roman" w:hAnsi="Times New Roman"/>
          <w:sz w:val="24"/>
          <w:szCs w:val="24"/>
        </w:rPr>
        <w:t>for</w:t>
      </w:r>
      <w:r w:rsidR="00D163E9">
        <w:rPr>
          <w:rFonts w:ascii="Times New Roman" w:eastAsia="Times New Roman" w:hAnsi="Times New Roman"/>
          <w:sz w:val="24"/>
          <w:szCs w:val="24"/>
        </w:rPr>
        <w:t xml:space="preserve"> </w:t>
      </w:r>
      <w:r w:rsidRPr="006F57DA">
        <w:rPr>
          <w:rFonts w:ascii="Times New Roman" w:eastAsia="Times New Roman" w:hAnsi="Times New Roman"/>
          <w:sz w:val="24"/>
          <w:szCs w:val="24"/>
        </w:rPr>
        <w:t xml:space="preserve">conducting the statutory audit of State and District Health Societies under the National Health Mission for </w:t>
      </w:r>
      <w:r w:rsidR="006A6AA1" w:rsidRPr="006F57DA">
        <w:rPr>
          <w:rFonts w:ascii="Times New Roman" w:eastAsia="Times New Roman" w:hAnsi="Times New Roman"/>
          <w:sz w:val="24"/>
          <w:szCs w:val="24"/>
        </w:rPr>
        <w:t xml:space="preserve">the FY </w:t>
      </w:r>
      <w:r w:rsidRPr="006F57DA">
        <w:rPr>
          <w:rFonts w:ascii="Times New Roman" w:eastAsia="Times New Roman" w:hAnsi="Times New Roman"/>
          <w:sz w:val="24"/>
          <w:szCs w:val="24"/>
        </w:rPr>
        <w:t>201</w:t>
      </w:r>
      <w:r w:rsidR="00A319A8" w:rsidRPr="006F57DA">
        <w:rPr>
          <w:rFonts w:ascii="Times New Roman" w:eastAsia="Times New Roman" w:hAnsi="Times New Roman"/>
          <w:sz w:val="24"/>
          <w:szCs w:val="24"/>
        </w:rPr>
        <w:t>7</w:t>
      </w:r>
      <w:r w:rsidR="00DF0F1E">
        <w:rPr>
          <w:rFonts w:ascii="Times New Roman" w:eastAsia="Times New Roman" w:hAnsi="Times New Roman"/>
          <w:sz w:val="24"/>
          <w:szCs w:val="24"/>
        </w:rPr>
        <w:t>-18</w:t>
      </w:r>
      <w:r w:rsidRPr="006F57DA">
        <w:rPr>
          <w:rFonts w:ascii="Times New Roman" w:eastAsia="Times New Roman" w:hAnsi="Times New Roman"/>
          <w:sz w:val="24"/>
          <w:szCs w:val="24"/>
        </w:rPr>
        <w:t>.</w:t>
      </w:r>
    </w:p>
    <w:p w:rsidR="0053282D" w:rsidRPr="006F57DA" w:rsidRDefault="0053282D">
      <w:pPr>
        <w:spacing w:line="256" w:lineRule="exact"/>
        <w:rPr>
          <w:rFonts w:ascii="Times New Roman" w:eastAsia="Times New Roman" w:hAnsi="Times New Roman"/>
          <w:sz w:val="24"/>
          <w:szCs w:val="24"/>
        </w:rPr>
      </w:pPr>
    </w:p>
    <w:p w:rsidR="0053282D" w:rsidRPr="006F57DA" w:rsidRDefault="00723AC9">
      <w:pPr>
        <w:spacing w:line="271" w:lineRule="auto"/>
        <w:ind w:left="1"/>
        <w:jc w:val="both"/>
        <w:rPr>
          <w:rFonts w:ascii="Times New Roman" w:eastAsia="Times New Roman" w:hAnsi="Times New Roman"/>
          <w:sz w:val="24"/>
          <w:szCs w:val="24"/>
        </w:rPr>
      </w:pPr>
      <w:r w:rsidRPr="006F57DA">
        <w:rPr>
          <w:rFonts w:ascii="Times New Roman" w:eastAsia="Times New Roman" w:hAnsi="Times New Roman"/>
          <w:sz w:val="24"/>
          <w:szCs w:val="24"/>
        </w:rPr>
        <w:t>The details about the background of the auditee, the units to be covered in the audit, scope of work, terms of reference, and the eligibility criteria for selection of the CA firms are given in the following paragraphs.</w:t>
      </w:r>
    </w:p>
    <w:p w:rsidR="0053282D" w:rsidRPr="006F57DA" w:rsidRDefault="0053282D">
      <w:pPr>
        <w:spacing w:line="327" w:lineRule="exact"/>
        <w:rPr>
          <w:rFonts w:ascii="Times New Roman" w:eastAsia="Times New Roman" w:hAnsi="Times New Roman"/>
          <w:sz w:val="24"/>
          <w:szCs w:val="24"/>
        </w:rPr>
      </w:pPr>
    </w:p>
    <w:p w:rsidR="0053282D" w:rsidRPr="006F57DA" w:rsidRDefault="00723AC9">
      <w:pPr>
        <w:spacing w:line="0" w:lineRule="atLeast"/>
        <w:ind w:left="1"/>
        <w:rPr>
          <w:rFonts w:ascii="Times New Roman" w:eastAsia="Times New Roman" w:hAnsi="Times New Roman"/>
          <w:b/>
          <w:sz w:val="24"/>
          <w:szCs w:val="24"/>
          <w:u w:val="single"/>
        </w:rPr>
      </w:pPr>
      <w:r w:rsidRPr="006F57DA">
        <w:rPr>
          <w:rFonts w:ascii="Times New Roman" w:eastAsia="Times New Roman" w:hAnsi="Times New Roman"/>
          <w:b/>
          <w:sz w:val="24"/>
          <w:szCs w:val="24"/>
          <w:u w:val="single"/>
        </w:rPr>
        <w:t>Terms of Reference (ToR)</w:t>
      </w:r>
    </w:p>
    <w:p w:rsidR="0053282D" w:rsidRPr="006F57DA" w:rsidRDefault="0053282D">
      <w:pPr>
        <w:spacing w:line="234" w:lineRule="exact"/>
        <w:rPr>
          <w:rFonts w:ascii="Times New Roman" w:eastAsia="Times New Roman" w:hAnsi="Times New Roman"/>
          <w:sz w:val="24"/>
          <w:szCs w:val="24"/>
        </w:rPr>
      </w:pPr>
    </w:p>
    <w:p w:rsidR="0053282D" w:rsidRPr="006F57DA" w:rsidRDefault="00723AC9">
      <w:pPr>
        <w:spacing w:line="262" w:lineRule="auto"/>
        <w:ind w:left="1"/>
        <w:jc w:val="both"/>
        <w:rPr>
          <w:rFonts w:ascii="Times New Roman" w:eastAsia="Times New Roman" w:hAnsi="Times New Roman"/>
          <w:sz w:val="24"/>
          <w:szCs w:val="24"/>
        </w:rPr>
      </w:pPr>
      <w:r w:rsidRPr="006F57DA">
        <w:rPr>
          <w:rFonts w:ascii="Times New Roman" w:eastAsia="Times New Roman" w:hAnsi="Times New Roman"/>
          <w:sz w:val="24"/>
          <w:szCs w:val="24"/>
        </w:rPr>
        <w:t>National Rural Health Mission (NRHM) of the Ministry of Health &amp; Family Welfare was launched on 12</w:t>
      </w:r>
      <w:r w:rsidRPr="006F57DA">
        <w:rPr>
          <w:rFonts w:ascii="Times New Roman" w:eastAsia="Times New Roman" w:hAnsi="Times New Roman"/>
          <w:sz w:val="24"/>
          <w:szCs w:val="24"/>
          <w:vertAlign w:val="superscript"/>
        </w:rPr>
        <w:t>th</w:t>
      </w:r>
      <w:r w:rsidRPr="006F57DA">
        <w:rPr>
          <w:rFonts w:ascii="Times New Roman" w:eastAsia="Times New Roman" w:hAnsi="Times New Roman"/>
          <w:sz w:val="24"/>
          <w:szCs w:val="24"/>
        </w:rPr>
        <w:t xml:space="preserve"> April, 2005 by the Government of India to improve medical facilities in the country. </w:t>
      </w:r>
      <w:r w:rsidR="00B73316" w:rsidRPr="006F57DA">
        <w:rPr>
          <w:rFonts w:ascii="Times New Roman" w:eastAsia="Times New Roman" w:hAnsi="Times New Roman"/>
          <w:sz w:val="24"/>
          <w:szCs w:val="24"/>
        </w:rPr>
        <w:t>From 201</w:t>
      </w:r>
      <w:r w:rsidR="006F57DA" w:rsidRPr="006F57DA">
        <w:rPr>
          <w:rFonts w:ascii="Times New Roman" w:eastAsia="Times New Roman" w:hAnsi="Times New Roman"/>
          <w:sz w:val="24"/>
          <w:szCs w:val="24"/>
        </w:rPr>
        <w:t>3-14</w:t>
      </w:r>
      <w:r w:rsidR="00B73316" w:rsidRPr="006F57DA">
        <w:rPr>
          <w:rFonts w:ascii="Times New Roman" w:eastAsia="Times New Roman" w:hAnsi="Times New Roman"/>
          <w:sz w:val="24"/>
          <w:szCs w:val="24"/>
        </w:rPr>
        <w:t xml:space="preserve"> onwards the NRHM programme has been subsumed under the umbrella programme of National Health Mission</w:t>
      </w:r>
      <w:r w:rsidR="00650A76">
        <w:rPr>
          <w:rFonts w:ascii="Times New Roman" w:eastAsia="Times New Roman" w:hAnsi="Times New Roman"/>
          <w:sz w:val="24"/>
          <w:szCs w:val="24"/>
        </w:rPr>
        <w:t xml:space="preserve"> (NHM)</w:t>
      </w:r>
      <w:r w:rsidR="00B73316" w:rsidRPr="006F57DA">
        <w:rPr>
          <w:rFonts w:ascii="Times New Roman" w:eastAsia="Times New Roman" w:hAnsi="Times New Roman"/>
          <w:sz w:val="24"/>
          <w:szCs w:val="24"/>
        </w:rPr>
        <w:t xml:space="preserve">. NHM is overarching NUHM and </w:t>
      </w:r>
      <w:r w:rsidR="0081344E" w:rsidRPr="006F57DA">
        <w:rPr>
          <w:rFonts w:ascii="Times New Roman" w:eastAsia="Times New Roman" w:hAnsi="Times New Roman"/>
          <w:sz w:val="24"/>
          <w:szCs w:val="24"/>
        </w:rPr>
        <w:t xml:space="preserve">also </w:t>
      </w:r>
      <w:r w:rsidR="00B73316" w:rsidRPr="006F57DA">
        <w:rPr>
          <w:rFonts w:ascii="Times New Roman" w:eastAsia="Times New Roman" w:hAnsi="Times New Roman"/>
          <w:sz w:val="24"/>
          <w:szCs w:val="24"/>
        </w:rPr>
        <w:t>includes</w:t>
      </w:r>
      <w:r w:rsidR="006A6AA1" w:rsidRPr="006F57DA">
        <w:rPr>
          <w:rFonts w:ascii="Times New Roman" w:eastAsia="Times New Roman" w:hAnsi="Times New Roman"/>
          <w:sz w:val="24"/>
          <w:szCs w:val="24"/>
        </w:rPr>
        <w:t xml:space="preserve"> Communicable and</w:t>
      </w:r>
      <w:r w:rsidR="00B73316" w:rsidRPr="006F57DA">
        <w:rPr>
          <w:rFonts w:ascii="Times New Roman" w:eastAsia="Times New Roman" w:hAnsi="Times New Roman"/>
          <w:sz w:val="24"/>
          <w:szCs w:val="24"/>
        </w:rPr>
        <w:t xml:space="preserve"> Non-Communicable Diseases (NCD) as we</w:t>
      </w:r>
      <w:bookmarkStart w:id="2" w:name="_GoBack"/>
      <w:bookmarkEnd w:id="2"/>
      <w:r w:rsidR="00B73316" w:rsidRPr="006F57DA">
        <w:rPr>
          <w:rFonts w:ascii="Times New Roman" w:eastAsia="Times New Roman" w:hAnsi="Times New Roman"/>
          <w:sz w:val="24"/>
          <w:szCs w:val="24"/>
        </w:rPr>
        <w:t xml:space="preserve">ll. </w:t>
      </w:r>
      <w:r w:rsidRPr="006F57DA">
        <w:rPr>
          <w:rFonts w:ascii="Times New Roman" w:eastAsia="Times New Roman" w:hAnsi="Times New Roman"/>
          <w:sz w:val="24"/>
          <w:szCs w:val="24"/>
        </w:rPr>
        <w:t xml:space="preserve">The NHM seeks to provide accessible, affordable and quality health care to the population, especially the vulnerable sections. It also seeks to reduce the Maternal Mortality Ratio (MMR) in the country to 100 per 1,00,000 live births, Infant Mortality </w:t>
      </w:r>
      <w:r w:rsidR="009F2A6A" w:rsidRPr="006F57DA">
        <w:rPr>
          <w:rFonts w:ascii="Times New Roman" w:eastAsia="Times New Roman" w:hAnsi="Times New Roman"/>
          <w:sz w:val="24"/>
          <w:szCs w:val="24"/>
        </w:rPr>
        <w:t>R</w:t>
      </w:r>
      <w:r w:rsidRPr="006F57DA">
        <w:rPr>
          <w:rFonts w:ascii="Times New Roman" w:eastAsia="Times New Roman" w:hAnsi="Times New Roman"/>
          <w:sz w:val="24"/>
          <w:szCs w:val="24"/>
        </w:rPr>
        <w:t xml:space="preserve">ate (IMR) to </w:t>
      </w:r>
      <w:r w:rsidR="003F4542">
        <w:rPr>
          <w:rFonts w:ascii="Times New Roman" w:eastAsia="Times New Roman" w:hAnsi="Times New Roman"/>
          <w:sz w:val="24"/>
          <w:szCs w:val="24"/>
        </w:rPr>
        <w:t>28</w:t>
      </w:r>
      <w:r w:rsidRPr="006F57DA">
        <w:rPr>
          <w:rFonts w:ascii="Times New Roman" w:eastAsia="Times New Roman" w:hAnsi="Times New Roman"/>
          <w:sz w:val="24"/>
          <w:szCs w:val="24"/>
        </w:rPr>
        <w:t xml:space="preserve"> per 1000 live births and the Total Ferti</w:t>
      </w:r>
      <w:r w:rsidR="0083468C">
        <w:rPr>
          <w:rFonts w:ascii="Times New Roman" w:eastAsia="Times New Roman" w:hAnsi="Times New Roman"/>
          <w:sz w:val="24"/>
          <w:szCs w:val="24"/>
        </w:rPr>
        <w:t>lity Rate (TFR)</w:t>
      </w:r>
      <w:r w:rsidR="006A6AA1" w:rsidRPr="006F57DA">
        <w:rPr>
          <w:rFonts w:ascii="Times New Roman" w:eastAsia="Times New Roman" w:hAnsi="Times New Roman"/>
          <w:sz w:val="24"/>
          <w:szCs w:val="24"/>
        </w:rPr>
        <w:t xml:space="preserve"> to 2.1</w:t>
      </w:r>
      <w:r w:rsidR="0083468C">
        <w:rPr>
          <w:rFonts w:ascii="Times New Roman" w:eastAsia="Times New Roman" w:hAnsi="Times New Roman"/>
          <w:sz w:val="24"/>
          <w:szCs w:val="24"/>
        </w:rPr>
        <w:t xml:space="preserve"> as per the targets set under National Health Policy (NHP), 2017.</w:t>
      </w:r>
      <w:r w:rsidRPr="006F57DA">
        <w:rPr>
          <w:rFonts w:ascii="Times New Roman" w:eastAsia="Times New Roman" w:hAnsi="Times New Roman"/>
          <w:sz w:val="24"/>
          <w:szCs w:val="24"/>
        </w:rPr>
        <w:t xml:space="preserve"> </w:t>
      </w:r>
    </w:p>
    <w:p w:rsidR="0053282D" w:rsidRPr="006F57DA" w:rsidRDefault="0053282D">
      <w:pPr>
        <w:spacing w:line="348" w:lineRule="exact"/>
        <w:rPr>
          <w:rFonts w:ascii="Times New Roman" w:eastAsia="Times New Roman" w:hAnsi="Times New Roman"/>
          <w:sz w:val="24"/>
          <w:szCs w:val="24"/>
        </w:rPr>
      </w:pPr>
    </w:p>
    <w:p w:rsidR="0053282D" w:rsidRPr="006F57DA" w:rsidRDefault="00723AC9">
      <w:pPr>
        <w:numPr>
          <w:ilvl w:val="0"/>
          <w:numId w:val="1"/>
        </w:numPr>
        <w:tabs>
          <w:tab w:val="left" w:pos="341"/>
        </w:tabs>
        <w:spacing w:line="273" w:lineRule="auto"/>
        <w:ind w:left="341" w:hanging="341"/>
        <w:jc w:val="both"/>
        <w:rPr>
          <w:rFonts w:ascii="Times New Roman" w:eastAsia="Times New Roman" w:hAnsi="Times New Roman"/>
          <w:sz w:val="24"/>
          <w:szCs w:val="24"/>
        </w:rPr>
      </w:pPr>
      <w:r w:rsidRPr="00D91DA4">
        <w:rPr>
          <w:rFonts w:ascii="Times New Roman" w:eastAsia="Times New Roman" w:hAnsi="Times New Roman"/>
          <w:sz w:val="24"/>
          <w:szCs w:val="24"/>
        </w:rPr>
        <w:t>One of the visions of</w:t>
      </w:r>
      <w:r w:rsidRPr="006F57DA">
        <w:rPr>
          <w:rFonts w:ascii="Times New Roman" w:eastAsia="Times New Roman" w:hAnsi="Times New Roman"/>
          <w:sz w:val="24"/>
          <w:szCs w:val="24"/>
        </w:rPr>
        <w:t xml:space="preserve"> the Mission is to increase public spending on health from </w:t>
      </w:r>
      <w:r w:rsidR="006A6AA1" w:rsidRPr="006F57DA">
        <w:rPr>
          <w:rFonts w:ascii="Times New Roman" w:eastAsia="Times New Roman" w:hAnsi="Times New Roman"/>
          <w:sz w:val="24"/>
          <w:szCs w:val="24"/>
        </w:rPr>
        <w:t>1.3</w:t>
      </w:r>
      <w:r w:rsidRPr="006F57DA">
        <w:rPr>
          <w:rFonts w:ascii="Times New Roman" w:eastAsia="Times New Roman" w:hAnsi="Times New Roman"/>
          <w:sz w:val="24"/>
          <w:szCs w:val="24"/>
        </w:rPr>
        <w:t>% to 2-3% of GDP, with the improved arrangement for community financing and risk pooling. The NHM has provided an umbrella under which the existing Reproductive and Child Health Programme (RCH)</w:t>
      </w:r>
      <w:r w:rsidR="006A6AA1" w:rsidRPr="006F57DA">
        <w:rPr>
          <w:rFonts w:ascii="Times New Roman" w:eastAsia="Times New Roman" w:hAnsi="Times New Roman"/>
          <w:sz w:val="24"/>
          <w:szCs w:val="24"/>
        </w:rPr>
        <w:t xml:space="preserve">, </w:t>
      </w:r>
      <w:r w:rsidRPr="006F57DA">
        <w:rPr>
          <w:rFonts w:ascii="Times New Roman" w:eastAsia="Times New Roman" w:hAnsi="Times New Roman"/>
          <w:sz w:val="24"/>
          <w:szCs w:val="24"/>
        </w:rPr>
        <w:t xml:space="preserve">various National Disease Control Programmes (NDCPs) </w:t>
      </w:r>
      <w:r w:rsidR="006A6AA1" w:rsidRPr="006F57DA">
        <w:rPr>
          <w:rFonts w:ascii="Times New Roman" w:eastAsia="Times New Roman" w:hAnsi="Times New Roman"/>
          <w:sz w:val="24"/>
          <w:szCs w:val="24"/>
        </w:rPr>
        <w:t>and Non-Communicable Disease Programme (NCDs)</w:t>
      </w:r>
      <w:r w:rsidR="00650A76">
        <w:rPr>
          <w:rFonts w:ascii="Times New Roman" w:eastAsia="Times New Roman" w:hAnsi="Times New Roman"/>
          <w:sz w:val="24"/>
          <w:szCs w:val="24"/>
        </w:rPr>
        <w:t xml:space="preserve"> </w:t>
      </w:r>
      <w:r w:rsidRPr="006F57DA">
        <w:rPr>
          <w:rFonts w:ascii="Times New Roman" w:eastAsia="Times New Roman" w:hAnsi="Times New Roman"/>
          <w:sz w:val="24"/>
          <w:szCs w:val="24"/>
        </w:rPr>
        <w:t xml:space="preserve">have been repositioned. National Urban Health Mission (NUHM) has also been added as </w:t>
      </w:r>
      <w:r w:rsidR="001B09BA" w:rsidRPr="006F57DA">
        <w:rPr>
          <w:rFonts w:ascii="Times New Roman" w:eastAsia="Times New Roman" w:hAnsi="Times New Roman"/>
          <w:sz w:val="24"/>
          <w:szCs w:val="24"/>
        </w:rPr>
        <w:t>S</w:t>
      </w:r>
      <w:r w:rsidRPr="006F57DA">
        <w:rPr>
          <w:rFonts w:ascii="Times New Roman" w:eastAsia="Times New Roman" w:hAnsi="Times New Roman"/>
          <w:sz w:val="24"/>
          <w:szCs w:val="24"/>
        </w:rPr>
        <w:t>ub</w:t>
      </w:r>
      <w:r w:rsidR="00287B3D">
        <w:rPr>
          <w:rFonts w:ascii="Times New Roman" w:eastAsia="Times New Roman" w:hAnsi="Times New Roman"/>
          <w:sz w:val="24"/>
          <w:szCs w:val="24"/>
        </w:rPr>
        <w:t xml:space="preserve"> </w:t>
      </w:r>
      <w:r w:rsidRPr="006F57DA">
        <w:rPr>
          <w:rFonts w:ascii="Times New Roman" w:eastAsia="Times New Roman" w:hAnsi="Times New Roman"/>
          <w:sz w:val="24"/>
          <w:szCs w:val="24"/>
        </w:rPr>
        <w:t>mission of National Health Mission.</w:t>
      </w:r>
    </w:p>
    <w:p w:rsidR="0053282D" w:rsidRPr="006F57DA" w:rsidRDefault="0053282D">
      <w:pPr>
        <w:spacing w:line="324" w:lineRule="exact"/>
        <w:rPr>
          <w:rFonts w:ascii="Times New Roman" w:eastAsia="Times New Roman" w:hAnsi="Times New Roman"/>
          <w:sz w:val="24"/>
          <w:szCs w:val="24"/>
        </w:rPr>
      </w:pPr>
    </w:p>
    <w:p w:rsidR="0053282D" w:rsidRPr="006F57DA" w:rsidRDefault="00723AC9">
      <w:pPr>
        <w:numPr>
          <w:ilvl w:val="0"/>
          <w:numId w:val="1"/>
        </w:numPr>
        <w:tabs>
          <w:tab w:val="left" w:pos="341"/>
        </w:tabs>
        <w:spacing w:line="0" w:lineRule="atLeast"/>
        <w:ind w:left="341" w:hanging="341"/>
        <w:jc w:val="both"/>
        <w:rPr>
          <w:rFonts w:ascii="Times New Roman" w:eastAsia="Times New Roman" w:hAnsi="Times New Roman"/>
          <w:sz w:val="24"/>
          <w:szCs w:val="24"/>
        </w:rPr>
      </w:pPr>
      <w:r w:rsidRPr="006F57DA">
        <w:rPr>
          <w:rFonts w:ascii="Times New Roman" w:eastAsia="Times New Roman" w:hAnsi="Times New Roman"/>
          <w:sz w:val="24"/>
          <w:szCs w:val="24"/>
        </w:rPr>
        <w:t>At present the following Programmes/Schemes fall under the NHM:</w:t>
      </w:r>
    </w:p>
    <w:p w:rsidR="0053282D" w:rsidRPr="006F57DA" w:rsidRDefault="0053282D">
      <w:pPr>
        <w:spacing w:line="360" w:lineRule="exact"/>
        <w:rPr>
          <w:rFonts w:ascii="Times New Roman" w:eastAsia="Times New Roman" w:hAnsi="Times New Roman"/>
          <w:sz w:val="24"/>
          <w:szCs w:val="24"/>
        </w:rPr>
      </w:pPr>
    </w:p>
    <w:p w:rsidR="0053282D" w:rsidRPr="006F57DA" w:rsidRDefault="00723AC9">
      <w:pPr>
        <w:numPr>
          <w:ilvl w:val="1"/>
          <w:numId w:val="1"/>
        </w:numPr>
        <w:tabs>
          <w:tab w:val="left" w:pos="1421"/>
        </w:tabs>
        <w:spacing w:line="0" w:lineRule="atLeast"/>
        <w:ind w:left="1421" w:hanging="428"/>
        <w:jc w:val="both"/>
        <w:rPr>
          <w:rFonts w:ascii="Times New Roman" w:eastAsia="Times New Roman" w:hAnsi="Times New Roman"/>
          <w:sz w:val="24"/>
          <w:szCs w:val="24"/>
        </w:rPr>
      </w:pPr>
      <w:r w:rsidRPr="006F57DA">
        <w:rPr>
          <w:rFonts w:ascii="Times New Roman" w:eastAsia="Times New Roman" w:hAnsi="Times New Roman"/>
          <w:sz w:val="24"/>
          <w:szCs w:val="24"/>
        </w:rPr>
        <w:t>NHM-RCH Flexible Pool:</w:t>
      </w:r>
    </w:p>
    <w:p w:rsidR="0053282D" w:rsidRPr="006F57DA" w:rsidRDefault="0053282D">
      <w:pPr>
        <w:spacing w:line="149" w:lineRule="exact"/>
        <w:rPr>
          <w:rFonts w:ascii="Times New Roman" w:eastAsia="Times New Roman" w:hAnsi="Times New Roman"/>
          <w:sz w:val="24"/>
          <w:szCs w:val="24"/>
        </w:rPr>
      </w:pPr>
    </w:p>
    <w:p w:rsidR="0053282D" w:rsidRPr="006F57DA" w:rsidRDefault="00723AC9" w:rsidP="00063DD1">
      <w:pPr>
        <w:numPr>
          <w:ilvl w:val="2"/>
          <w:numId w:val="1"/>
        </w:numPr>
        <w:tabs>
          <w:tab w:val="left" w:pos="2121"/>
        </w:tabs>
        <w:spacing w:after="240" w:line="236" w:lineRule="auto"/>
        <w:ind w:left="2121" w:hanging="420"/>
        <w:jc w:val="both"/>
        <w:rPr>
          <w:rFonts w:ascii="Arial" w:eastAsia="Arial" w:hAnsi="Arial"/>
          <w:sz w:val="24"/>
          <w:szCs w:val="24"/>
        </w:rPr>
      </w:pPr>
      <w:r w:rsidRPr="006F57DA">
        <w:rPr>
          <w:rFonts w:ascii="Times New Roman" w:eastAsia="Times New Roman" w:hAnsi="Times New Roman"/>
          <w:b/>
          <w:sz w:val="24"/>
          <w:szCs w:val="24"/>
        </w:rPr>
        <w:t xml:space="preserve">RCH Flexible Pool </w:t>
      </w:r>
      <w:r w:rsidRPr="006F57DA">
        <w:rPr>
          <w:rFonts w:ascii="Times New Roman" w:eastAsia="Times New Roman" w:hAnsi="Times New Roman"/>
          <w:sz w:val="24"/>
          <w:szCs w:val="24"/>
        </w:rPr>
        <w:t>including Routine Immunization (RI), Pulse Polio</w:t>
      </w:r>
      <w:r w:rsidR="007308AA">
        <w:rPr>
          <w:rFonts w:ascii="Times New Roman" w:eastAsia="Times New Roman" w:hAnsi="Times New Roman"/>
          <w:sz w:val="24"/>
          <w:szCs w:val="24"/>
        </w:rPr>
        <w:t xml:space="preserve"> </w:t>
      </w:r>
      <w:r w:rsidRPr="006F57DA">
        <w:rPr>
          <w:rFonts w:ascii="Times New Roman" w:eastAsia="Times New Roman" w:hAnsi="Times New Roman"/>
          <w:sz w:val="24"/>
          <w:szCs w:val="24"/>
        </w:rPr>
        <w:t>Immunization (PPI)</w:t>
      </w:r>
      <w:r w:rsidR="006A6AA1" w:rsidRPr="006F57DA">
        <w:rPr>
          <w:rFonts w:ascii="Times New Roman" w:eastAsia="Times New Roman" w:hAnsi="Times New Roman"/>
          <w:sz w:val="24"/>
          <w:szCs w:val="24"/>
        </w:rPr>
        <w:t xml:space="preserve"> and</w:t>
      </w:r>
      <w:r w:rsidRPr="006F57DA">
        <w:rPr>
          <w:rFonts w:ascii="Times New Roman" w:eastAsia="Times New Roman" w:hAnsi="Times New Roman"/>
          <w:sz w:val="24"/>
          <w:szCs w:val="24"/>
        </w:rPr>
        <w:t xml:space="preserve"> National </w:t>
      </w:r>
      <w:r w:rsidR="007308AA" w:rsidRPr="006F57DA">
        <w:rPr>
          <w:rFonts w:ascii="Times New Roman" w:eastAsia="Times New Roman" w:hAnsi="Times New Roman"/>
          <w:sz w:val="24"/>
          <w:szCs w:val="24"/>
        </w:rPr>
        <w:t>Iodine</w:t>
      </w:r>
      <w:r w:rsidRPr="006F57DA">
        <w:rPr>
          <w:rFonts w:ascii="Times New Roman" w:eastAsia="Times New Roman" w:hAnsi="Times New Roman"/>
          <w:sz w:val="24"/>
          <w:szCs w:val="24"/>
        </w:rPr>
        <w:t xml:space="preserve"> Deficiency Disease Control Programme (NIDDCP)</w:t>
      </w:r>
    </w:p>
    <w:p w:rsidR="0053282D" w:rsidRPr="006F57DA" w:rsidRDefault="0053282D" w:rsidP="00063DD1">
      <w:pPr>
        <w:spacing w:after="240" w:line="15" w:lineRule="exact"/>
        <w:rPr>
          <w:rFonts w:ascii="Arial" w:eastAsia="Arial" w:hAnsi="Arial"/>
          <w:sz w:val="24"/>
          <w:szCs w:val="24"/>
        </w:rPr>
      </w:pPr>
    </w:p>
    <w:p w:rsidR="0053282D" w:rsidRPr="006F57DA" w:rsidRDefault="00723AC9" w:rsidP="00063DD1">
      <w:pPr>
        <w:numPr>
          <w:ilvl w:val="2"/>
          <w:numId w:val="1"/>
        </w:numPr>
        <w:tabs>
          <w:tab w:val="left" w:pos="2121"/>
        </w:tabs>
        <w:spacing w:after="240" w:line="237" w:lineRule="auto"/>
        <w:ind w:left="2121" w:hanging="420"/>
        <w:jc w:val="both"/>
        <w:rPr>
          <w:rFonts w:ascii="Arial" w:eastAsia="Arial" w:hAnsi="Arial"/>
          <w:sz w:val="24"/>
          <w:szCs w:val="24"/>
        </w:rPr>
      </w:pPr>
      <w:r w:rsidRPr="006F57DA">
        <w:rPr>
          <w:rFonts w:ascii="Times New Roman" w:eastAsia="Times New Roman" w:hAnsi="Times New Roman"/>
          <w:b/>
          <w:sz w:val="24"/>
          <w:szCs w:val="24"/>
        </w:rPr>
        <w:t>Health System Strengthening</w:t>
      </w:r>
      <w:r w:rsidR="003F4542">
        <w:rPr>
          <w:rFonts w:ascii="Times New Roman" w:eastAsia="Times New Roman" w:hAnsi="Times New Roman"/>
          <w:b/>
          <w:sz w:val="24"/>
          <w:szCs w:val="24"/>
        </w:rPr>
        <w:t xml:space="preserve"> </w:t>
      </w:r>
      <w:r w:rsidR="006A6AA1" w:rsidRPr="006F57DA">
        <w:rPr>
          <w:rFonts w:ascii="Times New Roman" w:eastAsia="Times New Roman" w:hAnsi="Times New Roman"/>
          <w:b/>
          <w:sz w:val="24"/>
          <w:szCs w:val="24"/>
        </w:rPr>
        <w:t>(HSS)</w:t>
      </w:r>
      <w:r w:rsidR="009F2A6A" w:rsidRPr="006F57DA">
        <w:rPr>
          <w:rFonts w:ascii="Times New Roman" w:eastAsia="Times New Roman" w:hAnsi="Times New Roman"/>
          <w:b/>
          <w:sz w:val="24"/>
          <w:szCs w:val="24"/>
        </w:rPr>
        <w:t xml:space="preserve"> under NRHM</w:t>
      </w:r>
      <w:r w:rsidR="00650A76">
        <w:rPr>
          <w:rFonts w:ascii="Times New Roman" w:eastAsia="Times New Roman" w:hAnsi="Times New Roman"/>
          <w:b/>
          <w:sz w:val="24"/>
          <w:szCs w:val="24"/>
        </w:rPr>
        <w:t xml:space="preserve"> </w:t>
      </w:r>
      <w:r w:rsidRPr="006F57DA">
        <w:rPr>
          <w:rFonts w:ascii="Times New Roman" w:eastAsia="Times New Roman" w:hAnsi="Times New Roman"/>
          <w:sz w:val="24"/>
          <w:szCs w:val="24"/>
        </w:rPr>
        <w:t>including National Programme for</w:t>
      </w:r>
      <w:r w:rsidR="00650A76">
        <w:rPr>
          <w:rFonts w:ascii="Times New Roman" w:eastAsia="Times New Roman" w:hAnsi="Times New Roman"/>
          <w:sz w:val="24"/>
          <w:szCs w:val="24"/>
        </w:rPr>
        <w:t xml:space="preserve"> </w:t>
      </w:r>
      <w:r w:rsidRPr="006F57DA">
        <w:rPr>
          <w:rFonts w:ascii="Times New Roman" w:eastAsia="Times New Roman" w:hAnsi="Times New Roman"/>
          <w:sz w:val="24"/>
          <w:szCs w:val="24"/>
        </w:rPr>
        <w:t>Prevention and Control of Deafness (NPPCD), National Oral Health Programme (NOHP), National Programme for Palliative Care (NPPC), Assistance to State for Capacity building (Burn Injury), National Programme for Fluorosis(NPF).</w:t>
      </w:r>
    </w:p>
    <w:p w:rsidR="0053282D" w:rsidRDefault="0053282D">
      <w:pPr>
        <w:spacing w:line="216" w:lineRule="exact"/>
        <w:rPr>
          <w:rFonts w:ascii="Arial" w:eastAsia="Arial" w:hAnsi="Arial"/>
          <w:sz w:val="24"/>
          <w:szCs w:val="24"/>
        </w:rPr>
      </w:pPr>
    </w:p>
    <w:p w:rsidR="00494ECB" w:rsidRDefault="00494ECB">
      <w:pPr>
        <w:spacing w:line="216" w:lineRule="exact"/>
        <w:rPr>
          <w:rFonts w:ascii="Arial" w:eastAsia="Arial" w:hAnsi="Arial"/>
          <w:sz w:val="24"/>
          <w:szCs w:val="24"/>
        </w:rPr>
      </w:pPr>
    </w:p>
    <w:p w:rsidR="003F4542" w:rsidRDefault="003F4542">
      <w:pPr>
        <w:spacing w:line="216" w:lineRule="exact"/>
        <w:rPr>
          <w:rFonts w:ascii="Arial" w:eastAsia="Arial" w:hAnsi="Arial"/>
          <w:sz w:val="24"/>
          <w:szCs w:val="24"/>
        </w:rPr>
      </w:pPr>
    </w:p>
    <w:p w:rsidR="00063DD1" w:rsidRPr="006F57DA" w:rsidRDefault="00063DD1">
      <w:pPr>
        <w:spacing w:line="216" w:lineRule="exact"/>
        <w:rPr>
          <w:rFonts w:ascii="Arial" w:eastAsia="Arial" w:hAnsi="Arial"/>
          <w:sz w:val="24"/>
          <w:szCs w:val="24"/>
        </w:rPr>
      </w:pPr>
    </w:p>
    <w:p w:rsidR="0053282D" w:rsidRPr="006F57DA" w:rsidRDefault="00723AC9" w:rsidP="00063DD1">
      <w:pPr>
        <w:numPr>
          <w:ilvl w:val="1"/>
          <w:numId w:val="1"/>
        </w:numPr>
        <w:tabs>
          <w:tab w:val="left" w:pos="1421"/>
        </w:tabs>
        <w:spacing w:after="240" w:line="0" w:lineRule="atLeast"/>
        <w:ind w:left="1421" w:hanging="428"/>
        <w:jc w:val="both"/>
        <w:rPr>
          <w:rFonts w:ascii="Times New Roman" w:eastAsia="Times New Roman" w:hAnsi="Times New Roman"/>
          <w:sz w:val="24"/>
          <w:szCs w:val="24"/>
        </w:rPr>
      </w:pPr>
      <w:r w:rsidRPr="006F57DA">
        <w:rPr>
          <w:rFonts w:ascii="Times New Roman" w:eastAsia="Times New Roman" w:hAnsi="Times New Roman"/>
          <w:sz w:val="24"/>
          <w:szCs w:val="24"/>
        </w:rPr>
        <w:lastRenderedPageBreak/>
        <w:t>National Urban Health Mission (NUHM)</w:t>
      </w:r>
      <w:r w:rsidR="009F2A6A" w:rsidRPr="006F57DA">
        <w:rPr>
          <w:rFonts w:ascii="Times New Roman" w:eastAsia="Times New Roman" w:hAnsi="Times New Roman"/>
          <w:sz w:val="24"/>
          <w:szCs w:val="24"/>
        </w:rPr>
        <w:t xml:space="preserve"> Flexible Pool</w:t>
      </w:r>
      <w:r w:rsidRPr="006F57DA">
        <w:rPr>
          <w:rFonts w:ascii="Times New Roman" w:eastAsia="Times New Roman" w:hAnsi="Times New Roman"/>
          <w:sz w:val="24"/>
          <w:szCs w:val="24"/>
        </w:rPr>
        <w:t>.</w:t>
      </w:r>
    </w:p>
    <w:p w:rsidR="009F2A6A" w:rsidRPr="00063DD1" w:rsidRDefault="00723AC9" w:rsidP="00063DD1">
      <w:pPr>
        <w:numPr>
          <w:ilvl w:val="1"/>
          <w:numId w:val="2"/>
        </w:numPr>
        <w:tabs>
          <w:tab w:val="left" w:pos="1421"/>
        </w:tabs>
        <w:spacing w:after="240" w:line="0" w:lineRule="atLeast"/>
        <w:ind w:left="1421" w:hanging="428"/>
        <w:jc w:val="both"/>
        <w:rPr>
          <w:rFonts w:ascii="Times New Roman" w:eastAsia="Times New Roman" w:hAnsi="Times New Roman"/>
          <w:sz w:val="24"/>
          <w:szCs w:val="24"/>
        </w:rPr>
      </w:pPr>
      <w:bookmarkStart w:id="3" w:name="page3"/>
      <w:bookmarkEnd w:id="3"/>
      <w:r w:rsidRPr="006F57DA">
        <w:rPr>
          <w:rFonts w:ascii="Times New Roman" w:eastAsia="Times New Roman" w:hAnsi="Times New Roman"/>
          <w:sz w:val="24"/>
          <w:szCs w:val="24"/>
        </w:rPr>
        <w:t>Flexible Pool for Communicable Disease</w:t>
      </w:r>
      <w:r w:rsidR="0081344E" w:rsidRPr="006F57DA">
        <w:rPr>
          <w:rFonts w:ascii="Times New Roman" w:eastAsia="Times New Roman" w:hAnsi="Times New Roman"/>
          <w:sz w:val="24"/>
          <w:szCs w:val="24"/>
        </w:rPr>
        <w:t>s</w:t>
      </w:r>
      <w:r w:rsidRPr="006F57DA">
        <w:rPr>
          <w:rFonts w:ascii="Times New Roman" w:eastAsia="Times New Roman" w:hAnsi="Times New Roman"/>
          <w:sz w:val="24"/>
          <w:szCs w:val="24"/>
        </w:rPr>
        <w:t>:</w:t>
      </w:r>
    </w:p>
    <w:p w:rsidR="0053282D" w:rsidRPr="006F57DA" w:rsidRDefault="00723AC9">
      <w:pPr>
        <w:numPr>
          <w:ilvl w:val="2"/>
          <w:numId w:val="2"/>
        </w:numPr>
        <w:tabs>
          <w:tab w:val="left" w:pos="2121"/>
        </w:tabs>
        <w:spacing w:line="186" w:lineRule="auto"/>
        <w:ind w:left="2121" w:hanging="420"/>
        <w:jc w:val="both"/>
        <w:rPr>
          <w:rFonts w:ascii="Wingdings" w:eastAsia="Wingdings" w:hAnsi="Wingdings"/>
          <w:sz w:val="24"/>
          <w:szCs w:val="24"/>
          <w:vertAlign w:val="superscript"/>
        </w:rPr>
      </w:pPr>
      <w:r w:rsidRPr="006F57DA">
        <w:rPr>
          <w:rFonts w:ascii="Times New Roman" w:eastAsia="Times New Roman" w:hAnsi="Times New Roman"/>
          <w:sz w:val="24"/>
          <w:szCs w:val="24"/>
        </w:rPr>
        <w:t>National Vector Borne Disease Control Programme (NVBDCP)</w:t>
      </w:r>
      <w:r w:rsidR="006F57DA" w:rsidRPr="006F57DA">
        <w:rPr>
          <w:rFonts w:ascii="Times New Roman" w:eastAsia="Times New Roman" w:hAnsi="Times New Roman"/>
          <w:sz w:val="24"/>
          <w:szCs w:val="24"/>
        </w:rPr>
        <w:t>,</w:t>
      </w:r>
    </w:p>
    <w:p w:rsidR="0053282D" w:rsidRPr="006F57DA" w:rsidRDefault="0053282D">
      <w:pPr>
        <w:spacing w:line="161" w:lineRule="exact"/>
        <w:rPr>
          <w:rFonts w:ascii="Wingdings" w:eastAsia="Wingdings" w:hAnsi="Wingdings"/>
          <w:sz w:val="24"/>
          <w:szCs w:val="24"/>
          <w:vertAlign w:val="superscript"/>
        </w:rPr>
      </w:pPr>
    </w:p>
    <w:p w:rsidR="0053282D" w:rsidRPr="006F57DA" w:rsidRDefault="00723AC9">
      <w:pPr>
        <w:numPr>
          <w:ilvl w:val="2"/>
          <w:numId w:val="2"/>
        </w:numPr>
        <w:tabs>
          <w:tab w:val="left" w:pos="2121"/>
        </w:tabs>
        <w:spacing w:line="182" w:lineRule="auto"/>
        <w:ind w:left="2121" w:hanging="420"/>
        <w:jc w:val="both"/>
        <w:rPr>
          <w:rFonts w:ascii="Wingdings" w:eastAsia="Wingdings" w:hAnsi="Wingdings"/>
          <w:sz w:val="24"/>
          <w:szCs w:val="24"/>
          <w:vertAlign w:val="superscript"/>
        </w:rPr>
      </w:pPr>
      <w:r w:rsidRPr="006F57DA">
        <w:rPr>
          <w:rFonts w:ascii="Times New Roman" w:eastAsia="Times New Roman" w:hAnsi="Times New Roman"/>
          <w:sz w:val="24"/>
          <w:szCs w:val="24"/>
        </w:rPr>
        <w:t>Revised National Tuberculosis Control Programme (RNTCP)</w:t>
      </w:r>
      <w:r w:rsidR="006F57DA" w:rsidRPr="006F57DA">
        <w:rPr>
          <w:rFonts w:ascii="Times New Roman" w:eastAsia="Times New Roman" w:hAnsi="Times New Roman"/>
          <w:sz w:val="24"/>
          <w:szCs w:val="24"/>
        </w:rPr>
        <w:t>,</w:t>
      </w:r>
    </w:p>
    <w:p w:rsidR="0053282D" w:rsidRPr="006F57DA" w:rsidRDefault="0053282D">
      <w:pPr>
        <w:spacing w:line="160" w:lineRule="exact"/>
        <w:rPr>
          <w:rFonts w:ascii="Wingdings" w:eastAsia="Wingdings" w:hAnsi="Wingdings"/>
          <w:sz w:val="24"/>
          <w:szCs w:val="24"/>
          <w:vertAlign w:val="superscript"/>
        </w:rPr>
      </w:pPr>
    </w:p>
    <w:p w:rsidR="0053282D" w:rsidRPr="006F57DA" w:rsidRDefault="00723AC9">
      <w:pPr>
        <w:numPr>
          <w:ilvl w:val="2"/>
          <w:numId w:val="2"/>
        </w:numPr>
        <w:tabs>
          <w:tab w:val="left" w:pos="2121"/>
        </w:tabs>
        <w:spacing w:line="182" w:lineRule="auto"/>
        <w:ind w:left="2121" w:hanging="420"/>
        <w:jc w:val="both"/>
        <w:rPr>
          <w:rFonts w:ascii="Wingdings" w:eastAsia="Wingdings" w:hAnsi="Wingdings"/>
          <w:sz w:val="24"/>
          <w:szCs w:val="24"/>
          <w:vertAlign w:val="superscript"/>
        </w:rPr>
      </w:pPr>
      <w:r w:rsidRPr="006F57DA">
        <w:rPr>
          <w:rFonts w:ascii="Times New Roman" w:eastAsia="Times New Roman" w:hAnsi="Times New Roman"/>
          <w:sz w:val="24"/>
          <w:szCs w:val="24"/>
        </w:rPr>
        <w:t>National Leprosy Eradication Programme (NLEP)</w:t>
      </w:r>
      <w:r w:rsidR="006F57DA" w:rsidRPr="006F57DA">
        <w:rPr>
          <w:rFonts w:ascii="Times New Roman" w:eastAsia="Times New Roman" w:hAnsi="Times New Roman"/>
          <w:sz w:val="24"/>
          <w:szCs w:val="24"/>
        </w:rPr>
        <w:t>,</w:t>
      </w:r>
    </w:p>
    <w:p w:rsidR="0053282D" w:rsidRPr="006F57DA" w:rsidRDefault="0053282D">
      <w:pPr>
        <w:spacing w:line="162" w:lineRule="exact"/>
        <w:rPr>
          <w:rFonts w:ascii="Wingdings" w:eastAsia="Wingdings" w:hAnsi="Wingdings"/>
          <w:sz w:val="24"/>
          <w:szCs w:val="24"/>
          <w:vertAlign w:val="superscript"/>
        </w:rPr>
      </w:pPr>
    </w:p>
    <w:p w:rsidR="0053282D" w:rsidRPr="006F57DA" w:rsidRDefault="00723AC9">
      <w:pPr>
        <w:numPr>
          <w:ilvl w:val="2"/>
          <w:numId w:val="2"/>
        </w:numPr>
        <w:tabs>
          <w:tab w:val="left" w:pos="2121"/>
        </w:tabs>
        <w:spacing w:line="182" w:lineRule="auto"/>
        <w:ind w:left="2121" w:hanging="420"/>
        <w:jc w:val="both"/>
        <w:rPr>
          <w:rFonts w:ascii="Wingdings" w:eastAsia="Wingdings" w:hAnsi="Wingdings"/>
          <w:sz w:val="24"/>
          <w:szCs w:val="24"/>
          <w:vertAlign w:val="superscript"/>
        </w:rPr>
      </w:pPr>
      <w:r w:rsidRPr="006F57DA">
        <w:rPr>
          <w:rFonts w:ascii="Times New Roman" w:eastAsia="Times New Roman" w:hAnsi="Times New Roman"/>
          <w:sz w:val="24"/>
          <w:szCs w:val="24"/>
        </w:rPr>
        <w:t>Integrated Disease Surveillance Project (IDSP)</w:t>
      </w:r>
      <w:r w:rsidR="006F57DA" w:rsidRPr="006F57DA">
        <w:rPr>
          <w:rFonts w:ascii="Times New Roman" w:eastAsia="Times New Roman" w:hAnsi="Times New Roman"/>
          <w:sz w:val="24"/>
          <w:szCs w:val="24"/>
        </w:rPr>
        <w:t>.</w:t>
      </w:r>
    </w:p>
    <w:p w:rsidR="0053282D" w:rsidRPr="006F57DA" w:rsidRDefault="0053282D">
      <w:pPr>
        <w:spacing w:line="200" w:lineRule="exact"/>
        <w:rPr>
          <w:rFonts w:ascii="Wingdings" w:eastAsia="Wingdings" w:hAnsi="Wingdings"/>
          <w:sz w:val="24"/>
          <w:szCs w:val="24"/>
          <w:vertAlign w:val="superscript"/>
        </w:rPr>
      </w:pPr>
    </w:p>
    <w:p w:rsidR="0053282D" w:rsidRPr="006F57DA" w:rsidRDefault="0053282D">
      <w:pPr>
        <w:spacing w:line="353" w:lineRule="exact"/>
        <w:rPr>
          <w:rFonts w:ascii="Wingdings" w:eastAsia="Wingdings" w:hAnsi="Wingdings"/>
          <w:sz w:val="24"/>
          <w:szCs w:val="24"/>
          <w:vertAlign w:val="superscript"/>
        </w:rPr>
      </w:pPr>
    </w:p>
    <w:p w:rsidR="0053282D" w:rsidRPr="006F57DA" w:rsidRDefault="00723AC9">
      <w:pPr>
        <w:numPr>
          <w:ilvl w:val="1"/>
          <w:numId w:val="2"/>
        </w:numPr>
        <w:tabs>
          <w:tab w:val="left" w:pos="1421"/>
        </w:tabs>
        <w:spacing w:line="0" w:lineRule="atLeast"/>
        <w:ind w:left="1421" w:hanging="428"/>
        <w:jc w:val="both"/>
        <w:rPr>
          <w:rFonts w:ascii="Times New Roman" w:eastAsia="Times New Roman" w:hAnsi="Times New Roman"/>
          <w:sz w:val="24"/>
          <w:szCs w:val="24"/>
        </w:rPr>
      </w:pPr>
      <w:r w:rsidRPr="006F57DA">
        <w:rPr>
          <w:rFonts w:ascii="Times New Roman" w:eastAsia="Times New Roman" w:hAnsi="Times New Roman"/>
          <w:sz w:val="24"/>
          <w:szCs w:val="24"/>
        </w:rPr>
        <w:t>Flexible Pool for Non-Communicable Disease</w:t>
      </w:r>
      <w:r w:rsidR="006A6AA1" w:rsidRPr="006F57DA">
        <w:rPr>
          <w:rFonts w:ascii="Times New Roman" w:eastAsia="Times New Roman" w:hAnsi="Times New Roman"/>
          <w:sz w:val="24"/>
          <w:szCs w:val="24"/>
        </w:rPr>
        <w:t>s</w:t>
      </w:r>
      <w:r w:rsidRPr="006F57DA">
        <w:rPr>
          <w:rFonts w:ascii="Times New Roman" w:eastAsia="Times New Roman" w:hAnsi="Times New Roman"/>
          <w:sz w:val="24"/>
          <w:szCs w:val="24"/>
        </w:rPr>
        <w:t>:</w:t>
      </w:r>
    </w:p>
    <w:p w:rsidR="009F2A6A" w:rsidRPr="006F57DA" w:rsidRDefault="009F2A6A" w:rsidP="009F2A6A">
      <w:pPr>
        <w:tabs>
          <w:tab w:val="left" w:pos="1421"/>
        </w:tabs>
        <w:spacing w:line="0" w:lineRule="atLeast"/>
        <w:ind w:left="1421"/>
        <w:jc w:val="both"/>
        <w:rPr>
          <w:rFonts w:ascii="Times New Roman" w:eastAsia="Times New Roman" w:hAnsi="Times New Roman"/>
          <w:sz w:val="24"/>
          <w:szCs w:val="24"/>
        </w:rPr>
      </w:pPr>
    </w:p>
    <w:p w:rsidR="0053282D" w:rsidRPr="006F57DA" w:rsidRDefault="00723AC9">
      <w:pPr>
        <w:numPr>
          <w:ilvl w:val="2"/>
          <w:numId w:val="2"/>
        </w:numPr>
        <w:tabs>
          <w:tab w:val="left" w:pos="2121"/>
        </w:tabs>
        <w:spacing w:line="185" w:lineRule="auto"/>
        <w:ind w:left="2121" w:hanging="420"/>
        <w:jc w:val="both"/>
        <w:rPr>
          <w:rFonts w:ascii="Wingdings" w:eastAsia="Wingdings" w:hAnsi="Wingdings"/>
          <w:sz w:val="24"/>
          <w:szCs w:val="24"/>
          <w:vertAlign w:val="superscript"/>
        </w:rPr>
      </w:pPr>
      <w:r w:rsidRPr="006F57DA">
        <w:rPr>
          <w:rFonts w:ascii="Times New Roman" w:eastAsia="Times New Roman" w:hAnsi="Times New Roman"/>
          <w:sz w:val="24"/>
          <w:szCs w:val="24"/>
        </w:rPr>
        <w:t>National Programme for Control of Blindness (NPCB)</w:t>
      </w:r>
      <w:r w:rsidR="009F2A6A" w:rsidRPr="006F57DA">
        <w:rPr>
          <w:rFonts w:ascii="Times New Roman" w:eastAsia="Times New Roman" w:hAnsi="Times New Roman"/>
          <w:sz w:val="24"/>
          <w:szCs w:val="24"/>
        </w:rPr>
        <w:t>,</w:t>
      </w:r>
    </w:p>
    <w:p w:rsidR="0053282D" w:rsidRPr="006F57DA" w:rsidRDefault="0053282D">
      <w:pPr>
        <w:spacing w:line="163" w:lineRule="exact"/>
        <w:rPr>
          <w:rFonts w:ascii="Wingdings" w:eastAsia="Wingdings" w:hAnsi="Wingdings"/>
          <w:sz w:val="24"/>
          <w:szCs w:val="24"/>
          <w:vertAlign w:val="superscript"/>
        </w:rPr>
      </w:pPr>
    </w:p>
    <w:p w:rsidR="0053282D" w:rsidRPr="006F57DA" w:rsidRDefault="00723AC9">
      <w:pPr>
        <w:numPr>
          <w:ilvl w:val="2"/>
          <w:numId w:val="2"/>
        </w:numPr>
        <w:tabs>
          <w:tab w:val="left" w:pos="2121"/>
        </w:tabs>
        <w:spacing w:line="182" w:lineRule="auto"/>
        <w:ind w:left="2121" w:hanging="420"/>
        <w:jc w:val="both"/>
        <w:rPr>
          <w:rFonts w:ascii="Wingdings" w:eastAsia="Wingdings" w:hAnsi="Wingdings"/>
          <w:sz w:val="24"/>
          <w:szCs w:val="24"/>
          <w:vertAlign w:val="superscript"/>
        </w:rPr>
      </w:pPr>
      <w:r w:rsidRPr="006F57DA">
        <w:rPr>
          <w:rFonts w:ascii="Times New Roman" w:eastAsia="Times New Roman" w:hAnsi="Times New Roman"/>
          <w:sz w:val="24"/>
          <w:szCs w:val="24"/>
        </w:rPr>
        <w:t>National Mental Health Programme (NMHP)</w:t>
      </w:r>
      <w:r w:rsidR="009F2A6A" w:rsidRPr="006F57DA">
        <w:rPr>
          <w:rFonts w:ascii="Times New Roman" w:eastAsia="Times New Roman" w:hAnsi="Times New Roman"/>
          <w:sz w:val="24"/>
          <w:szCs w:val="24"/>
        </w:rPr>
        <w:t>,</w:t>
      </w:r>
    </w:p>
    <w:p w:rsidR="0053282D" w:rsidRPr="006F57DA" w:rsidRDefault="0053282D">
      <w:pPr>
        <w:spacing w:line="160" w:lineRule="exact"/>
        <w:rPr>
          <w:rFonts w:ascii="Wingdings" w:eastAsia="Wingdings" w:hAnsi="Wingdings"/>
          <w:sz w:val="24"/>
          <w:szCs w:val="24"/>
          <w:vertAlign w:val="superscript"/>
        </w:rPr>
      </w:pPr>
    </w:p>
    <w:p w:rsidR="0053282D" w:rsidRPr="006F57DA" w:rsidRDefault="00723AC9">
      <w:pPr>
        <w:numPr>
          <w:ilvl w:val="2"/>
          <w:numId w:val="2"/>
        </w:numPr>
        <w:tabs>
          <w:tab w:val="left" w:pos="2121"/>
        </w:tabs>
        <w:spacing w:line="182" w:lineRule="auto"/>
        <w:ind w:left="2121" w:hanging="420"/>
        <w:jc w:val="both"/>
        <w:rPr>
          <w:rFonts w:ascii="Wingdings" w:eastAsia="Wingdings" w:hAnsi="Wingdings"/>
          <w:sz w:val="24"/>
          <w:szCs w:val="24"/>
          <w:vertAlign w:val="superscript"/>
        </w:rPr>
      </w:pPr>
      <w:r w:rsidRPr="006F57DA">
        <w:rPr>
          <w:rFonts w:ascii="Times New Roman" w:eastAsia="Times New Roman" w:hAnsi="Times New Roman"/>
          <w:sz w:val="24"/>
          <w:szCs w:val="24"/>
        </w:rPr>
        <w:t>National Programme for Health Care of the Elderly (NPHCE)</w:t>
      </w:r>
      <w:r w:rsidR="009F2A6A" w:rsidRPr="006F57DA">
        <w:rPr>
          <w:rFonts w:ascii="Times New Roman" w:eastAsia="Times New Roman" w:hAnsi="Times New Roman"/>
          <w:sz w:val="24"/>
          <w:szCs w:val="24"/>
        </w:rPr>
        <w:t>,</w:t>
      </w:r>
    </w:p>
    <w:p w:rsidR="0053282D" w:rsidRPr="006F57DA" w:rsidRDefault="0053282D">
      <w:pPr>
        <w:spacing w:line="162" w:lineRule="exact"/>
        <w:rPr>
          <w:rFonts w:ascii="Wingdings" w:eastAsia="Wingdings" w:hAnsi="Wingdings"/>
          <w:sz w:val="24"/>
          <w:szCs w:val="24"/>
          <w:vertAlign w:val="superscript"/>
        </w:rPr>
      </w:pPr>
    </w:p>
    <w:p w:rsidR="0053282D" w:rsidRPr="006F57DA" w:rsidRDefault="00723AC9">
      <w:pPr>
        <w:numPr>
          <w:ilvl w:val="2"/>
          <w:numId w:val="2"/>
        </w:numPr>
        <w:tabs>
          <w:tab w:val="left" w:pos="2121"/>
        </w:tabs>
        <w:spacing w:line="182" w:lineRule="auto"/>
        <w:ind w:left="2121" w:hanging="420"/>
        <w:jc w:val="both"/>
        <w:rPr>
          <w:rFonts w:ascii="Wingdings" w:eastAsia="Wingdings" w:hAnsi="Wingdings"/>
          <w:sz w:val="24"/>
          <w:szCs w:val="24"/>
          <w:vertAlign w:val="superscript"/>
        </w:rPr>
      </w:pPr>
      <w:r w:rsidRPr="006F57DA">
        <w:rPr>
          <w:rFonts w:ascii="Times New Roman" w:eastAsia="Times New Roman" w:hAnsi="Times New Roman"/>
          <w:sz w:val="24"/>
          <w:szCs w:val="24"/>
        </w:rPr>
        <w:t>National Tobacco Control Programme (NTCP)</w:t>
      </w:r>
      <w:r w:rsidR="009F2A6A" w:rsidRPr="006F57DA">
        <w:rPr>
          <w:rFonts w:ascii="Times New Roman" w:eastAsia="Times New Roman" w:hAnsi="Times New Roman"/>
          <w:sz w:val="24"/>
          <w:szCs w:val="24"/>
        </w:rPr>
        <w:t>,</w:t>
      </w:r>
    </w:p>
    <w:p w:rsidR="0053282D" w:rsidRPr="006F57DA" w:rsidRDefault="0053282D">
      <w:pPr>
        <w:spacing w:line="160" w:lineRule="exact"/>
        <w:rPr>
          <w:rFonts w:ascii="Wingdings" w:eastAsia="Wingdings" w:hAnsi="Wingdings"/>
          <w:sz w:val="24"/>
          <w:szCs w:val="24"/>
          <w:vertAlign w:val="superscript"/>
        </w:rPr>
      </w:pPr>
    </w:p>
    <w:p w:rsidR="0053282D" w:rsidRPr="006F57DA" w:rsidRDefault="00723AC9">
      <w:pPr>
        <w:numPr>
          <w:ilvl w:val="2"/>
          <w:numId w:val="2"/>
        </w:numPr>
        <w:tabs>
          <w:tab w:val="left" w:pos="2121"/>
        </w:tabs>
        <w:spacing w:line="197" w:lineRule="auto"/>
        <w:ind w:left="2121" w:hanging="420"/>
        <w:jc w:val="both"/>
        <w:rPr>
          <w:rFonts w:ascii="Wingdings" w:eastAsia="Wingdings" w:hAnsi="Wingdings"/>
          <w:sz w:val="24"/>
          <w:szCs w:val="24"/>
          <w:vertAlign w:val="superscript"/>
        </w:rPr>
      </w:pPr>
      <w:r w:rsidRPr="006F57DA">
        <w:rPr>
          <w:rFonts w:ascii="Times New Roman" w:eastAsia="Times New Roman" w:hAnsi="Times New Roman"/>
          <w:sz w:val="24"/>
          <w:szCs w:val="24"/>
        </w:rPr>
        <w:t>National Programme for Prevention and Control of Cancer, Diabetes, Cardiovascular Diseases and Stroke (NPCDCS)</w:t>
      </w:r>
      <w:r w:rsidR="009F2A6A" w:rsidRPr="006F57DA">
        <w:rPr>
          <w:rFonts w:ascii="Times New Roman" w:eastAsia="Times New Roman" w:hAnsi="Times New Roman"/>
          <w:sz w:val="24"/>
          <w:szCs w:val="24"/>
        </w:rPr>
        <w:t>.</w:t>
      </w:r>
    </w:p>
    <w:p w:rsidR="0053282D" w:rsidRPr="006F57DA" w:rsidRDefault="0053282D">
      <w:pPr>
        <w:spacing w:line="200" w:lineRule="exact"/>
        <w:rPr>
          <w:rFonts w:ascii="Wingdings" w:eastAsia="Wingdings" w:hAnsi="Wingdings"/>
          <w:sz w:val="24"/>
          <w:szCs w:val="24"/>
          <w:vertAlign w:val="superscript"/>
        </w:rPr>
      </w:pPr>
    </w:p>
    <w:p w:rsidR="0053282D" w:rsidRPr="006F57DA" w:rsidRDefault="0053282D">
      <w:pPr>
        <w:spacing w:line="263" w:lineRule="exact"/>
        <w:rPr>
          <w:rFonts w:ascii="Wingdings" w:eastAsia="Wingdings" w:hAnsi="Wingdings"/>
          <w:sz w:val="24"/>
          <w:szCs w:val="24"/>
          <w:vertAlign w:val="superscript"/>
        </w:rPr>
      </w:pPr>
    </w:p>
    <w:p w:rsidR="0053282D" w:rsidRPr="006F57DA" w:rsidRDefault="00723AC9">
      <w:pPr>
        <w:numPr>
          <w:ilvl w:val="0"/>
          <w:numId w:val="3"/>
        </w:numPr>
        <w:tabs>
          <w:tab w:val="left" w:pos="341"/>
        </w:tabs>
        <w:spacing w:line="0" w:lineRule="atLeast"/>
        <w:ind w:left="341" w:hanging="341"/>
        <w:jc w:val="both"/>
        <w:rPr>
          <w:rFonts w:ascii="Times New Roman" w:eastAsia="Times New Roman" w:hAnsi="Times New Roman"/>
          <w:b/>
          <w:sz w:val="24"/>
          <w:szCs w:val="24"/>
        </w:rPr>
      </w:pPr>
      <w:r w:rsidRPr="006F57DA">
        <w:rPr>
          <w:rFonts w:ascii="Times New Roman" w:eastAsia="Times New Roman" w:hAnsi="Times New Roman"/>
          <w:b/>
          <w:sz w:val="24"/>
          <w:szCs w:val="24"/>
        </w:rPr>
        <w:t>Institutional and Funding Arrangements:</w:t>
      </w:r>
    </w:p>
    <w:p w:rsidR="0053282D" w:rsidRPr="006F57DA" w:rsidRDefault="0053282D">
      <w:pPr>
        <w:spacing w:line="367" w:lineRule="exact"/>
        <w:rPr>
          <w:rFonts w:ascii="Times New Roman" w:eastAsia="Times New Roman" w:hAnsi="Times New Roman"/>
          <w:b/>
          <w:sz w:val="24"/>
          <w:szCs w:val="24"/>
        </w:rPr>
      </w:pPr>
    </w:p>
    <w:p w:rsidR="0053282D" w:rsidRPr="006F57DA" w:rsidRDefault="00723AC9">
      <w:pPr>
        <w:spacing w:line="275" w:lineRule="auto"/>
        <w:ind w:left="341"/>
        <w:jc w:val="both"/>
        <w:rPr>
          <w:rFonts w:ascii="Times New Roman" w:eastAsia="Times New Roman" w:hAnsi="Times New Roman"/>
          <w:sz w:val="24"/>
          <w:szCs w:val="24"/>
        </w:rPr>
      </w:pPr>
      <w:r w:rsidRPr="006F57DA">
        <w:rPr>
          <w:rFonts w:ascii="Times New Roman" w:eastAsia="Times New Roman" w:hAnsi="Times New Roman"/>
          <w:sz w:val="24"/>
          <w:szCs w:val="24"/>
        </w:rPr>
        <w:t>For the implementation of the above programmes, MOHFW has required the creation of an Integrated Health Society at State and District levels (registered as a legal entity at the State and District under Societies Registration Act, 1860). Such integrated State Health Society (SHS) works in close coordination with the Directorate of Health &amp; Family Welfare and District Health Societies (DHS</w:t>
      </w:r>
      <w:r w:rsidR="001B09BA" w:rsidRPr="006F57DA">
        <w:rPr>
          <w:rFonts w:ascii="Times New Roman" w:eastAsia="Times New Roman" w:hAnsi="Times New Roman"/>
          <w:sz w:val="24"/>
          <w:szCs w:val="24"/>
        </w:rPr>
        <w:t>s</w:t>
      </w:r>
      <w:r w:rsidRPr="006F57DA">
        <w:rPr>
          <w:rFonts w:ascii="Times New Roman" w:eastAsia="Times New Roman" w:hAnsi="Times New Roman"/>
          <w:sz w:val="24"/>
          <w:szCs w:val="24"/>
        </w:rPr>
        <w:t xml:space="preserve">) work in coordination with the District Collector and District Chief Medical Officer (CMO). Program implementation is done through its District Chief Medical Officer’s office, Blocks, Community Health </w:t>
      </w:r>
      <w:r w:rsidR="00650A76" w:rsidRPr="006F57DA">
        <w:rPr>
          <w:rFonts w:ascii="Times New Roman" w:eastAsia="Times New Roman" w:hAnsi="Times New Roman"/>
          <w:sz w:val="24"/>
          <w:szCs w:val="24"/>
        </w:rPr>
        <w:t>Centers</w:t>
      </w:r>
      <w:r w:rsidRPr="006F57DA">
        <w:rPr>
          <w:rFonts w:ascii="Times New Roman" w:eastAsia="Times New Roman" w:hAnsi="Times New Roman"/>
          <w:sz w:val="24"/>
          <w:szCs w:val="24"/>
        </w:rPr>
        <w:t xml:space="preserve"> (CHCs), Primary Health </w:t>
      </w:r>
      <w:r w:rsidR="00650A76" w:rsidRPr="006F57DA">
        <w:rPr>
          <w:rFonts w:ascii="Times New Roman" w:eastAsia="Times New Roman" w:hAnsi="Times New Roman"/>
          <w:sz w:val="24"/>
          <w:szCs w:val="24"/>
        </w:rPr>
        <w:t>Centers</w:t>
      </w:r>
      <w:r w:rsidR="00650A76">
        <w:rPr>
          <w:rFonts w:ascii="Times New Roman" w:eastAsia="Times New Roman" w:hAnsi="Times New Roman"/>
          <w:sz w:val="24"/>
          <w:szCs w:val="24"/>
        </w:rPr>
        <w:t xml:space="preserve"> (PHCs), Sub-</w:t>
      </w:r>
      <w:r w:rsidR="00650A76" w:rsidRPr="006F57DA">
        <w:rPr>
          <w:rFonts w:ascii="Times New Roman" w:eastAsia="Times New Roman" w:hAnsi="Times New Roman"/>
          <w:sz w:val="24"/>
          <w:szCs w:val="24"/>
        </w:rPr>
        <w:t>Centers</w:t>
      </w:r>
      <w:r w:rsidRPr="006F57DA">
        <w:rPr>
          <w:rFonts w:ascii="Times New Roman" w:eastAsia="Times New Roman" w:hAnsi="Times New Roman"/>
          <w:sz w:val="24"/>
          <w:szCs w:val="24"/>
        </w:rPr>
        <w:t xml:space="preserve"> (SCs), Rogi</w:t>
      </w:r>
      <w:r w:rsidR="007308AA">
        <w:rPr>
          <w:rFonts w:ascii="Times New Roman" w:eastAsia="Times New Roman" w:hAnsi="Times New Roman"/>
          <w:sz w:val="24"/>
          <w:szCs w:val="24"/>
        </w:rPr>
        <w:t xml:space="preserve"> </w:t>
      </w:r>
      <w:r w:rsidRPr="006F57DA">
        <w:rPr>
          <w:rFonts w:ascii="Times New Roman" w:eastAsia="Times New Roman" w:hAnsi="Times New Roman"/>
          <w:sz w:val="24"/>
          <w:szCs w:val="24"/>
        </w:rPr>
        <w:t>Kalyan</w:t>
      </w:r>
      <w:r w:rsidR="007308AA">
        <w:rPr>
          <w:rFonts w:ascii="Times New Roman" w:eastAsia="Times New Roman" w:hAnsi="Times New Roman"/>
          <w:sz w:val="24"/>
          <w:szCs w:val="24"/>
        </w:rPr>
        <w:t xml:space="preserve"> </w:t>
      </w:r>
      <w:r w:rsidRPr="006F57DA">
        <w:rPr>
          <w:rFonts w:ascii="Times New Roman" w:eastAsia="Times New Roman" w:hAnsi="Times New Roman"/>
          <w:sz w:val="24"/>
          <w:szCs w:val="24"/>
        </w:rPr>
        <w:t>Samities</w:t>
      </w:r>
      <w:r w:rsidR="006A6AA1" w:rsidRPr="006F57DA">
        <w:rPr>
          <w:rFonts w:ascii="Times New Roman" w:eastAsia="Times New Roman" w:hAnsi="Times New Roman"/>
          <w:sz w:val="24"/>
          <w:szCs w:val="24"/>
        </w:rPr>
        <w:t xml:space="preserve"> (RKS</w:t>
      </w:r>
      <w:r w:rsidR="00650A76">
        <w:rPr>
          <w:rFonts w:ascii="Times New Roman" w:eastAsia="Times New Roman" w:hAnsi="Times New Roman"/>
          <w:sz w:val="24"/>
          <w:szCs w:val="24"/>
        </w:rPr>
        <w:t>s</w:t>
      </w:r>
      <w:r w:rsidR="006A6AA1" w:rsidRPr="006F57DA">
        <w:rPr>
          <w:rFonts w:ascii="Times New Roman" w:eastAsia="Times New Roman" w:hAnsi="Times New Roman"/>
          <w:sz w:val="24"/>
          <w:szCs w:val="24"/>
        </w:rPr>
        <w:t>)</w:t>
      </w:r>
      <w:r w:rsidRPr="006F57DA">
        <w:rPr>
          <w:rFonts w:ascii="Times New Roman" w:eastAsia="Times New Roman" w:hAnsi="Times New Roman"/>
          <w:sz w:val="24"/>
          <w:szCs w:val="24"/>
        </w:rPr>
        <w:t xml:space="preserve"> and Village </w:t>
      </w:r>
      <w:r w:rsidR="009F2A6A" w:rsidRPr="006F57DA">
        <w:rPr>
          <w:rFonts w:ascii="Times New Roman" w:eastAsia="Times New Roman" w:hAnsi="Times New Roman"/>
          <w:sz w:val="24"/>
          <w:szCs w:val="24"/>
        </w:rPr>
        <w:t>Health Sanitation</w:t>
      </w:r>
      <w:r w:rsidR="00650A76">
        <w:rPr>
          <w:rFonts w:ascii="Times New Roman" w:eastAsia="Times New Roman" w:hAnsi="Times New Roman"/>
          <w:sz w:val="24"/>
          <w:szCs w:val="24"/>
        </w:rPr>
        <w:t xml:space="preserve"> </w:t>
      </w:r>
      <w:r w:rsidR="006A6AA1" w:rsidRPr="006F57DA">
        <w:rPr>
          <w:rFonts w:ascii="Times New Roman" w:eastAsia="Times New Roman" w:hAnsi="Times New Roman"/>
          <w:sz w:val="24"/>
          <w:szCs w:val="24"/>
        </w:rPr>
        <w:t>&amp;</w:t>
      </w:r>
      <w:r w:rsidR="00650A76">
        <w:rPr>
          <w:rFonts w:ascii="Times New Roman" w:eastAsia="Times New Roman" w:hAnsi="Times New Roman"/>
          <w:sz w:val="24"/>
          <w:szCs w:val="24"/>
        </w:rPr>
        <w:t xml:space="preserve"> </w:t>
      </w:r>
      <w:r w:rsidRPr="006F57DA">
        <w:rPr>
          <w:rFonts w:ascii="Times New Roman" w:eastAsia="Times New Roman" w:hAnsi="Times New Roman"/>
          <w:sz w:val="24"/>
          <w:szCs w:val="24"/>
        </w:rPr>
        <w:t>Nutrition Committees</w:t>
      </w:r>
      <w:r w:rsidR="006A6AA1" w:rsidRPr="006F57DA">
        <w:rPr>
          <w:rFonts w:ascii="Times New Roman" w:eastAsia="Times New Roman" w:hAnsi="Times New Roman"/>
          <w:sz w:val="24"/>
          <w:szCs w:val="24"/>
        </w:rPr>
        <w:t xml:space="preserve"> (VHSNC</w:t>
      </w:r>
      <w:r w:rsidR="00650A76">
        <w:rPr>
          <w:rFonts w:ascii="Times New Roman" w:eastAsia="Times New Roman" w:hAnsi="Times New Roman"/>
          <w:sz w:val="24"/>
          <w:szCs w:val="24"/>
        </w:rPr>
        <w:t>s</w:t>
      </w:r>
      <w:r w:rsidR="006A6AA1" w:rsidRPr="006F57DA">
        <w:rPr>
          <w:rFonts w:ascii="Times New Roman" w:eastAsia="Times New Roman" w:hAnsi="Times New Roman"/>
          <w:sz w:val="24"/>
          <w:szCs w:val="24"/>
        </w:rPr>
        <w:t>)</w:t>
      </w:r>
      <w:r w:rsidRPr="006F57DA">
        <w:rPr>
          <w:rFonts w:ascii="Times New Roman" w:eastAsia="Times New Roman" w:hAnsi="Times New Roman"/>
          <w:sz w:val="24"/>
          <w:szCs w:val="24"/>
        </w:rPr>
        <w:t>. Certain activities may be managed at the State level such as drug procurement, IEC, civil works, training using specialized entities such as SIHFW, IEC Bureau, PWD, the Directorate of Health and Municipal Corporations for the urban health components. In addition</w:t>
      </w:r>
      <w:r w:rsidR="00650A76">
        <w:rPr>
          <w:rFonts w:ascii="Times New Roman" w:eastAsia="Times New Roman" w:hAnsi="Times New Roman"/>
          <w:sz w:val="24"/>
          <w:szCs w:val="24"/>
        </w:rPr>
        <w:t>,</w:t>
      </w:r>
      <w:r w:rsidRPr="006F57DA">
        <w:rPr>
          <w:rFonts w:ascii="Times New Roman" w:eastAsia="Times New Roman" w:hAnsi="Times New Roman"/>
          <w:sz w:val="24"/>
          <w:szCs w:val="24"/>
        </w:rPr>
        <w:t xml:space="preserve"> funds are also released from SHS/ DHS to NGOs and private entities under public private participation (PPP) arrangements.</w:t>
      </w:r>
    </w:p>
    <w:p w:rsidR="0053282D" w:rsidRPr="006F57DA" w:rsidRDefault="0053282D">
      <w:pPr>
        <w:spacing w:line="200" w:lineRule="exact"/>
        <w:rPr>
          <w:rFonts w:ascii="Times New Roman" w:eastAsia="Times New Roman" w:hAnsi="Times New Roman"/>
          <w:b/>
          <w:sz w:val="24"/>
          <w:szCs w:val="24"/>
        </w:rPr>
      </w:pPr>
    </w:p>
    <w:p w:rsidR="0053282D" w:rsidRPr="006F57DA" w:rsidRDefault="0053282D">
      <w:pPr>
        <w:spacing w:line="200" w:lineRule="exact"/>
        <w:rPr>
          <w:rFonts w:ascii="Times New Roman" w:eastAsia="Times New Roman" w:hAnsi="Times New Roman"/>
          <w:b/>
          <w:sz w:val="24"/>
          <w:szCs w:val="24"/>
        </w:rPr>
      </w:pPr>
    </w:p>
    <w:p w:rsidR="0053282D" w:rsidRPr="006F57DA" w:rsidRDefault="0053282D">
      <w:pPr>
        <w:spacing w:line="241" w:lineRule="exact"/>
        <w:rPr>
          <w:rFonts w:ascii="Times New Roman" w:eastAsia="Times New Roman" w:hAnsi="Times New Roman"/>
          <w:b/>
          <w:sz w:val="24"/>
          <w:szCs w:val="24"/>
        </w:rPr>
      </w:pPr>
    </w:p>
    <w:p w:rsidR="0053282D" w:rsidRPr="006F57DA" w:rsidRDefault="00723AC9">
      <w:pPr>
        <w:spacing w:line="0" w:lineRule="atLeast"/>
        <w:ind w:left="341"/>
        <w:jc w:val="both"/>
        <w:rPr>
          <w:rFonts w:ascii="Times New Roman" w:eastAsia="Times New Roman" w:hAnsi="Times New Roman"/>
          <w:b/>
          <w:sz w:val="24"/>
          <w:szCs w:val="24"/>
        </w:rPr>
      </w:pPr>
      <w:r w:rsidRPr="006F57DA">
        <w:rPr>
          <w:rFonts w:ascii="Times New Roman" w:eastAsia="Times New Roman" w:hAnsi="Times New Roman"/>
          <w:b/>
          <w:sz w:val="24"/>
          <w:szCs w:val="24"/>
        </w:rPr>
        <w:t>Funding &amp; Accounting Arrangements:</w:t>
      </w:r>
    </w:p>
    <w:p w:rsidR="0053282D" w:rsidRPr="006F57DA" w:rsidRDefault="0053282D">
      <w:pPr>
        <w:spacing w:line="367" w:lineRule="exact"/>
        <w:rPr>
          <w:rFonts w:ascii="Times New Roman" w:eastAsia="Times New Roman" w:hAnsi="Times New Roman"/>
          <w:b/>
          <w:sz w:val="24"/>
          <w:szCs w:val="24"/>
        </w:rPr>
      </w:pPr>
    </w:p>
    <w:p w:rsidR="0053282D" w:rsidRPr="006F57DA" w:rsidRDefault="00723AC9" w:rsidP="006F57DA">
      <w:pPr>
        <w:spacing w:line="271" w:lineRule="auto"/>
        <w:ind w:left="341"/>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Funds for the various programs are transferred from Pay &amp; Accounts Office of MoHFW to the State Treasuries and then from Treasuries to the SHS functioning in the State. </w:t>
      </w:r>
      <w:r w:rsidR="007308AA">
        <w:rPr>
          <w:rFonts w:ascii="Times New Roman" w:eastAsia="Times New Roman" w:hAnsi="Times New Roman"/>
          <w:sz w:val="24"/>
          <w:szCs w:val="24"/>
        </w:rPr>
        <w:t xml:space="preserve">The </w:t>
      </w:r>
      <w:r w:rsidRPr="006F57DA">
        <w:rPr>
          <w:rFonts w:ascii="Times New Roman" w:eastAsia="Times New Roman" w:hAnsi="Times New Roman"/>
          <w:sz w:val="24"/>
          <w:szCs w:val="24"/>
        </w:rPr>
        <w:t>Government of India transfer</w:t>
      </w:r>
      <w:r w:rsidR="007308AA">
        <w:rPr>
          <w:rFonts w:ascii="Times New Roman" w:eastAsia="Times New Roman" w:hAnsi="Times New Roman"/>
          <w:sz w:val="24"/>
          <w:szCs w:val="24"/>
        </w:rPr>
        <w:t>s</w:t>
      </w:r>
      <w:r w:rsidRPr="006F57DA">
        <w:rPr>
          <w:rFonts w:ascii="Times New Roman" w:eastAsia="Times New Roman" w:hAnsi="Times New Roman"/>
          <w:sz w:val="24"/>
          <w:szCs w:val="24"/>
        </w:rPr>
        <w:t xml:space="preserve"> funds in the form of Grants-in-Aid to SHS on the basis of respective State Programme Implementation Plan (SPIPs) and approved Annual Work Plans</w:t>
      </w:r>
      <w:bookmarkStart w:id="4" w:name="page4"/>
      <w:bookmarkEnd w:id="4"/>
      <w:r w:rsidR="007308AA">
        <w:rPr>
          <w:rFonts w:ascii="Times New Roman" w:eastAsia="Times New Roman" w:hAnsi="Times New Roman"/>
          <w:sz w:val="24"/>
          <w:szCs w:val="24"/>
        </w:rPr>
        <w:t xml:space="preserve"> </w:t>
      </w:r>
      <w:r w:rsidRPr="006F57DA">
        <w:rPr>
          <w:rFonts w:ascii="Times New Roman" w:eastAsia="Times New Roman" w:hAnsi="Times New Roman"/>
          <w:sz w:val="24"/>
          <w:szCs w:val="24"/>
        </w:rPr>
        <w:t>which are prepared on the basis of District Health Action Plans (DHAP) of each of the districts in the State. Under the umbrella of the integrated SHS/DHS</w:t>
      </w:r>
      <w:r w:rsidR="00650A76">
        <w:rPr>
          <w:rFonts w:ascii="Times New Roman" w:eastAsia="Times New Roman" w:hAnsi="Times New Roman"/>
          <w:sz w:val="24"/>
          <w:szCs w:val="24"/>
        </w:rPr>
        <w:t>,</w:t>
      </w:r>
      <w:r w:rsidRPr="006F57DA">
        <w:rPr>
          <w:rFonts w:ascii="Times New Roman" w:eastAsia="Times New Roman" w:hAnsi="Times New Roman"/>
          <w:sz w:val="24"/>
          <w:szCs w:val="24"/>
        </w:rPr>
        <w:t xml:space="preserve"> each program has separate bank accounts, maintains </w:t>
      </w:r>
      <w:r w:rsidRPr="006F57DA">
        <w:rPr>
          <w:rFonts w:ascii="Times New Roman" w:eastAsia="Times New Roman" w:hAnsi="Times New Roman"/>
          <w:sz w:val="24"/>
          <w:szCs w:val="24"/>
        </w:rPr>
        <w:lastRenderedPageBreak/>
        <w:t>separate books of accounts and other financial records as per the requirements of each program and also submit separate financial activity reports at varying frequencies to the respective monitoring unit in MOHFW (GOI).</w:t>
      </w:r>
    </w:p>
    <w:p w:rsidR="0053282D" w:rsidRPr="006F57DA" w:rsidRDefault="0053282D">
      <w:pPr>
        <w:spacing w:line="327" w:lineRule="exact"/>
        <w:rPr>
          <w:rFonts w:ascii="Times New Roman" w:eastAsia="Times New Roman" w:hAnsi="Times New Roman"/>
          <w:sz w:val="24"/>
          <w:szCs w:val="24"/>
        </w:rPr>
      </w:pPr>
    </w:p>
    <w:p w:rsidR="0053282D" w:rsidRPr="006F57DA" w:rsidRDefault="00723AC9">
      <w:pPr>
        <w:numPr>
          <w:ilvl w:val="0"/>
          <w:numId w:val="4"/>
        </w:numPr>
        <w:tabs>
          <w:tab w:val="left" w:pos="562"/>
        </w:tabs>
        <w:spacing w:line="0" w:lineRule="atLeast"/>
        <w:ind w:left="562" w:hanging="562"/>
        <w:jc w:val="both"/>
        <w:rPr>
          <w:rFonts w:ascii="Times New Roman" w:eastAsia="Times New Roman" w:hAnsi="Times New Roman"/>
          <w:sz w:val="24"/>
          <w:szCs w:val="24"/>
        </w:rPr>
      </w:pPr>
      <w:r w:rsidRPr="006F57DA">
        <w:rPr>
          <w:rFonts w:ascii="Times New Roman" w:eastAsia="Times New Roman" w:hAnsi="Times New Roman"/>
          <w:b/>
          <w:sz w:val="24"/>
          <w:szCs w:val="24"/>
        </w:rPr>
        <w:t>Financing by Development Partners/ Donors:</w:t>
      </w:r>
    </w:p>
    <w:p w:rsidR="0053282D" w:rsidRPr="006F57DA" w:rsidRDefault="0053282D">
      <w:pPr>
        <w:spacing w:line="367" w:lineRule="exact"/>
        <w:rPr>
          <w:rFonts w:ascii="Times New Roman" w:eastAsia="Times New Roman" w:hAnsi="Times New Roman"/>
          <w:sz w:val="24"/>
          <w:szCs w:val="24"/>
        </w:rPr>
      </w:pPr>
    </w:p>
    <w:p w:rsidR="0053282D" w:rsidRPr="006F57DA" w:rsidRDefault="00723AC9">
      <w:pPr>
        <w:spacing w:line="273" w:lineRule="auto"/>
        <w:ind w:left="562"/>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Some of the programs of NHM are also supported by development partners such as the </w:t>
      </w:r>
      <w:r w:rsidR="006A6AA1" w:rsidRPr="006F57DA">
        <w:rPr>
          <w:rFonts w:ascii="Times New Roman" w:eastAsia="Times New Roman" w:hAnsi="Times New Roman"/>
          <w:sz w:val="24"/>
          <w:szCs w:val="24"/>
        </w:rPr>
        <w:t xml:space="preserve">Asian Development </w:t>
      </w:r>
      <w:r w:rsidRPr="006F57DA">
        <w:rPr>
          <w:rFonts w:ascii="Times New Roman" w:eastAsia="Times New Roman" w:hAnsi="Times New Roman"/>
          <w:sz w:val="24"/>
          <w:szCs w:val="24"/>
        </w:rPr>
        <w:t>Bank</w:t>
      </w:r>
      <w:r w:rsidR="00650A76">
        <w:rPr>
          <w:rFonts w:ascii="Times New Roman" w:eastAsia="Times New Roman" w:hAnsi="Times New Roman"/>
          <w:sz w:val="24"/>
          <w:szCs w:val="24"/>
        </w:rPr>
        <w:t xml:space="preserve"> </w:t>
      </w:r>
      <w:r w:rsidR="006A6AA1" w:rsidRPr="006F57DA">
        <w:rPr>
          <w:rFonts w:ascii="Times New Roman" w:eastAsia="Times New Roman" w:hAnsi="Times New Roman"/>
          <w:sz w:val="24"/>
          <w:szCs w:val="24"/>
        </w:rPr>
        <w:t>(ADB)</w:t>
      </w:r>
      <w:r w:rsidRPr="006F57DA">
        <w:rPr>
          <w:rFonts w:ascii="Times New Roman" w:eastAsia="Times New Roman" w:hAnsi="Times New Roman"/>
          <w:sz w:val="24"/>
          <w:szCs w:val="24"/>
        </w:rPr>
        <w:t>, GFATM</w:t>
      </w:r>
      <w:r w:rsidR="004101D0">
        <w:rPr>
          <w:rFonts w:ascii="Times New Roman" w:eastAsia="Times New Roman" w:hAnsi="Times New Roman"/>
          <w:sz w:val="24"/>
          <w:szCs w:val="24"/>
        </w:rPr>
        <w:t>/World Bank</w:t>
      </w:r>
      <w:r w:rsidRPr="006F57DA">
        <w:rPr>
          <w:rFonts w:ascii="Times New Roman" w:eastAsia="Times New Roman" w:hAnsi="Times New Roman"/>
          <w:sz w:val="24"/>
          <w:szCs w:val="24"/>
        </w:rPr>
        <w:t xml:space="preserve"> etc. for which credit agreements have been entered into by GoI with the respective development partners. Compliance with specific fiduciary requirements of the development partners will additionally need to be reported by the auditors. Copies of the legal agreements and other project documents will be provided to the auditors</w:t>
      </w:r>
      <w:r w:rsidRPr="006F57DA">
        <w:rPr>
          <w:rFonts w:ascii="Times New Roman" w:eastAsia="Times New Roman" w:hAnsi="Times New Roman"/>
          <w:color w:val="76923C"/>
          <w:sz w:val="24"/>
          <w:szCs w:val="24"/>
        </w:rPr>
        <w:t>,</w:t>
      </w:r>
      <w:r w:rsidRPr="006F57DA">
        <w:rPr>
          <w:rFonts w:ascii="Times New Roman" w:eastAsia="Times New Roman" w:hAnsi="Times New Roman"/>
          <w:sz w:val="24"/>
          <w:szCs w:val="24"/>
        </w:rPr>
        <w:t xml:space="preserve"> if needed, by SHS/ concerned Programme Division in the State.</w:t>
      </w:r>
    </w:p>
    <w:p w:rsidR="0053282D" w:rsidRPr="006F57DA" w:rsidRDefault="0053282D">
      <w:pPr>
        <w:spacing w:line="329" w:lineRule="exact"/>
        <w:rPr>
          <w:rFonts w:ascii="Times New Roman" w:eastAsia="Times New Roman" w:hAnsi="Times New Roman"/>
          <w:sz w:val="24"/>
          <w:szCs w:val="24"/>
        </w:rPr>
      </w:pPr>
    </w:p>
    <w:p w:rsidR="0053282D" w:rsidRPr="006F57DA" w:rsidRDefault="00723AC9">
      <w:pPr>
        <w:numPr>
          <w:ilvl w:val="0"/>
          <w:numId w:val="4"/>
        </w:numPr>
        <w:tabs>
          <w:tab w:val="left" w:pos="562"/>
        </w:tabs>
        <w:spacing w:line="0" w:lineRule="atLeast"/>
        <w:ind w:left="562" w:hanging="562"/>
        <w:jc w:val="both"/>
        <w:rPr>
          <w:rFonts w:ascii="Times New Roman" w:eastAsia="Times New Roman" w:hAnsi="Times New Roman"/>
          <w:b/>
          <w:sz w:val="24"/>
          <w:szCs w:val="24"/>
        </w:rPr>
      </w:pPr>
      <w:r w:rsidRPr="006F57DA">
        <w:rPr>
          <w:rFonts w:ascii="Times New Roman" w:eastAsia="Times New Roman" w:hAnsi="Times New Roman"/>
          <w:b/>
          <w:sz w:val="24"/>
          <w:szCs w:val="24"/>
        </w:rPr>
        <w:t>Objective of audit services:</w:t>
      </w:r>
    </w:p>
    <w:p w:rsidR="0053282D" w:rsidRPr="006F57DA" w:rsidRDefault="0053282D">
      <w:pPr>
        <w:spacing w:line="367" w:lineRule="exact"/>
        <w:rPr>
          <w:rFonts w:ascii="Times New Roman" w:eastAsia="Times New Roman" w:hAnsi="Times New Roman"/>
          <w:b/>
          <w:sz w:val="24"/>
          <w:szCs w:val="24"/>
        </w:rPr>
      </w:pPr>
    </w:p>
    <w:p w:rsidR="0053282D" w:rsidRPr="006F57DA" w:rsidRDefault="00723AC9">
      <w:pPr>
        <w:spacing w:line="273" w:lineRule="auto"/>
        <w:ind w:left="562"/>
        <w:jc w:val="both"/>
        <w:rPr>
          <w:rFonts w:ascii="Times New Roman" w:eastAsia="Times New Roman" w:hAnsi="Times New Roman"/>
          <w:sz w:val="24"/>
          <w:szCs w:val="24"/>
        </w:rPr>
      </w:pPr>
      <w:r w:rsidRPr="006F57DA">
        <w:rPr>
          <w:rFonts w:ascii="Times New Roman" w:eastAsia="Times New Roman" w:hAnsi="Times New Roman"/>
          <w:sz w:val="24"/>
          <w:szCs w:val="24"/>
        </w:rPr>
        <w:t>The objective of the audit is to ensure that M</w:t>
      </w:r>
      <w:r w:rsidR="00CF201D" w:rsidRPr="006F57DA">
        <w:rPr>
          <w:rFonts w:ascii="Times New Roman" w:eastAsia="Times New Roman" w:hAnsi="Times New Roman"/>
          <w:sz w:val="24"/>
          <w:szCs w:val="24"/>
        </w:rPr>
        <w:t>o</w:t>
      </w:r>
      <w:r w:rsidRPr="006F57DA">
        <w:rPr>
          <w:rFonts w:ascii="Times New Roman" w:eastAsia="Times New Roman" w:hAnsi="Times New Roman"/>
          <w:sz w:val="24"/>
          <w:szCs w:val="24"/>
        </w:rPr>
        <w:t xml:space="preserve">HFW receives adequate, independent, </w:t>
      </w:r>
      <w:r w:rsidR="00650A76">
        <w:rPr>
          <w:rFonts w:ascii="Times New Roman" w:eastAsia="Times New Roman" w:hAnsi="Times New Roman"/>
          <w:sz w:val="24"/>
          <w:szCs w:val="24"/>
        </w:rPr>
        <w:t>o</w:t>
      </w:r>
      <w:r w:rsidR="00914AE5">
        <w:rPr>
          <w:rFonts w:ascii="Times New Roman" w:eastAsia="Times New Roman" w:hAnsi="Times New Roman"/>
          <w:sz w:val="24"/>
          <w:szCs w:val="24"/>
        </w:rPr>
        <w:t xml:space="preserve">bjective, </w:t>
      </w:r>
      <w:r w:rsidRPr="006F57DA">
        <w:rPr>
          <w:rFonts w:ascii="Times New Roman" w:eastAsia="Times New Roman" w:hAnsi="Times New Roman"/>
          <w:sz w:val="24"/>
          <w:szCs w:val="24"/>
        </w:rPr>
        <w:t>professional audit assurance that the grant proceeds provided by MOHFW are used for purposes intended in line with approved PIPs and A</w:t>
      </w:r>
      <w:r w:rsidR="00CF201D" w:rsidRPr="006F57DA">
        <w:rPr>
          <w:rFonts w:ascii="Times New Roman" w:eastAsia="Times New Roman" w:hAnsi="Times New Roman"/>
          <w:sz w:val="24"/>
          <w:szCs w:val="24"/>
        </w:rPr>
        <w:t xml:space="preserve">nnual </w:t>
      </w:r>
      <w:r w:rsidRPr="006F57DA">
        <w:rPr>
          <w:rFonts w:ascii="Times New Roman" w:eastAsia="Times New Roman" w:hAnsi="Times New Roman"/>
          <w:sz w:val="24"/>
          <w:szCs w:val="24"/>
        </w:rPr>
        <w:t>W</w:t>
      </w:r>
      <w:r w:rsidR="00CF201D" w:rsidRPr="006F57DA">
        <w:rPr>
          <w:rFonts w:ascii="Times New Roman" w:eastAsia="Times New Roman" w:hAnsi="Times New Roman"/>
          <w:sz w:val="24"/>
          <w:szCs w:val="24"/>
        </w:rPr>
        <w:t xml:space="preserve">ork </w:t>
      </w:r>
      <w:r w:rsidRPr="006F57DA">
        <w:rPr>
          <w:rFonts w:ascii="Times New Roman" w:eastAsia="Times New Roman" w:hAnsi="Times New Roman"/>
          <w:sz w:val="24"/>
          <w:szCs w:val="24"/>
        </w:rPr>
        <w:t>P</w:t>
      </w:r>
      <w:r w:rsidR="00CF201D" w:rsidRPr="006F57DA">
        <w:rPr>
          <w:rFonts w:ascii="Times New Roman" w:eastAsia="Times New Roman" w:hAnsi="Times New Roman"/>
          <w:sz w:val="24"/>
          <w:szCs w:val="24"/>
        </w:rPr>
        <w:t>lan (AWP)</w:t>
      </w:r>
      <w:r w:rsidRPr="006F57DA">
        <w:rPr>
          <w:rFonts w:ascii="Times New Roman" w:eastAsia="Times New Roman" w:hAnsi="Times New Roman"/>
          <w:sz w:val="24"/>
          <w:szCs w:val="24"/>
        </w:rPr>
        <w:t xml:space="preserve"> of individual programs and that the annual financial statements are free from material mis-statements and the terms of the credit/ loan agreements of the development partners are complied with in all material respects.</w:t>
      </w:r>
    </w:p>
    <w:p w:rsidR="0053282D" w:rsidRPr="006F57DA" w:rsidRDefault="0053282D">
      <w:pPr>
        <w:spacing w:line="333" w:lineRule="exact"/>
        <w:rPr>
          <w:rFonts w:ascii="Times New Roman" w:eastAsia="Times New Roman" w:hAnsi="Times New Roman"/>
          <w:b/>
          <w:sz w:val="24"/>
          <w:szCs w:val="24"/>
        </w:rPr>
      </w:pPr>
    </w:p>
    <w:p w:rsidR="0053282D" w:rsidRPr="00000C29" w:rsidRDefault="00723AC9" w:rsidP="00000C29">
      <w:pPr>
        <w:spacing w:line="274" w:lineRule="auto"/>
        <w:ind w:left="562"/>
        <w:jc w:val="both"/>
        <w:rPr>
          <w:rFonts w:ascii="Times New Roman" w:eastAsia="Times New Roman" w:hAnsi="Times New Roman"/>
          <w:sz w:val="24"/>
          <w:szCs w:val="24"/>
        </w:rPr>
      </w:pPr>
      <w:r w:rsidRPr="006F57DA">
        <w:rPr>
          <w:rFonts w:ascii="Times New Roman" w:eastAsia="Times New Roman" w:hAnsi="Times New Roman"/>
          <w:sz w:val="24"/>
          <w:szCs w:val="24"/>
        </w:rPr>
        <w:t>The objective of the audi</w:t>
      </w:r>
      <w:r w:rsidR="00914AE5">
        <w:rPr>
          <w:rFonts w:ascii="Times New Roman" w:eastAsia="Times New Roman" w:hAnsi="Times New Roman"/>
          <w:sz w:val="24"/>
          <w:szCs w:val="24"/>
        </w:rPr>
        <w:t xml:space="preserve">t of the financial statements i.e. </w:t>
      </w:r>
      <w:r w:rsidR="00650A76">
        <w:rPr>
          <w:rFonts w:ascii="Times New Roman" w:eastAsia="Times New Roman" w:hAnsi="Times New Roman"/>
          <w:sz w:val="24"/>
          <w:szCs w:val="24"/>
        </w:rPr>
        <w:t>individual F</w:t>
      </w:r>
      <w:r w:rsidRPr="006F57DA">
        <w:rPr>
          <w:rFonts w:ascii="Times New Roman" w:eastAsia="Times New Roman" w:hAnsi="Times New Roman"/>
          <w:sz w:val="24"/>
          <w:szCs w:val="24"/>
        </w:rPr>
        <w:t>inancial Statements of State and District Health Society as well as the Consolidated Financial Statements of the State and District as a whole i.e. Balance Sheet, Income &amp; Expenditure, Receipt &amp; Payment, together with relevant accounting policies</w:t>
      </w:r>
      <w:r w:rsidR="00D47AE7">
        <w:rPr>
          <w:rFonts w:ascii="Times New Roman" w:eastAsia="Times New Roman" w:hAnsi="Times New Roman"/>
          <w:sz w:val="24"/>
          <w:szCs w:val="24"/>
        </w:rPr>
        <w:t>, applicable Financial reporting framework and applicability of relevant laws and regulations</w:t>
      </w:r>
      <w:r w:rsidRPr="006F57DA">
        <w:rPr>
          <w:rFonts w:ascii="Times New Roman" w:eastAsia="Times New Roman" w:hAnsi="Times New Roman"/>
          <w:sz w:val="24"/>
          <w:szCs w:val="24"/>
        </w:rPr>
        <w:t>, no</w:t>
      </w:r>
      <w:r w:rsidR="00914AE5">
        <w:rPr>
          <w:rFonts w:ascii="Times New Roman" w:eastAsia="Times New Roman" w:hAnsi="Times New Roman"/>
          <w:sz w:val="24"/>
          <w:szCs w:val="24"/>
        </w:rPr>
        <w:t>tes to accounts and schedules, B</w:t>
      </w:r>
      <w:r w:rsidRPr="006F57DA">
        <w:rPr>
          <w:rFonts w:ascii="Times New Roman" w:eastAsia="Times New Roman" w:hAnsi="Times New Roman"/>
          <w:sz w:val="24"/>
          <w:szCs w:val="24"/>
        </w:rPr>
        <w:t xml:space="preserve">ank Reconciliation Statements, Statement of Funds Position, Reconciliation </w:t>
      </w:r>
      <w:r w:rsidR="00650A76">
        <w:rPr>
          <w:rFonts w:ascii="Times New Roman" w:eastAsia="Times New Roman" w:hAnsi="Times New Roman"/>
          <w:sz w:val="24"/>
          <w:szCs w:val="24"/>
        </w:rPr>
        <w:t>of Expenditures as per Audited Financial S</w:t>
      </w:r>
      <w:r w:rsidRPr="006F57DA">
        <w:rPr>
          <w:rFonts w:ascii="Times New Roman" w:eastAsia="Times New Roman" w:hAnsi="Times New Roman"/>
          <w:sz w:val="24"/>
          <w:szCs w:val="24"/>
        </w:rPr>
        <w:t>tatements with the expenditure reported as per the Financial Monitoring Report (FMR) is to enable the auditor to express a professional opinion as to whether:</w:t>
      </w:r>
      <w:r w:rsidRPr="006F57DA">
        <w:rPr>
          <w:rFonts w:ascii="Times New Roman" w:eastAsia="Times New Roman" w:hAnsi="Times New Roman"/>
          <w:color w:val="76923C"/>
          <w:sz w:val="24"/>
          <w:szCs w:val="24"/>
        </w:rPr>
        <w:t>-</w:t>
      </w:r>
    </w:p>
    <w:p w:rsidR="0053282D" w:rsidRPr="006F57DA" w:rsidRDefault="0053282D">
      <w:pPr>
        <w:spacing w:line="334" w:lineRule="exact"/>
        <w:rPr>
          <w:rFonts w:ascii="Times New Roman" w:eastAsia="Times New Roman" w:hAnsi="Times New Roman"/>
          <w:b/>
          <w:sz w:val="24"/>
          <w:szCs w:val="24"/>
        </w:rPr>
      </w:pPr>
    </w:p>
    <w:p w:rsidR="0053282D" w:rsidRPr="00CC1844" w:rsidRDefault="00650A76" w:rsidP="00CC1844">
      <w:pPr>
        <w:numPr>
          <w:ilvl w:val="2"/>
          <w:numId w:val="4"/>
        </w:numPr>
        <w:tabs>
          <w:tab w:val="left" w:pos="1018"/>
        </w:tabs>
        <w:spacing w:after="240" w:line="272" w:lineRule="auto"/>
        <w:ind w:left="562" w:firstLine="50"/>
        <w:jc w:val="both"/>
        <w:rPr>
          <w:rFonts w:ascii="Times New Roman" w:eastAsia="Times New Roman" w:hAnsi="Times New Roman"/>
          <w:sz w:val="24"/>
          <w:szCs w:val="24"/>
        </w:rPr>
      </w:pPr>
      <w:r>
        <w:rPr>
          <w:rFonts w:ascii="Times New Roman" w:eastAsia="Times New Roman" w:hAnsi="Times New Roman"/>
          <w:sz w:val="24"/>
          <w:szCs w:val="24"/>
        </w:rPr>
        <w:t>t</w:t>
      </w:r>
      <w:r w:rsidR="00E0773A" w:rsidRPr="006F57DA">
        <w:rPr>
          <w:rFonts w:ascii="Times New Roman" w:eastAsia="Times New Roman" w:hAnsi="Times New Roman"/>
          <w:sz w:val="24"/>
          <w:szCs w:val="24"/>
        </w:rPr>
        <w:t>he Financial Statements</w:t>
      </w:r>
      <w:r w:rsidR="00723AC9" w:rsidRPr="006F57DA">
        <w:rPr>
          <w:rFonts w:ascii="Times New Roman" w:eastAsia="Times New Roman" w:hAnsi="Times New Roman"/>
          <w:sz w:val="24"/>
          <w:szCs w:val="24"/>
        </w:rPr>
        <w:t xml:space="preserve"> give a true and fair view of the Financial Position of the individual DHS,SHS and Consolidated District and State Health Societies at the end of each fiscal year and of the funds received and expenditure incurred for the account</w:t>
      </w:r>
      <w:r w:rsidR="006A6AA1" w:rsidRPr="006F57DA">
        <w:rPr>
          <w:rFonts w:ascii="Times New Roman" w:eastAsia="Times New Roman" w:hAnsi="Times New Roman"/>
          <w:sz w:val="24"/>
          <w:szCs w:val="24"/>
        </w:rPr>
        <w:t xml:space="preserve">ing period ended March 31, </w:t>
      </w:r>
      <w:r w:rsidR="006A6AA1" w:rsidRPr="00914AE5">
        <w:rPr>
          <w:rFonts w:ascii="Times New Roman" w:eastAsia="Times New Roman" w:hAnsi="Times New Roman"/>
          <w:color w:val="000000" w:themeColor="text1"/>
          <w:sz w:val="24"/>
          <w:szCs w:val="24"/>
        </w:rPr>
        <w:t>20</w:t>
      </w:r>
      <w:r w:rsidR="00914AE5" w:rsidRPr="00914AE5">
        <w:rPr>
          <w:rFonts w:ascii="Times New Roman" w:eastAsia="Times New Roman" w:hAnsi="Times New Roman"/>
          <w:color w:val="000000" w:themeColor="text1"/>
          <w:sz w:val="24"/>
          <w:szCs w:val="24"/>
        </w:rPr>
        <w:t>18</w:t>
      </w:r>
      <w:r w:rsidR="00000C29">
        <w:rPr>
          <w:rFonts w:ascii="Times New Roman" w:eastAsia="Times New Roman" w:hAnsi="Times New Roman"/>
          <w:color w:val="000000" w:themeColor="text1"/>
          <w:sz w:val="24"/>
          <w:szCs w:val="24"/>
        </w:rPr>
        <w:t xml:space="preserve"> and are as per the applicable Financial Reporting Framework</w:t>
      </w:r>
      <w:r w:rsidR="00CC1844">
        <w:rPr>
          <w:rFonts w:ascii="Times New Roman" w:eastAsia="Times New Roman" w:hAnsi="Times New Roman"/>
          <w:color w:val="000000" w:themeColor="text1"/>
          <w:sz w:val="24"/>
          <w:szCs w:val="24"/>
        </w:rPr>
        <w:t>.</w:t>
      </w:r>
    </w:p>
    <w:p w:rsidR="00650A76" w:rsidRDefault="00650A76" w:rsidP="00650A76">
      <w:pPr>
        <w:numPr>
          <w:ilvl w:val="2"/>
          <w:numId w:val="4"/>
        </w:numPr>
        <w:tabs>
          <w:tab w:val="left" w:pos="1018"/>
        </w:tabs>
        <w:spacing w:after="240" w:line="272" w:lineRule="auto"/>
        <w:ind w:left="562" w:firstLine="50"/>
        <w:jc w:val="both"/>
        <w:rPr>
          <w:rFonts w:ascii="Times New Roman" w:eastAsia="Times New Roman" w:hAnsi="Times New Roman"/>
          <w:sz w:val="24"/>
          <w:szCs w:val="24"/>
        </w:rPr>
      </w:pPr>
      <w:r>
        <w:rPr>
          <w:rFonts w:ascii="Times New Roman" w:eastAsia="Times New Roman" w:hAnsi="Times New Roman"/>
          <w:sz w:val="24"/>
          <w:szCs w:val="24"/>
        </w:rPr>
        <w:t>t</w:t>
      </w:r>
      <w:r w:rsidR="00CC1844">
        <w:rPr>
          <w:rFonts w:ascii="Times New Roman" w:eastAsia="Times New Roman" w:hAnsi="Times New Roman"/>
          <w:sz w:val="24"/>
          <w:szCs w:val="24"/>
        </w:rPr>
        <w:t>he Financial Statements and books of accounts do comply with all the applicable laws and regulations.</w:t>
      </w:r>
    </w:p>
    <w:p w:rsidR="00650A76" w:rsidRDefault="00723AC9" w:rsidP="00650A76">
      <w:pPr>
        <w:numPr>
          <w:ilvl w:val="2"/>
          <w:numId w:val="4"/>
        </w:numPr>
        <w:tabs>
          <w:tab w:val="left" w:pos="1021"/>
        </w:tabs>
        <w:spacing w:after="240" w:line="272" w:lineRule="auto"/>
        <w:ind w:left="562" w:firstLine="50"/>
        <w:jc w:val="both"/>
        <w:rPr>
          <w:rFonts w:ascii="Times New Roman" w:eastAsia="Times New Roman" w:hAnsi="Times New Roman"/>
          <w:sz w:val="24"/>
          <w:szCs w:val="24"/>
        </w:rPr>
      </w:pPr>
      <w:r w:rsidRPr="00650A76">
        <w:rPr>
          <w:rFonts w:ascii="Times New Roman" w:eastAsia="Times New Roman" w:hAnsi="Times New Roman"/>
          <w:sz w:val="24"/>
          <w:szCs w:val="24"/>
        </w:rPr>
        <w:t>the funds were utilized for the purposes for which they were provided, and</w:t>
      </w:r>
    </w:p>
    <w:p w:rsidR="0053282D" w:rsidRPr="00650A76" w:rsidRDefault="00650A76" w:rsidP="00650A76">
      <w:pPr>
        <w:numPr>
          <w:ilvl w:val="2"/>
          <w:numId w:val="4"/>
        </w:numPr>
        <w:tabs>
          <w:tab w:val="left" w:pos="1021"/>
        </w:tabs>
        <w:spacing w:after="240" w:line="272" w:lineRule="auto"/>
        <w:ind w:left="562" w:firstLine="50"/>
        <w:jc w:val="both"/>
        <w:rPr>
          <w:rFonts w:ascii="Times New Roman" w:eastAsia="Times New Roman" w:hAnsi="Times New Roman"/>
          <w:sz w:val="24"/>
          <w:szCs w:val="24"/>
        </w:rPr>
        <w:sectPr w:rsidR="0053282D" w:rsidRPr="00650A76">
          <w:pgSz w:w="12240" w:h="15840"/>
          <w:pgMar w:top="1173" w:right="1420" w:bottom="721" w:left="1198" w:header="0" w:footer="0" w:gutter="0"/>
          <w:cols w:space="0" w:equalWidth="0">
            <w:col w:w="9622"/>
          </w:cols>
          <w:docGrid w:linePitch="360"/>
        </w:sectPr>
      </w:pPr>
      <w:r>
        <w:rPr>
          <w:rFonts w:ascii="Times New Roman" w:eastAsia="Times New Roman" w:hAnsi="Times New Roman"/>
          <w:sz w:val="24"/>
          <w:szCs w:val="24"/>
        </w:rPr>
        <w:t>w</w:t>
      </w:r>
      <w:r w:rsidR="00E0773A" w:rsidRPr="00650A76">
        <w:rPr>
          <w:rFonts w:ascii="Times New Roman" w:eastAsia="Times New Roman" w:hAnsi="Times New Roman"/>
          <w:sz w:val="24"/>
          <w:szCs w:val="24"/>
        </w:rPr>
        <w:t>here</w:t>
      </w:r>
      <w:r w:rsidR="00723AC9" w:rsidRPr="00650A76">
        <w:rPr>
          <w:rFonts w:ascii="Times New Roman" w:eastAsia="Times New Roman" w:hAnsi="Times New Roman"/>
          <w:sz w:val="24"/>
          <w:szCs w:val="24"/>
        </w:rPr>
        <w:t xml:space="preserve"> programs are financed by development partners, the respective program expenditures are eligible for financing under the r</w:t>
      </w:r>
      <w:r>
        <w:rPr>
          <w:rFonts w:ascii="Times New Roman" w:eastAsia="Times New Roman" w:hAnsi="Times New Roman"/>
          <w:sz w:val="24"/>
          <w:szCs w:val="24"/>
        </w:rPr>
        <w:t>elevant grant/ credit agreement.</w:t>
      </w:r>
    </w:p>
    <w:p w:rsidR="0053282D" w:rsidRPr="00650A76" w:rsidRDefault="00650A76" w:rsidP="00650A76">
      <w:pPr>
        <w:pStyle w:val="ListParagraph"/>
        <w:numPr>
          <w:ilvl w:val="2"/>
          <w:numId w:val="4"/>
        </w:numPr>
        <w:spacing w:line="272" w:lineRule="auto"/>
        <w:jc w:val="both"/>
        <w:rPr>
          <w:rFonts w:ascii="Times New Roman" w:eastAsia="Times New Roman" w:hAnsi="Times New Roman"/>
          <w:sz w:val="24"/>
          <w:szCs w:val="24"/>
        </w:rPr>
      </w:pPr>
      <w:bookmarkStart w:id="5" w:name="page5"/>
      <w:bookmarkEnd w:id="5"/>
      <w:r w:rsidRPr="00650A76">
        <w:rPr>
          <w:rFonts w:ascii="Times New Roman" w:eastAsia="Times New Roman" w:hAnsi="Times New Roman"/>
          <w:sz w:val="24"/>
          <w:szCs w:val="24"/>
        </w:rPr>
        <w:lastRenderedPageBreak/>
        <w:t>t</w:t>
      </w:r>
      <w:r w:rsidR="00723AC9" w:rsidRPr="00650A76">
        <w:rPr>
          <w:rFonts w:ascii="Times New Roman" w:eastAsia="Times New Roman" w:hAnsi="Times New Roman"/>
          <w:sz w:val="24"/>
          <w:szCs w:val="24"/>
        </w:rPr>
        <w:t xml:space="preserve">he books of accounts as maintained by the State </w:t>
      </w:r>
      <w:r w:rsidR="0081344E" w:rsidRPr="00650A76">
        <w:rPr>
          <w:rFonts w:ascii="Times New Roman" w:eastAsia="Times New Roman" w:hAnsi="Times New Roman"/>
          <w:sz w:val="24"/>
          <w:szCs w:val="24"/>
        </w:rPr>
        <w:t>Health Societies,</w:t>
      </w:r>
      <w:r w:rsidR="00723AC9" w:rsidRPr="00650A76">
        <w:rPr>
          <w:rFonts w:ascii="Times New Roman" w:eastAsia="Times New Roman" w:hAnsi="Times New Roman"/>
          <w:sz w:val="24"/>
          <w:szCs w:val="24"/>
        </w:rPr>
        <w:t xml:space="preserve"> District Health Societies and other participating implementing units </w:t>
      </w:r>
      <w:r w:rsidR="00CF201D" w:rsidRPr="00650A76">
        <w:rPr>
          <w:rFonts w:ascii="Times New Roman" w:eastAsia="Times New Roman" w:hAnsi="Times New Roman"/>
          <w:sz w:val="24"/>
          <w:szCs w:val="24"/>
        </w:rPr>
        <w:t xml:space="preserve">such as </w:t>
      </w:r>
      <w:r w:rsidR="00723AC9" w:rsidRPr="00650A76">
        <w:rPr>
          <w:rFonts w:ascii="Times New Roman" w:eastAsia="Times New Roman" w:hAnsi="Times New Roman"/>
          <w:sz w:val="24"/>
          <w:szCs w:val="24"/>
        </w:rPr>
        <w:t xml:space="preserve">Blocks, </w:t>
      </w:r>
      <w:r w:rsidR="0081344E" w:rsidRPr="00650A76">
        <w:rPr>
          <w:rFonts w:ascii="Times New Roman" w:eastAsia="Times New Roman" w:hAnsi="Times New Roman"/>
          <w:sz w:val="24"/>
          <w:szCs w:val="24"/>
        </w:rPr>
        <w:t xml:space="preserve">CHC, </w:t>
      </w:r>
      <w:r w:rsidR="00723AC9" w:rsidRPr="00650A76">
        <w:rPr>
          <w:rFonts w:ascii="Times New Roman" w:eastAsia="Times New Roman" w:hAnsi="Times New Roman"/>
          <w:sz w:val="24"/>
          <w:szCs w:val="24"/>
        </w:rPr>
        <w:t xml:space="preserve">PHCs, </w:t>
      </w:r>
      <w:r w:rsidR="00CF201D" w:rsidRPr="00650A76">
        <w:rPr>
          <w:rFonts w:ascii="Times New Roman" w:eastAsia="Times New Roman" w:hAnsi="Times New Roman"/>
          <w:sz w:val="24"/>
          <w:szCs w:val="24"/>
        </w:rPr>
        <w:t>S</w:t>
      </w:r>
      <w:r w:rsidR="00723AC9" w:rsidRPr="00650A76">
        <w:rPr>
          <w:rFonts w:ascii="Times New Roman" w:eastAsia="Times New Roman" w:hAnsi="Times New Roman"/>
          <w:sz w:val="24"/>
          <w:szCs w:val="24"/>
        </w:rPr>
        <w:t xml:space="preserve">ub </w:t>
      </w:r>
      <w:r w:rsidR="00CF201D" w:rsidRPr="00650A76">
        <w:rPr>
          <w:rFonts w:ascii="Times New Roman" w:eastAsia="Times New Roman" w:hAnsi="Times New Roman"/>
          <w:sz w:val="24"/>
          <w:szCs w:val="24"/>
        </w:rPr>
        <w:t>C</w:t>
      </w:r>
      <w:r w:rsidR="00723AC9" w:rsidRPr="00650A76">
        <w:rPr>
          <w:rFonts w:ascii="Times New Roman" w:eastAsia="Times New Roman" w:hAnsi="Times New Roman"/>
          <w:sz w:val="24"/>
          <w:szCs w:val="24"/>
        </w:rPr>
        <w:t>enters</w:t>
      </w:r>
      <w:r w:rsidR="00CF201D" w:rsidRPr="00650A76">
        <w:rPr>
          <w:rFonts w:ascii="Times New Roman" w:eastAsia="Times New Roman" w:hAnsi="Times New Roman"/>
          <w:sz w:val="24"/>
          <w:szCs w:val="24"/>
        </w:rPr>
        <w:t>, Village Health Nutrition and Sanitation Committees (VHNSCs)</w:t>
      </w:r>
      <w:r w:rsidR="00723AC9" w:rsidRPr="00650A76">
        <w:rPr>
          <w:rFonts w:ascii="Times New Roman" w:eastAsia="Times New Roman" w:hAnsi="Times New Roman"/>
          <w:sz w:val="24"/>
          <w:szCs w:val="24"/>
        </w:rPr>
        <w:t xml:space="preserve"> etc</w:t>
      </w:r>
      <w:r w:rsidR="00CF201D" w:rsidRPr="00650A76">
        <w:rPr>
          <w:rFonts w:ascii="Times New Roman" w:eastAsia="Times New Roman" w:hAnsi="Times New Roman"/>
          <w:sz w:val="24"/>
          <w:szCs w:val="24"/>
        </w:rPr>
        <w:t>.</w:t>
      </w:r>
      <w:r w:rsidR="00723AC9" w:rsidRPr="00650A76">
        <w:rPr>
          <w:rFonts w:ascii="Times New Roman" w:eastAsia="Times New Roman" w:hAnsi="Times New Roman"/>
          <w:sz w:val="24"/>
          <w:szCs w:val="24"/>
        </w:rPr>
        <w:t xml:space="preserve"> shall form the basis for preparation of the individual DHS and SHS financial statements as well as the consolidated financial statements for the </w:t>
      </w:r>
      <w:r w:rsidR="00CF201D" w:rsidRPr="00650A76">
        <w:rPr>
          <w:rFonts w:ascii="Times New Roman" w:eastAsia="Times New Roman" w:hAnsi="Times New Roman"/>
          <w:sz w:val="24"/>
          <w:szCs w:val="24"/>
        </w:rPr>
        <w:t>S</w:t>
      </w:r>
      <w:r w:rsidR="00723AC9" w:rsidRPr="00650A76">
        <w:rPr>
          <w:rFonts w:ascii="Times New Roman" w:eastAsia="Times New Roman" w:hAnsi="Times New Roman"/>
          <w:sz w:val="24"/>
          <w:szCs w:val="24"/>
        </w:rPr>
        <w:t>tate as a whole.</w:t>
      </w:r>
    </w:p>
    <w:p w:rsidR="0053282D" w:rsidRPr="006F57DA" w:rsidRDefault="0053282D">
      <w:pPr>
        <w:spacing w:line="336" w:lineRule="exact"/>
        <w:rPr>
          <w:rFonts w:ascii="Times New Roman" w:eastAsia="Times New Roman" w:hAnsi="Times New Roman"/>
          <w:sz w:val="24"/>
          <w:szCs w:val="24"/>
        </w:rPr>
      </w:pPr>
    </w:p>
    <w:p w:rsidR="0053282D" w:rsidRPr="006F57DA" w:rsidRDefault="00723AC9">
      <w:pPr>
        <w:numPr>
          <w:ilvl w:val="1"/>
          <w:numId w:val="5"/>
        </w:numPr>
        <w:tabs>
          <w:tab w:val="left" w:pos="625"/>
        </w:tabs>
        <w:spacing w:line="274" w:lineRule="auto"/>
        <w:ind w:left="625" w:hanging="562"/>
        <w:jc w:val="both"/>
        <w:rPr>
          <w:rFonts w:ascii="Times New Roman" w:eastAsia="Times New Roman" w:hAnsi="Times New Roman"/>
          <w:b/>
          <w:sz w:val="24"/>
          <w:szCs w:val="24"/>
        </w:rPr>
      </w:pPr>
      <w:r w:rsidRPr="006F57DA">
        <w:rPr>
          <w:rFonts w:ascii="Times New Roman" w:eastAsia="Times New Roman" w:hAnsi="Times New Roman"/>
          <w:b/>
          <w:sz w:val="24"/>
          <w:szCs w:val="24"/>
        </w:rPr>
        <w:t xml:space="preserve">Standards: </w:t>
      </w:r>
      <w:r w:rsidR="00CC1844" w:rsidRPr="00CC1844">
        <w:rPr>
          <w:rFonts w:ascii="Times New Roman" w:eastAsia="Times New Roman" w:hAnsi="Times New Roman"/>
          <w:sz w:val="24"/>
          <w:szCs w:val="24"/>
        </w:rPr>
        <w:t>The auditor shall form an opinion on whether the Fin</w:t>
      </w:r>
      <w:r w:rsidR="00CC1844">
        <w:rPr>
          <w:rFonts w:ascii="Times New Roman" w:eastAsia="Times New Roman" w:hAnsi="Times New Roman"/>
          <w:sz w:val="24"/>
          <w:szCs w:val="24"/>
        </w:rPr>
        <w:t>ancial S</w:t>
      </w:r>
      <w:r w:rsidR="00CC1844" w:rsidRPr="00CC1844">
        <w:rPr>
          <w:rFonts w:ascii="Times New Roman" w:eastAsia="Times New Roman" w:hAnsi="Times New Roman"/>
          <w:sz w:val="24"/>
          <w:szCs w:val="24"/>
        </w:rPr>
        <w:t>tate</w:t>
      </w:r>
      <w:r w:rsidR="00CC1844">
        <w:rPr>
          <w:rFonts w:ascii="Times New Roman" w:eastAsia="Times New Roman" w:hAnsi="Times New Roman"/>
          <w:sz w:val="24"/>
          <w:szCs w:val="24"/>
        </w:rPr>
        <w:t>ments a</w:t>
      </w:r>
      <w:r w:rsidR="00CC1844" w:rsidRPr="00CC1844">
        <w:rPr>
          <w:rFonts w:ascii="Times New Roman" w:eastAsia="Times New Roman" w:hAnsi="Times New Roman"/>
          <w:sz w:val="24"/>
          <w:szCs w:val="24"/>
        </w:rPr>
        <w:t>re presented fairly, in all material respects, or give a true and  fair view in accordance with the framework and an audit needs to be conducted in accordance with S</w:t>
      </w:r>
      <w:r w:rsidR="00CC1844">
        <w:rPr>
          <w:rFonts w:ascii="Times New Roman" w:eastAsia="Times New Roman" w:hAnsi="Times New Roman"/>
          <w:sz w:val="24"/>
          <w:szCs w:val="24"/>
        </w:rPr>
        <w:t xml:space="preserve">tandards on </w:t>
      </w:r>
      <w:r w:rsidR="00CC1844" w:rsidRPr="00CC1844">
        <w:rPr>
          <w:rFonts w:ascii="Times New Roman" w:eastAsia="Times New Roman" w:hAnsi="Times New Roman"/>
          <w:sz w:val="24"/>
          <w:szCs w:val="24"/>
        </w:rPr>
        <w:t>A</w:t>
      </w:r>
      <w:r w:rsidR="00CC1844">
        <w:rPr>
          <w:rFonts w:ascii="Times New Roman" w:eastAsia="Times New Roman" w:hAnsi="Times New Roman"/>
          <w:sz w:val="24"/>
          <w:szCs w:val="24"/>
        </w:rPr>
        <w:t>uditing</w:t>
      </w:r>
      <w:r w:rsidR="00CC1844" w:rsidRPr="00CC1844">
        <w:rPr>
          <w:rFonts w:ascii="Times New Roman" w:eastAsia="Times New Roman" w:hAnsi="Times New Roman"/>
          <w:sz w:val="24"/>
          <w:szCs w:val="24"/>
        </w:rPr>
        <w:t xml:space="preserve"> and relevant ethical requirements,</w:t>
      </w:r>
      <w:r w:rsidR="00CC1844">
        <w:rPr>
          <w:rFonts w:ascii="Times New Roman" w:eastAsia="Times New Roman" w:hAnsi="Times New Roman"/>
          <w:sz w:val="24"/>
          <w:szCs w:val="24"/>
        </w:rPr>
        <w:t xml:space="preserve"> </w:t>
      </w:r>
      <w:r w:rsidR="00CC1844" w:rsidRPr="00CC1844">
        <w:rPr>
          <w:rFonts w:ascii="Times New Roman" w:eastAsia="Times New Roman" w:hAnsi="Times New Roman"/>
          <w:sz w:val="24"/>
          <w:szCs w:val="24"/>
        </w:rPr>
        <w:t>that enables an auditor to form an opinion.</w:t>
      </w:r>
      <w:r w:rsidRPr="006F57DA">
        <w:rPr>
          <w:rFonts w:ascii="Times New Roman" w:eastAsia="Times New Roman" w:hAnsi="Times New Roman"/>
          <w:sz w:val="24"/>
          <w:szCs w:val="24"/>
        </w:rPr>
        <w:t xml:space="preserve"> The auditor </w:t>
      </w:r>
      <w:r w:rsidR="00CC1844">
        <w:rPr>
          <w:rFonts w:ascii="Times New Roman" w:eastAsia="Times New Roman" w:hAnsi="Times New Roman"/>
          <w:sz w:val="24"/>
          <w:szCs w:val="24"/>
        </w:rPr>
        <w:t xml:space="preserve">needs to </w:t>
      </w:r>
      <w:r w:rsidRPr="006F57DA">
        <w:rPr>
          <w:rFonts w:ascii="Times New Roman" w:eastAsia="Times New Roman" w:hAnsi="Times New Roman"/>
          <w:sz w:val="24"/>
          <w:szCs w:val="24"/>
        </w:rPr>
        <w:t xml:space="preserve">consider materiality when planning and performing </w:t>
      </w:r>
      <w:r w:rsidR="00CC1844" w:rsidRPr="006F57DA">
        <w:rPr>
          <w:rFonts w:ascii="Times New Roman" w:eastAsia="Times New Roman" w:hAnsi="Times New Roman"/>
          <w:sz w:val="24"/>
          <w:szCs w:val="24"/>
        </w:rPr>
        <w:t xml:space="preserve">the audit </w:t>
      </w:r>
      <w:r w:rsidRPr="006F57DA">
        <w:rPr>
          <w:rFonts w:ascii="Times New Roman" w:eastAsia="Times New Roman" w:hAnsi="Times New Roman"/>
          <w:sz w:val="24"/>
          <w:szCs w:val="24"/>
        </w:rPr>
        <w:t xml:space="preserve">except where a certain minimum coverage of </w:t>
      </w:r>
      <w:r w:rsidR="00CC1844">
        <w:rPr>
          <w:rFonts w:ascii="Times New Roman" w:eastAsia="Times New Roman" w:hAnsi="Times New Roman"/>
          <w:sz w:val="24"/>
          <w:szCs w:val="24"/>
        </w:rPr>
        <w:t>implementing units is specified,</w:t>
      </w:r>
      <w:r w:rsidRPr="006F57DA">
        <w:rPr>
          <w:rFonts w:ascii="Times New Roman" w:eastAsia="Times New Roman" w:hAnsi="Times New Roman"/>
          <w:sz w:val="24"/>
          <w:szCs w:val="24"/>
        </w:rPr>
        <w:t xml:space="preserve"> to reduce the </w:t>
      </w:r>
      <w:r w:rsidR="00CC1844">
        <w:rPr>
          <w:rFonts w:ascii="Times New Roman" w:eastAsia="Times New Roman" w:hAnsi="Times New Roman"/>
          <w:sz w:val="24"/>
          <w:szCs w:val="24"/>
        </w:rPr>
        <w:t xml:space="preserve">audit </w:t>
      </w:r>
      <w:r w:rsidRPr="006F57DA">
        <w:rPr>
          <w:rFonts w:ascii="Times New Roman" w:eastAsia="Times New Roman" w:hAnsi="Times New Roman"/>
          <w:sz w:val="24"/>
          <w:szCs w:val="24"/>
        </w:rPr>
        <w:t>risk to an acceptable level that i</w:t>
      </w:r>
      <w:r w:rsidR="00CC1844">
        <w:rPr>
          <w:rFonts w:ascii="Times New Roman" w:eastAsia="Times New Roman" w:hAnsi="Times New Roman"/>
          <w:sz w:val="24"/>
          <w:szCs w:val="24"/>
        </w:rPr>
        <w:t xml:space="preserve">s it should provide reasonably high level of assurance. </w:t>
      </w:r>
      <w:r w:rsidRPr="006F57DA">
        <w:rPr>
          <w:rFonts w:ascii="Times New Roman" w:eastAsia="Times New Roman" w:hAnsi="Times New Roman"/>
          <w:sz w:val="24"/>
          <w:szCs w:val="24"/>
        </w:rPr>
        <w:t xml:space="preserve">In addition </w:t>
      </w:r>
      <w:r w:rsidR="00CC1844">
        <w:rPr>
          <w:rFonts w:ascii="Times New Roman" w:eastAsia="Times New Roman" w:hAnsi="Times New Roman"/>
          <w:sz w:val="24"/>
          <w:szCs w:val="24"/>
        </w:rPr>
        <w:t>to the above</w:t>
      </w:r>
      <w:r w:rsidR="00650A76">
        <w:rPr>
          <w:rFonts w:ascii="Times New Roman" w:eastAsia="Times New Roman" w:hAnsi="Times New Roman"/>
          <w:sz w:val="24"/>
          <w:szCs w:val="24"/>
        </w:rPr>
        <w:t>,</w:t>
      </w:r>
      <w:r w:rsidR="00CC1844">
        <w:rPr>
          <w:rFonts w:ascii="Times New Roman" w:eastAsia="Times New Roman" w:hAnsi="Times New Roman"/>
          <w:sz w:val="24"/>
          <w:szCs w:val="24"/>
        </w:rPr>
        <w:t xml:space="preserve"> </w:t>
      </w:r>
      <w:r w:rsidRPr="006F57DA">
        <w:rPr>
          <w:rFonts w:ascii="Times New Roman" w:eastAsia="Times New Roman" w:hAnsi="Times New Roman"/>
          <w:sz w:val="24"/>
          <w:szCs w:val="24"/>
        </w:rPr>
        <w:t>the auditor should specifically consider the risk of material misstatements in the financial statements resulting from fraud</w:t>
      </w:r>
      <w:r w:rsidR="00CC1844">
        <w:rPr>
          <w:rFonts w:ascii="Times New Roman" w:eastAsia="Times New Roman" w:hAnsi="Times New Roman"/>
          <w:sz w:val="24"/>
          <w:szCs w:val="24"/>
        </w:rPr>
        <w:t xml:space="preserve"> keeping an attitude of professional skepticism and using professional judgments.</w:t>
      </w:r>
    </w:p>
    <w:p w:rsidR="002065A2" w:rsidRPr="006F57DA" w:rsidRDefault="002065A2" w:rsidP="00AF0486">
      <w:pPr>
        <w:tabs>
          <w:tab w:val="left" w:pos="625"/>
        </w:tabs>
        <w:spacing w:line="274" w:lineRule="auto"/>
        <w:jc w:val="both"/>
        <w:rPr>
          <w:rFonts w:ascii="Times New Roman" w:eastAsia="Times New Roman" w:hAnsi="Times New Roman"/>
          <w:sz w:val="24"/>
          <w:szCs w:val="24"/>
        </w:rPr>
      </w:pPr>
    </w:p>
    <w:p w:rsidR="002065A2" w:rsidRPr="006F57DA" w:rsidRDefault="002065A2" w:rsidP="00474E69">
      <w:pPr>
        <w:numPr>
          <w:ilvl w:val="1"/>
          <w:numId w:val="5"/>
        </w:numPr>
        <w:tabs>
          <w:tab w:val="left" w:pos="625"/>
        </w:tabs>
        <w:spacing w:line="0" w:lineRule="atLeast"/>
        <w:ind w:left="625" w:hanging="562"/>
        <w:jc w:val="both"/>
        <w:rPr>
          <w:rFonts w:ascii="Times New Roman" w:eastAsia="Times New Roman" w:hAnsi="Times New Roman"/>
          <w:b/>
          <w:sz w:val="24"/>
          <w:szCs w:val="24"/>
        </w:rPr>
      </w:pPr>
      <w:r w:rsidRPr="006F57DA">
        <w:rPr>
          <w:rFonts w:ascii="Times New Roman" w:eastAsia="Times New Roman" w:hAnsi="Times New Roman"/>
          <w:b/>
          <w:sz w:val="24"/>
          <w:szCs w:val="24"/>
        </w:rPr>
        <w:t xml:space="preserve">Criteria for Selection of Auditors </w:t>
      </w:r>
    </w:p>
    <w:p w:rsidR="0068742B" w:rsidRPr="006F57DA" w:rsidRDefault="0068742B" w:rsidP="0068742B">
      <w:pPr>
        <w:pStyle w:val="ListParagraph"/>
        <w:rPr>
          <w:rFonts w:ascii="Times New Roman" w:eastAsia="Times New Roman" w:hAnsi="Times New Roman"/>
          <w:b/>
          <w:sz w:val="24"/>
          <w:szCs w:val="24"/>
        </w:rPr>
      </w:pPr>
    </w:p>
    <w:p w:rsidR="00AF0486" w:rsidRPr="00AF0486" w:rsidRDefault="0068742B" w:rsidP="00063DD1">
      <w:pPr>
        <w:pStyle w:val="ListParagraph"/>
        <w:numPr>
          <w:ilvl w:val="0"/>
          <w:numId w:val="29"/>
        </w:numPr>
        <w:spacing w:before="240" w:line="360" w:lineRule="auto"/>
        <w:jc w:val="both"/>
        <w:rPr>
          <w:rFonts w:ascii="Times New Roman" w:hAnsi="Times New Roman" w:cs="Times New Roman"/>
          <w:b/>
          <w:bCs/>
          <w:sz w:val="24"/>
          <w:szCs w:val="24"/>
        </w:rPr>
      </w:pPr>
      <w:r w:rsidRPr="006F57DA">
        <w:rPr>
          <w:rFonts w:ascii="Times New Roman" w:hAnsi="Times New Roman" w:cs="Times New Roman"/>
          <w:b/>
          <w:bCs/>
          <w:sz w:val="24"/>
          <w:szCs w:val="24"/>
        </w:rPr>
        <w:t>C&amp;AG empanelled major audit firms</w:t>
      </w:r>
      <w:r w:rsidR="00FA7AA4" w:rsidRPr="006F57DA">
        <w:rPr>
          <w:rFonts w:ascii="Times New Roman" w:hAnsi="Times New Roman" w:cs="Times New Roman"/>
          <w:b/>
          <w:bCs/>
          <w:sz w:val="24"/>
          <w:szCs w:val="24"/>
        </w:rPr>
        <w:t>:</w:t>
      </w:r>
      <w:r w:rsidR="00FA7AA4" w:rsidRPr="006F57DA">
        <w:rPr>
          <w:rFonts w:ascii="Times New Roman" w:eastAsia="Times New Roman" w:hAnsi="Times New Roman"/>
          <w:sz w:val="24"/>
          <w:szCs w:val="24"/>
        </w:rPr>
        <w:t xml:space="preserve"> </w:t>
      </w:r>
      <w:r w:rsidR="00CC1844">
        <w:rPr>
          <w:rFonts w:ascii="Times New Roman" w:eastAsia="Times New Roman" w:hAnsi="Times New Roman"/>
          <w:sz w:val="24"/>
          <w:szCs w:val="24"/>
        </w:rPr>
        <w:t xml:space="preserve">The </w:t>
      </w:r>
      <w:r w:rsidR="00FA7AA4" w:rsidRPr="006F57DA">
        <w:rPr>
          <w:rFonts w:ascii="Times New Roman" w:eastAsia="Times New Roman" w:hAnsi="Times New Roman"/>
          <w:sz w:val="24"/>
          <w:szCs w:val="24"/>
        </w:rPr>
        <w:t>Chartered</w:t>
      </w:r>
      <w:r w:rsidR="00CC1844">
        <w:rPr>
          <w:rFonts w:ascii="Times New Roman" w:eastAsia="Times New Roman" w:hAnsi="Times New Roman"/>
          <w:sz w:val="24"/>
          <w:szCs w:val="24"/>
        </w:rPr>
        <w:t xml:space="preserve"> Accountant firms that</w:t>
      </w:r>
      <w:r w:rsidRPr="006F57DA">
        <w:rPr>
          <w:rFonts w:ascii="Times New Roman" w:eastAsia="Times New Roman" w:hAnsi="Times New Roman"/>
          <w:sz w:val="24"/>
          <w:szCs w:val="24"/>
        </w:rPr>
        <w:t xml:space="preserve"> are empanelled </w:t>
      </w:r>
      <w:r w:rsidR="0039161C" w:rsidRPr="006F57DA">
        <w:rPr>
          <w:rFonts w:ascii="Times New Roman" w:eastAsia="Times New Roman" w:hAnsi="Times New Roman"/>
          <w:sz w:val="24"/>
          <w:szCs w:val="24"/>
        </w:rPr>
        <w:t>with C</w:t>
      </w:r>
      <w:r w:rsidRPr="006F57DA">
        <w:rPr>
          <w:rFonts w:ascii="Times New Roman" w:eastAsia="Times New Roman" w:hAnsi="Times New Roman"/>
          <w:sz w:val="24"/>
          <w:szCs w:val="24"/>
        </w:rPr>
        <w:t>&amp;AG</w:t>
      </w:r>
      <w:r w:rsidR="00FA7AA4">
        <w:rPr>
          <w:rFonts w:ascii="Times New Roman" w:eastAsia="Times New Roman" w:hAnsi="Times New Roman"/>
          <w:sz w:val="24"/>
          <w:szCs w:val="24"/>
        </w:rPr>
        <w:t xml:space="preserve"> </w:t>
      </w:r>
      <w:r w:rsidRPr="006F57DA">
        <w:rPr>
          <w:rFonts w:ascii="Times New Roman" w:eastAsia="Times New Roman" w:hAnsi="Times New Roman"/>
          <w:sz w:val="24"/>
          <w:szCs w:val="24"/>
        </w:rPr>
        <w:t>for the year 2017</w:t>
      </w:r>
      <w:r w:rsidR="00FA7AA4">
        <w:rPr>
          <w:rFonts w:ascii="Times New Roman" w:eastAsia="Times New Roman" w:hAnsi="Times New Roman"/>
          <w:sz w:val="24"/>
          <w:szCs w:val="24"/>
        </w:rPr>
        <w:t>-</w:t>
      </w:r>
      <w:r w:rsidR="00B63E85">
        <w:rPr>
          <w:rFonts w:ascii="Times New Roman" w:eastAsia="Times New Roman" w:hAnsi="Times New Roman"/>
          <w:sz w:val="24"/>
          <w:szCs w:val="24"/>
        </w:rPr>
        <w:t>18</w:t>
      </w:r>
      <w:r w:rsidR="00650A76">
        <w:rPr>
          <w:rFonts w:ascii="Times New Roman" w:eastAsia="Times New Roman" w:hAnsi="Times New Roman"/>
          <w:sz w:val="24"/>
          <w:szCs w:val="24"/>
        </w:rPr>
        <w:t xml:space="preserve"> and </w:t>
      </w:r>
      <w:r w:rsidR="00A627BD">
        <w:rPr>
          <w:rFonts w:ascii="Times New Roman" w:eastAsia="Times New Roman" w:hAnsi="Times New Roman"/>
          <w:sz w:val="24"/>
          <w:szCs w:val="24"/>
        </w:rPr>
        <w:t xml:space="preserve">eligible for performing </w:t>
      </w:r>
      <w:r w:rsidRPr="006F57DA">
        <w:rPr>
          <w:rFonts w:ascii="Times New Roman" w:eastAsia="Times New Roman" w:hAnsi="Times New Roman"/>
          <w:sz w:val="24"/>
          <w:szCs w:val="24"/>
        </w:rPr>
        <w:t xml:space="preserve"> major PSU audits</w:t>
      </w:r>
      <w:r w:rsidR="00CC1844">
        <w:rPr>
          <w:rFonts w:ascii="Times New Roman" w:eastAsia="Times New Roman" w:hAnsi="Times New Roman"/>
          <w:sz w:val="24"/>
          <w:szCs w:val="24"/>
        </w:rPr>
        <w:t xml:space="preserve">, </w:t>
      </w:r>
      <w:r w:rsidR="00A627BD">
        <w:rPr>
          <w:rFonts w:ascii="Times New Roman" w:eastAsia="Times New Roman" w:hAnsi="Times New Roman"/>
          <w:sz w:val="24"/>
          <w:szCs w:val="24"/>
        </w:rPr>
        <w:t>and the number of audits appointments are within the ceil</w:t>
      </w:r>
      <w:r w:rsidR="00650A76">
        <w:rPr>
          <w:rFonts w:ascii="Times New Roman" w:eastAsia="Times New Roman" w:hAnsi="Times New Roman"/>
          <w:sz w:val="24"/>
          <w:szCs w:val="24"/>
        </w:rPr>
        <w:t>ing limits as prescribed under Companies Act, 2013</w:t>
      </w:r>
      <w:r w:rsidR="00A627BD">
        <w:rPr>
          <w:rFonts w:ascii="Times New Roman" w:eastAsia="Times New Roman" w:hAnsi="Times New Roman"/>
          <w:sz w:val="24"/>
          <w:szCs w:val="24"/>
        </w:rPr>
        <w:t xml:space="preserve"> </w:t>
      </w:r>
      <w:r w:rsidRPr="006F57DA">
        <w:rPr>
          <w:rFonts w:ascii="Times New Roman" w:eastAsia="Times New Roman" w:hAnsi="Times New Roman"/>
          <w:sz w:val="24"/>
          <w:szCs w:val="24"/>
        </w:rPr>
        <w:t xml:space="preserve">will </w:t>
      </w:r>
      <w:r w:rsidR="00CC1844">
        <w:rPr>
          <w:rFonts w:ascii="Times New Roman" w:eastAsia="Times New Roman" w:hAnsi="Times New Roman"/>
          <w:sz w:val="24"/>
          <w:szCs w:val="24"/>
        </w:rPr>
        <w:t xml:space="preserve">only </w:t>
      </w:r>
      <w:r w:rsidRPr="006F57DA">
        <w:rPr>
          <w:rFonts w:ascii="Times New Roman" w:eastAsia="Times New Roman" w:hAnsi="Times New Roman"/>
          <w:sz w:val="24"/>
          <w:szCs w:val="24"/>
        </w:rPr>
        <w:t xml:space="preserve">be eligible for </w:t>
      </w:r>
      <w:r w:rsidR="00650A76">
        <w:rPr>
          <w:rFonts w:ascii="Times New Roman" w:eastAsia="Times New Roman" w:hAnsi="Times New Roman"/>
          <w:sz w:val="24"/>
          <w:szCs w:val="24"/>
        </w:rPr>
        <w:t>applying for</w:t>
      </w:r>
      <w:r w:rsidR="00CC1844">
        <w:rPr>
          <w:rFonts w:ascii="Times New Roman" w:eastAsia="Times New Roman" w:hAnsi="Times New Roman"/>
          <w:sz w:val="24"/>
          <w:szCs w:val="24"/>
        </w:rPr>
        <w:t xml:space="preserve"> </w:t>
      </w:r>
      <w:r w:rsidRPr="006F57DA">
        <w:rPr>
          <w:rFonts w:ascii="Times New Roman" w:eastAsia="Times New Roman" w:hAnsi="Times New Roman"/>
          <w:sz w:val="24"/>
          <w:szCs w:val="24"/>
        </w:rPr>
        <w:t>the audit of th</w:t>
      </w:r>
      <w:r w:rsidR="00A627BD">
        <w:rPr>
          <w:rFonts w:ascii="Times New Roman" w:eastAsia="Times New Roman" w:hAnsi="Times New Roman"/>
          <w:sz w:val="24"/>
          <w:szCs w:val="24"/>
        </w:rPr>
        <w:t>e NHM programme. In this regard</w:t>
      </w:r>
      <w:r w:rsidRPr="006F57DA">
        <w:rPr>
          <w:rFonts w:ascii="Times New Roman" w:eastAsia="Times New Roman" w:hAnsi="Times New Roman"/>
          <w:sz w:val="24"/>
          <w:szCs w:val="24"/>
        </w:rPr>
        <w:t xml:space="preserve"> firm </w:t>
      </w:r>
      <w:r w:rsidR="00A627BD">
        <w:rPr>
          <w:rFonts w:ascii="Times New Roman" w:eastAsia="Times New Roman" w:hAnsi="Times New Roman"/>
          <w:sz w:val="24"/>
          <w:szCs w:val="24"/>
        </w:rPr>
        <w:t xml:space="preserve">needs </w:t>
      </w:r>
      <w:r w:rsidRPr="006F57DA">
        <w:rPr>
          <w:rFonts w:ascii="Times New Roman" w:eastAsia="Times New Roman" w:hAnsi="Times New Roman"/>
          <w:sz w:val="24"/>
          <w:szCs w:val="24"/>
        </w:rPr>
        <w:t>to submit the details about the</w:t>
      </w:r>
      <w:r w:rsidR="00A627BD">
        <w:rPr>
          <w:rFonts w:ascii="Times New Roman" w:eastAsia="Times New Roman" w:hAnsi="Times New Roman"/>
          <w:sz w:val="24"/>
          <w:szCs w:val="24"/>
        </w:rPr>
        <w:t xml:space="preserve"> same in the </w:t>
      </w:r>
      <w:r w:rsidRPr="006F57DA">
        <w:rPr>
          <w:rFonts w:ascii="Times New Roman" w:eastAsia="Times New Roman" w:hAnsi="Times New Roman"/>
          <w:b/>
          <w:sz w:val="24"/>
          <w:szCs w:val="24"/>
        </w:rPr>
        <w:t>Form T-2</w:t>
      </w:r>
      <w:r w:rsidR="00A627BD">
        <w:rPr>
          <w:rFonts w:ascii="Times New Roman" w:eastAsia="Times New Roman" w:hAnsi="Times New Roman"/>
          <w:sz w:val="24"/>
          <w:szCs w:val="24"/>
        </w:rPr>
        <w:t xml:space="preserve"> attached.</w:t>
      </w:r>
    </w:p>
    <w:p w:rsidR="00AF0486" w:rsidRPr="00AF0486" w:rsidRDefault="0068742B" w:rsidP="00063DD1">
      <w:pPr>
        <w:pStyle w:val="ListParagraph"/>
        <w:numPr>
          <w:ilvl w:val="0"/>
          <w:numId w:val="29"/>
        </w:numPr>
        <w:spacing w:before="240" w:line="360" w:lineRule="auto"/>
        <w:jc w:val="both"/>
        <w:rPr>
          <w:rFonts w:ascii="Times New Roman" w:hAnsi="Times New Roman" w:cs="Times New Roman"/>
          <w:b/>
          <w:bCs/>
          <w:sz w:val="24"/>
          <w:szCs w:val="24"/>
        </w:rPr>
      </w:pPr>
      <w:r w:rsidRPr="00AF0486">
        <w:rPr>
          <w:rFonts w:ascii="Times New Roman" w:hAnsi="Times New Roman" w:cs="Times New Roman"/>
          <w:b/>
          <w:bCs/>
          <w:sz w:val="24"/>
          <w:szCs w:val="24"/>
        </w:rPr>
        <w:t>Selection through Open Tender System:</w:t>
      </w:r>
      <w:r w:rsidRPr="00AF0486">
        <w:rPr>
          <w:rFonts w:ascii="Times New Roman" w:hAnsi="Times New Roman" w:cs="Times New Roman"/>
          <w:bCs/>
          <w:sz w:val="24"/>
          <w:szCs w:val="24"/>
        </w:rPr>
        <w:t xml:space="preserve"> The selection of the Auditor </w:t>
      </w:r>
      <w:r w:rsidR="00A627BD">
        <w:rPr>
          <w:rFonts w:ascii="Times New Roman" w:hAnsi="Times New Roman" w:cs="Times New Roman"/>
          <w:bCs/>
          <w:sz w:val="24"/>
          <w:szCs w:val="24"/>
        </w:rPr>
        <w:t>shall be made through an Open Tender system</w:t>
      </w:r>
      <w:r w:rsidRPr="00AF0486">
        <w:rPr>
          <w:rFonts w:ascii="Times New Roman" w:hAnsi="Times New Roman" w:cs="Times New Roman"/>
          <w:bCs/>
          <w:sz w:val="24"/>
          <w:szCs w:val="24"/>
        </w:rPr>
        <w:t xml:space="preserve">. </w:t>
      </w:r>
    </w:p>
    <w:p w:rsidR="00AF0486" w:rsidRPr="00FB07ED" w:rsidRDefault="00AF0486" w:rsidP="00063DD1">
      <w:pPr>
        <w:pStyle w:val="ListParagraph"/>
        <w:numPr>
          <w:ilvl w:val="0"/>
          <w:numId w:val="29"/>
        </w:numPr>
        <w:spacing w:before="240" w:line="360" w:lineRule="auto"/>
        <w:jc w:val="both"/>
        <w:rPr>
          <w:rFonts w:ascii="Times New Roman" w:hAnsi="Times New Roman" w:cs="Times New Roman"/>
          <w:bCs/>
          <w:sz w:val="24"/>
          <w:szCs w:val="24"/>
        </w:rPr>
      </w:pPr>
      <w:r w:rsidRPr="00FB07ED">
        <w:rPr>
          <w:rFonts w:ascii="Times New Roman" w:hAnsi="Times New Roman" w:cs="Times New Roman"/>
          <w:b/>
          <w:bCs/>
          <w:sz w:val="24"/>
          <w:szCs w:val="24"/>
        </w:rPr>
        <w:t xml:space="preserve">Preference of firms having H.O./Local Branch office in the State Capital: </w:t>
      </w:r>
      <w:r w:rsidRPr="00F8054B">
        <w:rPr>
          <w:rFonts w:ascii="Times New Roman" w:hAnsi="Times New Roman" w:cs="Times New Roman"/>
          <w:bCs/>
          <w:sz w:val="24"/>
          <w:szCs w:val="24"/>
        </w:rPr>
        <w:t xml:space="preserve">The firms having H.O./Local Branch Office in </w:t>
      </w:r>
      <w:r w:rsidR="0084108E" w:rsidRPr="00F8054B">
        <w:rPr>
          <w:rFonts w:ascii="Times New Roman" w:hAnsi="Times New Roman" w:cs="Times New Roman"/>
          <w:bCs/>
          <w:sz w:val="24"/>
          <w:szCs w:val="24"/>
        </w:rPr>
        <w:t xml:space="preserve">the capital of the State </w:t>
      </w:r>
      <w:r w:rsidRPr="00F8054B">
        <w:rPr>
          <w:rFonts w:ascii="Times New Roman" w:hAnsi="Times New Roman" w:cs="Times New Roman"/>
          <w:bCs/>
          <w:sz w:val="24"/>
          <w:szCs w:val="24"/>
        </w:rPr>
        <w:t xml:space="preserve">for which the proposal is given </w:t>
      </w:r>
      <w:r w:rsidR="0084108E" w:rsidRPr="00F8054B">
        <w:rPr>
          <w:rFonts w:ascii="Times New Roman" w:hAnsi="Times New Roman" w:cs="Times New Roman"/>
          <w:bCs/>
          <w:sz w:val="24"/>
          <w:szCs w:val="24"/>
        </w:rPr>
        <w:t>will be granted</w:t>
      </w:r>
      <w:r w:rsidRPr="00F8054B">
        <w:rPr>
          <w:rFonts w:ascii="Times New Roman" w:hAnsi="Times New Roman" w:cs="Times New Roman"/>
          <w:bCs/>
          <w:sz w:val="24"/>
          <w:szCs w:val="24"/>
        </w:rPr>
        <w:t xml:space="preserve"> preference at the time of finalizing the financial bid. </w:t>
      </w:r>
      <w:r w:rsidR="00FB07ED" w:rsidRPr="00F8054B">
        <w:rPr>
          <w:rFonts w:ascii="Times New Roman" w:hAnsi="Times New Roman" w:cs="Times New Roman"/>
          <w:bCs/>
          <w:sz w:val="24"/>
          <w:szCs w:val="24"/>
        </w:rPr>
        <w:t xml:space="preserve">The aforementioned Head/Branch office must be in existence for a period not less than 3 years as per the ICAI records. </w:t>
      </w:r>
      <w:r w:rsidRPr="00F8054B">
        <w:rPr>
          <w:rFonts w:ascii="Times New Roman" w:hAnsi="Times New Roman" w:cs="Times New Roman"/>
          <w:bCs/>
          <w:sz w:val="24"/>
          <w:szCs w:val="24"/>
        </w:rPr>
        <w:t>However, in case of NE States/ UTs where availability of A</w:t>
      </w:r>
      <w:r w:rsidR="00FB07ED" w:rsidRPr="00F8054B">
        <w:rPr>
          <w:rFonts w:ascii="Times New Roman" w:hAnsi="Times New Roman" w:cs="Times New Roman"/>
          <w:bCs/>
          <w:sz w:val="24"/>
          <w:szCs w:val="24"/>
        </w:rPr>
        <w:t>uditor is rare</w:t>
      </w:r>
      <w:r w:rsidRPr="00F8054B">
        <w:rPr>
          <w:rFonts w:ascii="Times New Roman" w:hAnsi="Times New Roman" w:cs="Times New Roman"/>
          <w:bCs/>
          <w:sz w:val="24"/>
          <w:szCs w:val="24"/>
        </w:rPr>
        <w:t xml:space="preserve">, the States/UT may consider the proposals </w:t>
      </w:r>
      <w:r w:rsidR="00650A76" w:rsidRPr="00F8054B">
        <w:rPr>
          <w:rFonts w:ascii="Times New Roman" w:hAnsi="Times New Roman" w:cs="Times New Roman"/>
          <w:bCs/>
          <w:sz w:val="24"/>
          <w:szCs w:val="24"/>
        </w:rPr>
        <w:t>r</w:t>
      </w:r>
      <w:r w:rsidR="00FB07ED" w:rsidRPr="00F8054B">
        <w:rPr>
          <w:rFonts w:ascii="Times New Roman" w:hAnsi="Times New Roman" w:cs="Times New Roman"/>
          <w:bCs/>
          <w:sz w:val="24"/>
          <w:szCs w:val="24"/>
        </w:rPr>
        <w:t>eceived from the audit firms existing in the neighboring</w:t>
      </w:r>
      <w:r w:rsidRPr="00F8054B">
        <w:rPr>
          <w:rFonts w:ascii="Times New Roman" w:hAnsi="Times New Roman" w:cs="Times New Roman"/>
          <w:bCs/>
          <w:sz w:val="24"/>
          <w:szCs w:val="24"/>
        </w:rPr>
        <w:t xml:space="preserve"> States. Firms </w:t>
      </w:r>
      <w:r w:rsidR="00650A76" w:rsidRPr="00F8054B">
        <w:rPr>
          <w:rFonts w:ascii="Times New Roman" w:hAnsi="Times New Roman" w:cs="Times New Roman"/>
          <w:bCs/>
          <w:sz w:val="24"/>
          <w:szCs w:val="24"/>
        </w:rPr>
        <w:t>need</w:t>
      </w:r>
      <w:r w:rsidR="00FB07ED" w:rsidRPr="00F8054B">
        <w:rPr>
          <w:rFonts w:ascii="Times New Roman" w:hAnsi="Times New Roman" w:cs="Times New Roman"/>
          <w:bCs/>
          <w:sz w:val="24"/>
          <w:szCs w:val="24"/>
        </w:rPr>
        <w:t xml:space="preserve"> to give a</w:t>
      </w:r>
      <w:r w:rsidRPr="00F8054B">
        <w:rPr>
          <w:rFonts w:ascii="Times New Roman" w:hAnsi="Times New Roman" w:cs="Times New Roman"/>
          <w:bCs/>
          <w:sz w:val="24"/>
          <w:szCs w:val="24"/>
        </w:rPr>
        <w:t xml:space="preserve">n undertaking that the audit team </w:t>
      </w:r>
      <w:r w:rsidR="00FB07ED" w:rsidRPr="00F8054B">
        <w:rPr>
          <w:rFonts w:ascii="Times New Roman" w:hAnsi="Times New Roman" w:cs="Times New Roman"/>
          <w:bCs/>
          <w:sz w:val="24"/>
          <w:szCs w:val="24"/>
        </w:rPr>
        <w:t>is</w:t>
      </w:r>
      <w:r w:rsidRPr="00F8054B">
        <w:rPr>
          <w:rFonts w:ascii="Times New Roman" w:hAnsi="Times New Roman" w:cs="Times New Roman"/>
          <w:bCs/>
          <w:sz w:val="24"/>
          <w:szCs w:val="24"/>
        </w:rPr>
        <w:t xml:space="preserve"> proficient in State’s official language (both oral and written) and will be headed by a</w:t>
      </w:r>
      <w:r w:rsidR="00650A76" w:rsidRPr="00F8054B">
        <w:rPr>
          <w:rFonts w:ascii="Times New Roman" w:hAnsi="Times New Roman" w:cs="Times New Roman"/>
          <w:bCs/>
          <w:sz w:val="24"/>
          <w:szCs w:val="24"/>
        </w:rPr>
        <w:t xml:space="preserve"> qualified Chartered A</w:t>
      </w:r>
      <w:r w:rsidR="00FB07ED" w:rsidRPr="00F8054B">
        <w:rPr>
          <w:rFonts w:ascii="Times New Roman" w:hAnsi="Times New Roman" w:cs="Times New Roman"/>
          <w:bCs/>
          <w:sz w:val="24"/>
          <w:szCs w:val="24"/>
        </w:rPr>
        <w:t xml:space="preserve">ccountant </w:t>
      </w:r>
      <w:r w:rsidRPr="00F8054B">
        <w:rPr>
          <w:rFonts w:ascii="Times New Roman" w:hAnsi="Times New Roman" w:cs="Times New Roman"/>
          <w:bCs/>
          <w:sz w:val="24"/>
          <w:szCs w:val="24"/>
        </w:rPr>
        <w:t>on regular basis.</w:t>
      </w:r>
      <w:r w:rsidRPr="00FB07ED">
        <w:rPr>
          <w:rFonts w:ascii="Times New Roman" w:hAnsi="Times New Roman" w:cs="Times New Roman"/>
          <w:bCs/>
          <w:sz w:val="24"/>
          <w:szCs w:val="24"/>
        </w:rPr>
        <w:t xml:space="preserve"> </w:t>
      </w:r>
    </w:p>
    <w:p w:rsidR="0068742B" w:rsidRPr="006D703F" w:rsidRDefault="00AF0486" w:rsidP="00063DD1">
      <w:pPr>
        <w:pStyle w:val="ListParagraph"/>
        <w:numPr>
          <w:ilvl w:val="0"/>
          <w:numId w:val="29"/>
        </w:numPr>
        <w:spacing w:line="360" w:lineRule="auto"/>
        <w:jc w:val="both"/>
        <w:rPr>
          <w:rFonts w:ascii="Times New Roman" w:hAnsi="Times New Roman" w:cs="Times New Roman"/>
          <w:b/>
          <w:sz w:val="24"/>
          <w:szCs w:val="24"/>
        </w:rPr>
      </w:pPr>
      <w:r w:rsidRPr="006D703F">
        <w:rPr>
          <w:rFonts w:ascii="Times New Roman" w:eastAsia="Times New Roman" w:hAnsi="Times New Roman"/>
          <w:b/>
          <w:sz w:val="24"/>
          <w:szCs w:val="24"/>
        </w:rPr>
        <w:lastRenderedPageBreak/>
        <w:t xml:space="preserve">CA firms eligible for audit: </w:t>
      </w:r>
      <w:r w:rsidRPr="00F8054B">
        <w:rPr>
          <w:rFonts w:ascii="Times New Roman" w:eastAsia="Times New Roman" w:hAnsi="Times New Roman"/>
          <w:bCs/>
          <w:sz w:val="24"/>
          <w:szCs w:val="24"/>
        </w:rPr>
        <w:t xml:space="preserve">Chartered Accountant firms </w:t>
      </w:r>
      <w:r w:rsidR="00853F90" w:rsidRPr="00F8054B">
        <w:rPr>
          <w:rFonts w:ascii="Times New Roman" w:eastAsia="Times New Roman" w:hAnsi="Times New Roman"/>
          <w:bCs/>
          <w:sz w:val="24"/>
          <w:szCs w:val="24"/>
        </w:rPr>
        <w:t>which</w:t>
      </w:r>
      <w:r w:rsidRPr="00F8054B">
        <w:rPr>
          <w:rFonts w:ascii="Times New Roman" w:eastAsia="Times New Roman" w:hAnsi="Times New Roman"/>
          <w:bCs/>
          <w:sz w:val="24"/>
          <w:szCs w:val="24"/>
        </w:rPr>
        <w:t xml:space="preserve"> are empanelled with C&amp;AG for the year 2017</w:t>
      </w:r>
      <w:r w:rsidR="00CC7E7C" w:rsidRPr="00F8054B">
        <w:rPr>
          <w:rFonts w:ascii="Times New Roman" w:eastAsia="Times New Roman" w:hAnsi="Times New Roman"/>
          <w:bCs/>
          <w:sz w:val="24"/>
          <w:szCs w:val="24"/>
        </w:rPr>
        <w:t>-18</w:t>
      </w:r>
      <w:r w:rsidRPr="00F8054B">
        <w:rPr>
          <w:rFonts w:ascii="Times New Roman" w:eastAsia="Times New Roman" w:hAnsi="Times New Roman"/>
          <w:bCs/>
          <w:sz w:val="24"/>
          <w:szCs w:val="24"/>
        </w:rPr>
        <w:t xml:space="preserve"> and eligible for doing major PSU audits only will be eligible for the audit of the NHM programme. </w:t>
      </w:r>
      <w:r w:rsidR="0007188C" w:rsidRPr="00F8054B">
        <w:rPr>
          <w:rFonts w:ascii="Times New Roman" w:eastAsia="Times New Roman" w:hAnsi="Times New Roman"/>
          <w:bCs/>
          <w:sz w:val="24"/>
          <w:szCs w:val="24"/>
        </w:rPr>
        <w:t>Further</w:t>
      </w:r>
      <w:r w:rsidRPr="00F8054B">
        <w:rPr>
          <w:rFonts w:ascii="Times New Roman" w:eastAsia="Times New Roman" w:hAnsi="Times New Roman"/>
          <w:bCs/>
          <w:sz w:val="24"/>
          <w:szCs w:val="24"/>
        </w:rPr>
        <w:t xml:space="preserve">, Chartered Accountant firms </w:t>
      </w:r>
      <w:r w:rsidR="00FB07ED" w:rsidRPr="00F8054B">
        <w:rPr>
          <w:rFonts w:ascii="Times New Roman" w:eastAsia="Times New Roman" w:hAnsi="Times New Roman"/>
          <w:bCs/>
          <w:sz w:val="24"/>
          <w:szCs w:val="24"/>
        </w:rPr>
        <w:t>with major PSU audits (within the ceiling limits specified in Sectio</w:t>
      </w:r>
      <w:r w:rsidR="00263F25" w:rsidRPr="00F8054B">
        <w:rPr>
          <w:rFonts w:ascii="Times New Roman" w:eastAsia="Times New Roman" w:hAnsi="Times New Roman"/>
          <w:bCs/>
          <w:sz w:val="24"/>
          <w:szCs w:val="24"/>
        </w:rPr>
        <w:t>n 141(3)  of Companies Act 2013)</w:t>
      </w:r>
      <w:r w:rsidR="0007188C" w:rsidRPr="00F8054B">
        <w:rPr>
          <w:rFonts w:ascii="Times New Roman" w:eastAsia="Times New Roman" w:hAnsi="Times New Roman"/>
          <w:bCs/>
          <w:sz w:val="24"/>
          <w:szCs w:val="24"/>
        </w:rPr>
        <w:t xml:space="preserve"> </w:t>
      </w:r>
      <w:r w:rsidR="00853F90" w:rsidRPr="00F8054B">
        <w:rPr>
          <w:rFonts w:ascii="Times New Roman" w:eastAsia="Times New Roman" w:hAnsi="Times New Roman"/>
          <w:bCs/>
          <w:sz w:val="24"/>
          <w:szCs w:val="24"/>
        </w:rPr>
        <w:t xml:space="preserve">and </w:t>
      </w:r>
      <w:r w:rsidR="00F24825" w:rsidRPr="00F8054B">
        <w:rPr>
          <w:rFonts w:ascii="Times New Roman" w:eastAsia="Times New Roman" w:hAnsi="Times New Roman"/>
          <w:bCs/>
          <w:sz w:val="24"/>
          <w:szCs w:val="24"/>
        </w:rPr>
        <w:t xml:space="preserve"> </w:t>
      </w:r>
      <w:r w:rsidRPr="00F8054B">
        <w:rPr>
          <w:rFonts w:ascii="Times New Roman" w:eastAsia="Times New Roman" w:hAnsi="Times New Roman"/>
          <w:bCs/>
          <w:sz w:val="24"/>
          <w:szCs w:val="24"/>
        </w:rPr>
        <w:t>having their H.O/ Bran</w:t>
      </w:r>
      <w:r w:rsidR="00D9793F" w:rsidRPr="00F8054B">
        <w:rPr>
          <w:rFonts w:ascii="Times New Roman" w:eastAsia="Times New Roman" w:hAnsi="Times New Roman"/>
          <w:bCs/>
          <w:sz w:val="24"/>
          <w:szCs w:val="24"/>
        </w:rPr>
        <w:t>ch O</w:t>
      </w:r>
      <w:r w:rsidRPr="00F8054B">
        <w:rPr>
          <w:rFonts w:ascii="Times New Roman" w:eastAsia="Times New Roman" w:hAnsi="Times New Roman"/>
          <w:bCs/>
          <w:sz w:val="24"/>
          <w:szCs w:val="24"/>
        </w:rPr>
        <w:t>ffices in designated State</w:t>
      </w:r>
      <w:r w:rsidR="00D9793F" w:rsidRPr="00F8054B">
        <w:rPr>
          <w:rFonts w:ascii="Times New Roman" w:eastAsia="Times New Roman" w:hAnsi="Times New Roman"/>
          <w:bCs/>
          <w:sz w:val="24"/>
          <w:szCs w:val="24"/>
        </w:rPr>
        <w:t xml:space="preserve"> may be given additional weight</w:t>
      </w:r>
      <w:r w:rsidRPr="00F8054B">
        <w:rPr>
          <w:rFonts w:ascii="Times New Roman" w:eastAsia="Times New Roman" w:hAnsi="Times New Roman"/>
          <w:bCs/>
          <w:sz w:val="24"/>
          <w:szCs w:val="24"/>
        </w:rPr>
        <w:t xml:space="preserve">age </w:t>
      </w:r>
      <w:r w:rsidR="00853F90" w:rsidRPr="00F8054B">
        <w:rPr>
          <w:rFonts w:ascii="Times New Roman" w:eastAsia="Times New Roman" w:hAnsi="Times New Roman"/>
          <w:bCs/>
          <w:sz w:val="24"/>
          <w:szCs w:val="24"/>
        </w:rPr>
        <w:t xml:space="preserve">while evaluating the </w:t>
      </w:r>
      <w:r w:rsidR="00D9793F" w:rsidRPr="00F8054B">
        <w:rPr>
          <w:rFonts w:ascii="Times New Roman" w:eastAsia="Times New Roman" w:hAnsi="Times New Roman"/>
          <w:bCs/>
          <w:sz w:val="24"/>
          <w:szCs w:val="24"/>
        </w:rPr>
        <w:t>Technical P</w:t>
      </w:r>
      <w:r w:rsidRPr="00F8054B">
        <w:rPr>
          <w:rFonts w:ascii="Times New Roman" w:eastAsia="Times New Roman" w:hAnsi="Times New Roman"/>
          <w:bCs/>
          <w:sz w:val="24"/>
          <w:szCs w:val="24"/>
        </w:rPr>
        <w:t xml:space="preserve">roposal. </w:t>
      </w:r>
      <w:r w:rsidR="00F24825" w:rsidRPr="00F8054B">
        <w:rPr>
          <w:rFonts w:ascii="Times New Roman" w:eastAsia="Times New Roman" w:hAnsi="Times New Roman"/>
          <w:bCs/>
          <w:sz w:val="24"/>
          <w:szCs w:val="24"/>
        </w:rPr>
        <w:t xml:space="preserve">On clearance </w:t>
      </w:r>
      <w:r w:rsidR="00BC2FCE" w:rsidRPr="00F8054B">
        <w:rPr>
          <w:rFonts w:ascii="Times New Roman" w:eastAsia="Times New Roman" w:hAnsi="Times New Roman"/>
          <w:bCs/>
          <w:sz w:val="24"/>
          <w:szCs w:val="24"/>
        </w:rPr>
        <w:t>of Technical</w:t>
      </w:r>
      <w:r w:rsidR="00D9793F" w:rsidRPr="00F8054B">
        <w:rPr>
          <w:rFonts w:ascii="Times New Roman" w:eastAsia="Times New Roman" w:hAnsi="Times New Roman"/>
          <w:bCs/>
          <w:sz w:val="24"/>
          <w:szCs w:val="24"/>
        </w:rPr>
        <w:t xml:space="preserve"> P</w:t>
      </w:r>
      <w:r w:rsidR="00F24825" w:rsidRPr="00F8054B">
        <w:rPr>
          <w:rFonts w:ascii="Times New Roman" w:eastAsia="Times New Roman" w:hAnsi="Times New Roman"/>
          <w:bCs/>
          <w:sz w:val="24"/>
          <w:szCs w:val="24"/>
        </w:rPr>
        <w:t>roposal,</w:t>
      </w:r>
      <w:r w:rsidRPr="00F8054B">
        <w:rPr>
          <w:rFonts w:ascii="Times New Roman" w:eastAsia="Times New Roman" w:hAnsi="Times New Roman"/>
          <w:bCs/>
          <w:sz w:val="24"/>
          <w:szCs w:val="24"/>
        </w:rPr>
        <w:t xml:space="preserve"> the auditor will be finalized on the basis of </w:t>
      </w:r>
      <w:r w:rsidR="008F3B77" w:rsidRPr="00F8054B">
        <w:rPr>
          <w:rFonts w:ascii="Times New Roman" w:eastAsia="Times New Roman" w:hAnsi="Times New Roman"/>
          <w:bCs/>
          <w:sz w:val="24"/>
          <w:szCs w:val="24"/>
        </w:rPr>
        <w:t>financial</w:t>
      </w:r>
      <w:r w:rsidR="00D9793F" w:rsidRPr="00F8054B">
        <w:rPr>
          <w:rFonts w:ascii="Times New Roman" w:eastAsia="Times New Roman" w:hAnsi="Times New Roman"/>
          <w:bCs/>
          <w:sz w:val="24"/>
          <w:szCs w:val="24"/>
        </w:rPr>
        <w:t xml:space="preserve"> bids. In this regard </w:t>
      </w:r>
      <w:r w:rsidRPr="00F8054B">
        <w:rPr>
          <w:rFonts w:ascii="Times New Roman" w:eastAsia="Times New Roman" w:hAnsi="Times New Roman"/>
          <w:bCs/>
          <w:sz w:val="24"/>
          <w:szCs w:val="24"/>
        </w:rPr>
        <w:t xml:space="preserve">firms have to submit the details about the firm as per </w:t>
      </w:r>
      <w:r w:rsidR="00FA03CB" w:rsidRPr="00F8054B">
        <w:rPr>
          <w:rFonts w:ascii="Times New Roman" w:eastAsia="Times New Roman" w:hAnsi="Times New Roman"/>
          <w:bCs/>
          <w:sz w:val="24"/>
          <w:szCs w:val="24"/>
        </w:rPr>
        <w:t>Form T-2 attached.</w:t>
      </w:r>
    </w:p>
    <w:p w:rsidR="000065C8" w:rsidRPr="00F8054B" w:rsidRDefault="0068742B" w:rsidP="000065C8">
      <w:pPr>
        <w:pStyle w:val="ListParagraph"/>
        <w:numPr>
          <w:ilvl w:val="0"/>
          <w:numId w:val="28"/>
        </w:numPr>
        <w:spacing w:line="360" w:lineRule="auto"/>
        <w:ind w:left="2250"/>
        <w:jc w:val="both"/>
        <w:rPr>
          <w:rFonts w:ascii="Times New Roman" w:hAnsi="Times New Roman" w:cs="Times New Roman"/>
          <w:b/>
          <w:bCs/>
          <w:sz w:val="24"/>
          <w:szCs w:val="26"/>
        </w:rPr>
      </w:pPr>
      <w:r w:rsidRPr="006D703F">
        <w:rPr>
          <w:rFonts w:ascii="Times New Roman" w:hAnsi="Times New Roman" w:cs="Times New Roman"/>
          <w:b/>
          <w:bCs/>
          <w:sz w:val="24"/>
          <w:szCs w:val="24"/>
        </w:rPr>
        <w:t xml:space="preserve">Disclosure of Minimum Fees in the RFP document: </w:t>
      </w:r>
      <w:r w:rsidRPr="00F8054B">
        <w:rPr>
          <w:rFonts w:ascii="Times New Roman" w:hAnsi="Times New Roman" w:cs="Times New Roman"/>
          <w:sz w:val="24"/>
          <w:szCs w:val="24"/>
        </w:rPr>
        <w:t xml:space="preserve">The States are </w:t>
      </w:r>
      <w:r w:rsidR="00FA03CB" w:rsidRPr="00F8054B">
        <w:rPr>
          <w:rFonts w:ascii="Times New Roman" w:hAnsi="Times New Roman" w:cs="Times New Roman"/>
          <w:sz w:val="24"/>
          <w:szCs w:val="24"/>
        </w:rPr>
        <w:t>granted discretionary powers to fix</w:t>
      </w:r>
      <w:r w:rsidRPr="00F8054B">
        <w:rPr>
          <w:rFonts w:ascii="Times New Roman" w:hAnsi="Times New Roman" w:cs="Times New Roman"/>
          <w:sz w:val="24"/>
          <w:szCs w:val="24"/>
        </w:rPr>
        <w:t xml:space="preserve"> the minimum fees for audit firms in the Tender document keeping in view of resources involved, </w:t>
      </w:r>
      <w:r w:rsidR="00D9793F" w:rsidRPr="00F8054B">
        <w:rPr>
          <w:rFonts w:ascii="Times New Roman" w:hAnsi="Times New Roman" w:cs="Times New Roman"/>
          <w:sz w:val="24"/>
          <w:szCs w:val="24"/>
        </w:rPr>
        <w:t xml:space="preserve">number </w:t>
      </w:r>
      <w:r w:rsidRPr="00F8054B">
        <w:rPr>
          <w:rFonts w:ascii="Times New Roman" w:hAnsi="Times New Roman" w:cs="Times New Roman"/>
          <w:sz w:val="24"/>
          <w:szCs w:val="24"/>
        </w:rPr>
        <w:t xml:space="preserve">of districts (100% districts) and blocks (40%) to be covered during the course of </w:t>
      </w:r>
      <w:r w:rsidR="00D9793F" w:rsidRPr="00F8054B">
        <w:rPr>
          <w:rFonts w:ascii="Times New Roman" w:hAnsi="Times New Roman" w:cs="Times New Roman"/>
          <w:sz w:val="24"/>
          <w:szCs w:val="24"/>
        </w:rPr>
        <w:t>a</w:t>
      </w:r>
      <w:r w:rsidRPr="00F8054B">
        <w:rPr>
          <w:rFonts w:ascii="Times New Roman" w:hAnsi="Times New Roman" w:cs="Times New Roman"/>
          <w:sz w:val="24"/>
          <w:szCs w:val="24"/>
        </w:rPr>
        <w:t xml:space="preserve">udit and minimum </w:t>
      </w:r>
      <w:r w:rsidR="00D9793F" w:rsidRPr="00F8054B">
        <w:rPr>
          <w:rFonts w:ascii="Times New Roman" w:hAnsi="Times New Roman" w:cs="Times New Roman"/>
          <w:sz w:val="24"/>
          <w:szCs w:val="24"/>
        </w:rPr>
        <w:t>number</w:t>
      </w:r>
      <w:r w:rsidRPr="00F8054B">
        <w:rPr>
          <w:rFonts w:ascii="Times New Roman" w:hAnsi="Times New Roman" w:cs="Times New Roman"/>
          <w:sz w:val="24"/>
          <w:szCs w:val="24"/>
        </w:rPr>
        <w:t xml:space="preserve"> of days required </w:t>
      </w:r>
      <w:r w:rsidR="00554B76" w:rsidRPr="00F8054B">
        <w:rPr>
          <w:rFonts w:ascii="Times New Roman" w:hAnsi="Times New Roman" w:cs="Times New Roman"/>
          <w:sz w:val="24"/>
          <w:szCs w:val="24"/>
        </w:rPr>
        <w:t xml:space="preserve">to be devoted </w:t>
      </w:r>
      <w:r w:rsidRPr="00F8054B">
        <w:rPr>
          <w:rFonts w:ascii="Times New Roman" w:hAnsi="Times New Roman" w:cs="Times New Roman"/>
          <w:sz w:val="24"/>
          <w:szCs w:val="24"/>
        </w:rPr>
        <w:t xml:space="preserve">for completion of audit. The </w:t>
      </w:r>
      <w:r w:rsidR="00292A8A" w:rsidRPr="00F8054B">
        <w:rPr>
          <w:rFonts w:ascii="Times New Roman" w:hAnsi="Times New Roman" w:cs="Times New Roman"/>
          <w:sz w:val="24"/>
          <w:szCs w:val="24"/>
        </w:rPr>
        <w:t>State</w:t>
      </w:r>
      <w:r w:rsidR="00940D93" w:rsidRPr="00F8054B">
        <w:rPr>
          <w:rFonts w:ascii="Times New Roman" w:hAnsi="Times New Roman" w:cs="Times New Roman"/>
          <w:sz w:val="24"/>
          <w:szCs w:val="24"/>
        </w:rPr>
        <w:t>s</w:t>
      </w:r>
      <w:r w:rsidR="00292A8A" w:rsidRPr="00F8054B">
        <w:rPr>
          <w:rFonts w:ascii="Times New Roman" w:hAnsi="Times New Roman" w:cs="Times New Roman"/>
          <w:sz w:val="24"/>
          <w:szCs w:val="24"/>
        </w:rPr>
        <w:t xml:space="preserve"> may refer the </w:t>
      </w:r>
      <w:r w:rsidRPr="00F8054B">
        <w:rPr>
          <w:rFonts w:ascii="Times New Roman" w:hAnsi="Times New Roman" w:cs="Times New Roman"/>
          <w:sz w:val="24"/>
          <w:szCs w:val="24"/>
        </w:rPr>
        <w:t xml:space="preserve">website of “The Institute of Chartered Accountants of India (ICAI)” </w:t>
      </w:r>
      <w:r w:rsidR="00292A8A" w:rsidRPr="00F8054B">
        <w:rPr>
          <w:rFonts w:ascii="Times New Roman" w:hAnsi="Times New Roman" w:cs="Times New Roman"/>
          <w:sz w:val="24"/>
          <w:szCs w:val="24"/>
        </w:rPr>
        <w:t xml:space="preserve">to decide the </w:t>
      </w:r>
      <w:r w:rsidRPr="00F8054B">
        <w:rPr>
          <w:rFonts w:ascii="Times New Roman" w:hAnsi="Times New Roman" w:cs="Times New Roman"/>
          <w:sz w:val="24"/>
          <w:szCs w:val="24"/>
        </w:rPr>
        <w:t>minimum fees</w:t>
      </w:r>
      <w:r w:rsidR="00292A8A" w:rsidRPr="00F8054B">
        <w:rPr>
          <w:rFonts w:ascii="Times New Roman" w:hAnsi="Times New Roman" w:cs="Times New Roman"/>
          <w:sz w:val="24"/>
          <w:szCs w:val="24"/>
        </w:rPr>
        <w:t>.</w:t>
      </w:r>
      <w:r w:rsidR="00BB1E52" w:rsidRPr="00F8054B">
        <w:rPr>
          <w:rFonts w:ascii="Times New Roman" w:hAnsi="Times New Roman" w:cs="Times New Roman"/>
          <w:sz w:val="24"/>
          <w:szCs w:val="24"/>
        </w:rPr>
        <w:t xml:space="preserve"> </w:t>
      </w:r>
      <w:r w:rsidR="00554B76" w:rsidRPr="00F8054B">
        <w:rPr>
          <w:rFonts w:ascii="Times New Roman" w:hAnsi="Times New Roman" w:cs="Times New Roman"/>
          <w:sz w:val="24"/>
          <w:szCs w:val="24"/>
        </w:rPr>
        <w:t xml:space="preserve">This should be </w:t>
      </w:r>
      <w:r w:rsidR="00DF4B4E" w:rsidRPr="00F8054B">
        <w:rPr>
          <w:rFonts w:ascii="Times New Roman" w:hAnsi="Times New Roman" w:cs="Times New Roman"/>
          <w:sz w:val="24"/>
          <w:szCs w:val="24"/>
        </w:rPr>
        <w:t>in line</w:t>
      </w:r>
      <w:r w:rsidR="00554B76" w:rsidRPr="00F8054B">
        <w:rPr>
          <w:rFonts w:ascii="Times New Roman" w:hAnsi="Times New Roman" w:cs="Times New Roman"/>
          <w:sz w:val="24"/>
          <w:szCs w:val="24"/>
        </w:rPr>
        <w:t xml:space="preserve"> with the guideline No.</w:t>
      </w:r>
      <w:r w:rsidR="003F503A" w:rsidRPr="00F8054B">
        <w:rPr>
          <w:rFonts w:ascii="Times New Roman" w:hAnsi="Times New Roman" w:cs="Times New Roman"/>
          <w:sz w:val="24"/>
          <w:szCs w:val="24"/>
        </w:rPr>
        <w:t xml:space="preserve">-1-CA(7)/03/2016 dated 7/4/2016 </w:t>
      </w:r>
      <w:r w:rsidR="00D9793F" w:rsidRPr="00F8054B">
        <w:rPr>
          <w:rFonts w:ascii="Times New Roman" w:hAnsi="Times New Roman" w:cs="Times New Roman"/>
          <w:sz w:val="24"/>
          <w:szCs w:val="24"/>
        </w:rPr>
        <w:t>issued</w:t>
      </w:r>
      <w:r w:rsidR="00554B76" w:rsidRPr="00F8054B">
        <w:rPr>
          <w:rFonts w:ascii="Times New Roman" w:hAnsi="Times New Roman" w:cs="Times New Roman"/>
          <w:sz w:val="24"/>
          <w:szCs w:val="24"/>
        </w:rPr>
        <w:t xml:space="preserve"> by the</w:t>
      </w:r>
      <w:r w:rsidR="00203269" w:rsidRPr="00F8054B">
        <w:rPr>
          <w:rFonts w:ascii="Times New Roman" w:hAnsi="Times New Roman" w:cs="Times New Roman"/>
          <w:sz w:val="24"/>
          <w:szCs w:val="24"/>
        </w:rPr>
        <w:t xml:space="preserve"> Institute of Chartered Accountants of India. </w:t>
      </w:r>
      <w:r w:rsidR="000065C8" w:rsidRPr="00F8054B">
        <w:rPr>
          <w:rFonts w:ascii="Times New Roman" w:hAnsi="Times New Roman" w:cs="Times New Roman"/>
          <w:sz w:val="24"/>
          <w:szCs w:val="26"/>
        </w:rPr>
        <w:t xml:space="preserve">The States may refer the same as indicative basis. Further, for the purpose of finalization of minimum fees the State may also take </w:t>
      </w:r>
      <w:r w:rsidR="00554B76" w:rsidRPr="00F8054B">
        <w:rPr>
          <w:rFonts w:ascii="Times New Roman" w:hAnsi="Times New Roman" w:cs="Times New Roman"/>
          <w:sz w:val="24"/>
          <w:szCs w:val="26"/>
        </w:rPr>
        <w:t>an a</w:t>
      </w:r>
      <w:r w:rsidR="000065C8" w:rsidRPr="00F8054B">
        <w:rPr>
          <w:rFonts w:ascii="Times New Roman" w:hAnsi="Times New Roman" w:cs="Times New Roman"/>
          <w:sz w:val="24"/>
          <w:szCs w:val="26"/>
        </w:rPr>
        <w:t xml:space="preserve">verage of </w:t>
      </w:r>
      <w:r w:rsidR="00BB1E52" w:rsidRPr="00F8054B">
        <w:rPr>
          <w:rFonts w:ascii="Times New Roman" w:hAnsi="Times New Roman" w:cs="Times New Roman"/>
          <w:sz w:val="24"/>
          <w:szCs w:val="26"/>
        </w:rPr>
        <w:t xml:space="preserve">the </w:t>
      </w:r>
      <w:r w:rsidR="000065C8" w:rsidRPr="00F8054B">
        <w:rPr>
          <w:rFonts w:ascii="Times New Roman" w:hAnsi="Times New Roman" w:cs="Times New Roman"/>
          <w:sz w:val="24"/>
          <w:szCs w:val="26"/>
        </w:rPr>
        <w:t>audit fees paid during the last 3 years.</w:t>
      </w:r>
    </w:p>
    <w:p w:rsidR="00F8054B" w:rsidRPr="00514A6A" w:rsidRDefault="00F8054B" w:rsidP="000065C8">
      <w:pPr>
        <w:pStyle w:val="ListParagraph"/>
        <w:numPr>
          <w:ilvl w:val="0"/>
          <w:numId w:val="28"/>
        </w:numPr>
        <w:spacing w:line="360" w:lineRule="auto"/>
        <w:ind w:left="2250"/>
        <w:jc w:val="both"/>
        <w:rPr>
          <w:rFonts w:ascii="Times New Roman" w:hAnsi="Times New Roman" w:cs="Times New Roman"/>
          <w:sz w:val="24"/>
          <w:szCs w:val="24"/>
        </w:rPr>
      </w:pPr>
      <w:r w:rsidRPr="00514A6A">
        <w:rPr>
          <w:rFonts w:ascii="Times New Roman" w:eastAsia="Arial" w:hAnsi="Times New Roman" w:cs="Times New Roman"/>
          <w:sz w:val="24"/>
          <w:szCs w:val="24"/>
        </w:rPr>
        <w:t>The minimum audit fee</w:t>
      </w:r>
      <w:r w:rsidR="00855A11" w:rsidRPr="00514A6A">
        <w:rPr>
          <w:rFonts w:ascii="Times New Roman" w:eastAsia="Arial" w:hAnsi="Times New Roman" w:cs="Times New Roman"/>
          <w:sz w:val="24"/>
          <w:szCs w:val="24"/>
        </w:rPr>
        <w:t xml:space="preserve"> payable</w:t>
      </w:r>
      <w:r w:rsidRPr="00514A6A">
        <w:rPr>
          <w:rFonts w:ascii="Times New Roman" w:eastAsia="Arial" w:hAnsi="Times New Roman" w:cs="Times New Roman"/>
          <w:sz w:val="24"/>
          <w:szCs w:val="24"/>
        </w:rPr>
        <w:t xml:space="preserve"> is Rs </w:t>
      </w:r>
      <w:r w:rsidR="00762B97" w:rsidRPr="00514A6A">
        <w:rPr>
          <w:rFonts w:ascii="Times New Roman" w:eastAsia="Times New Roman" w:hAnsi="Times New Roman" w:cs="Times New Roman"/>
          <w:color w:val="000000"/>
          <w:sz w:val="24"/>
          <w:szCs w:val="24"/>
        </w:rPr>
        <w:t>462,613.00</w:t>
      </w:r>
      <w:r w:rsidR="00762B97" w:rsidRPr="00514A6A">
        <w:rPr>
          <w:rFonts w:ascii="Kokila" w:eastAsia="Times New Roman" w:hAnsi="Kokila" w:cs="Kokila"/>
          <w:color w:val="000000"/>
          <w:sz w:val="28"/>
          <w:szCs w:val="28"/>
        </w:rPr>
        <w:t xml:space="preserve"> </w:t>
      </w:r>
      <w:r w:rsidR="00AD40D6" w:rsidRPr="00514A6A">
        <w:rPr>
          <w:rFonts w:ascii="Times New Roman" w:eastAsia="Arial" w:hAnsi="Times New Roman" w:cs="Times New Roman"/>
          <w:sz w:val="24"/>
          <w:szCs w:val="24"/>
        </w:rPr>
        <w:t>excluding t</w:t>
      </w:r>
      <w:r w:rsidRPr="00514A6A">
        <w:rPr>
          <w:rFonts w:ascii="Times New Roman" w:eastAsia="Arial" w:hAnsi="Times New Roman" w:cs="Times New Roman"/>
          <w:sz w:val="24"/>
          <w:szCs w:val="24"/>
        </w:rPr>
        <w:t>ax</w:t>
      </w:r>
      <w:r w:rsidR="00762B97" w:rsidRPr="00514A6A">
        <w:rPr>
          <w:rFonts w:ascii="Times New Roman" w:eastAsia="Arial" w:hAnsi="Times New Roman" w:cs="Times New Roman"/>
          <w:sz w:val="24"/>
          <w:szCs w:val="24"/>
        </w:rPr>
        <w:t>,</w:t>
      </w:r>
      <w:r w:rsidRPr="00514A6A">
        <w:rPr>
          <w:rFonts w:ascii="Times New Roman" w:eastAsia="Arial" w:hAnsi="Times New Roman" w:cs="Times New Roman"/>
          <w:sz w:val="24"/>
          <w:szCs w:val="24"/>
        </w:rPr>
        <w:t xml:space="preserve"> as applicable.</w:t>
      </w:r>
    </w:p>
    <w:p w:rsidR="0013529E" w:rsidRPr="0013529E" w:rsidRDefault="0068742B" w:rsidP="0013529E">
      <w:pPr>
        <w:pStyle w:val="ListParagraph"/>
        <w:numPr>
          <w:ilvl w:val="0"/>
          <w:numId w:val="28"/>
        </w:numPr>
        <w:spacing w:line="360" w:lineRule="auto"/>
        <w:jc w:val="both"/>
        <w:rPr>
          <w:rFonts w:ascii="Times New Roman" w:hAnsi="Times New Roman" w:cs="Times New Roman"/>
          <w:bCs/>
          <w:sz w:val="24"/>
          <w:szCs w:val="24"/>
        </w:rPr>
      </w:pPr>
      <w:r w:rsidRPr="006F57DA">
        <w:rPr>
          <w:rFonts w:ascii="Times New Roman" w:eastAsia="Times New Roman" w:hAnsi="Times New Roman"/>
          <w:b/>
          <w:sz w:val="24"/>
          <w:szCs w:val="24"/>
        </w:rPr>
        <w:t xml:space="preserve">Audit Fees and TA/DA: </w:t>
      </w:r>
      <w:r w:rsidRPr="006F57DA">
        <w:rPr>
          <w:rFonts w:ascii="Times New Roman" w:eastAsia="Times New Roman" w:hAnsi="Times New Roman"/>
          <w:sz w:val="24"/>
          <w:szCs w:val="24"/>
        </w:rPr>
        <w:t xml:space="preserve">The firms </w:t>
      </w:r>
      <w:r w:rsidR="00D9793F">
        <w:rPr>
          <w:rFonts w:ascii="Times New Roman" w:eastAsia="Times New Roman" w:hAnsi="Times New Roman"/>
          <w:sz w:val="24"/>
          <w:szCs w:val="24"/>
        </w:rPr>
        <w:t>which</w:t>
      </w:r>
      <w:r w:rsidRPr="006F57DA">
        <w:rPr>
          <w:rFonts w:ascii="Times New Roman" w:eastAsia="Times New Roman" w:hAnsi="Times New Roman"/>
          <w:sz w:val="24"/>
          <w:szCs w:val="24"/>
        </w:rPr>
        <w:t xml:space="preserve"> are interested to be </w:t>
      </w:r>
      <w:r w:rsidR="00554B76">
        <w:rPr>
          <w:rFonts w:ascii="Times New Roman" w:eastAsia="Times New Roman" w:hAnsi="Times New Roman"/>
          <w:sz w:val="24"/>
          <w:szCs w:val="24"/>
        </w:rPr>
        <w:t>a</w:t>
      </w:r>
      <w:r w:rsidR="00D9793F">
        <w:rPr>
          <w:rFonts w:ascii="Times New Roman" w:eastAsia="Times New Roman" w:hAnsi="Times New Roman"/>
          <w:sz w:val="24"/>
          <w:szCs w:val="24"/>
        </w:rPr>
        <w:t>ppointed need</w:t>
      </w:r>
      <w:r w:rsidR="00554B76" w:rsidRPr="00554B76">
        <w:rPr>
          <w:rFonts w:ascii="Times New Roman" w:eastAsia="Times New Roman" w:hAnsi="Times New Roman"/>
          <w:sz w:val="24"/>
          <w:szCs w:val="24"/>
        </w:rPr>
        <w:t xml:space="preserve"> to quote a</w:t>
      </w:r>
      <w:r w:rsidR="00554B76">
        <w:rPr>
          <w:rFonts w:ascii="Times New Roman" w:eastAsia="Times New Roman" w:hAnsi="Times New Roman"/>
          <w:sz w:val="24"/>
          <w:szCs w:val="24"/>
        </w:rPr>
        <w:t xml:space="preserve"> </w:t>
      </w:r>
      <w:r w:rsidRPr="006F57DA">
        <w:rPr>
          <w:rFonts w:ascii="Times New Roman" w:eastAsia="Times New Roman" w:hAnsi="Times New Roman"/>
          <w:sz w:val="24"/>
          <w:szCs w:val="24"/>
        </w:rPr>
        <w:t>consolidated audit fees i</w:t>
      </w:r>
      <w:r w:rsidR="00554B76">
        <w:rPr>
          <w:rFonts w:ascii="Times New Roman" w:eastAsia="Times New Roman" w:hAnsi="Times New Roman"/>
          <w:sz w:val="24"/>
          <w:szCs w:val="24"/>
        </w:rPr>
        <w:t>ncluding expenses on TA/DA and t</w:t>
      </w:r>
      <w:r w:rsidRPr="006F57DA">
        <w:rPr>
          <w:rFonts w:ascii="Times New Roman" w:eastAsia="Times New Roman" w:hAnsi="Times New Roman"/>
          <w:sz w:val="24"/>
          <w:szCs w:val="24"/>
        </w:rPr>
        <w:t>axes.</w:t>
      </w:r>
      <w:r w:rsidR="00554B76">
        <w:rPr>
          <w:rFonts w:ascii="Times New Roman" w:eastAsia="Times New Roman" w:hAnsi="Times New Roman"/>
          <w:sz w:val="24"/>
          <w:szCs w:val="24"/>
        </w:rPr>
        <w:t xml:space="preserve"> </w:t>
      </w:r>
      <w:r w:rsidR="004101D0" w:rsidRPr="006F57DA">
        <w:rPr>
          <w:rFonts w:ascii="Times New Roman" w:eastAsia="Times New Roman" w:hAnsi="Times New Roman"/>
          <w:sz w:val="24"/>
          <w:szCs w:val="24"/>
        </w:rPr>
        <w:t xml:space="preserve">In case the audit team </w:t>
      </w:r>
      <w:r w:rsidR="00554B76">
        <w:rPr>
          <w:rFonts w:ascii="Times New Roman" w:eastAsia="Times New Roman" w:hAnsi="Times New Roman"/>
          <w:sz w:val="24"/>
          <w:szCs w:val="24"/>
        </w:rPr>
        <w:t>r</w:t>
      </w:r>
      <w:r w:rsidR="00554B76" w:rsidRPr="00554B76">
        <w:rPr>
          <w:rFonts w:ascii="Times New Roman" w:eastAsia="Times New Roman" w:hAnsi="Times New Roman"/>
          <w:sz w:val="24"/>
          <w:szCs w:val="24"/>
        </w:rPr>
        <w:t>equests the State for lodging arrangement etc</w:t>
      </w:r>
      <w:r w:rsidR="00554B76">
        <w:rPr>
          <w:rFonts w:ascii="Times New Roman" w:eastAsia="Times New Roman" w:hAnsi="Times New Roman"/>
          <w:sz w:val="24"/>
          <w:szCs w:val="24"/>
        </w:rPr>
        <w:t xml:space="preserve">. </w:t>
      </w:r>
      <w:r w:rsidR="004101D0" w:rsidRPr="006F57DA">
        <w:rPr>
          <w:rFonts w:ascii="Times New Roman" w:eastAsia="Times New Roman" w:hAnsi="Times New Roman"/>
          <w:sz w:val="24"/>
          <w:szCs w:val="24"/>
        </w:rPr>
        <w:t xml:space="preserve"> then </w:t>
      </w:r>
      <w:r w:rsidR="00BB1E52">
        <w:rPr>
          <w:rFonts w:ascii="Times New Roman" w:eastAsia="Times New Roman" w:hAnsi="Times New Roman"/>
          <w:sz w:val="24"/>
          <w:szCs w:val="24"/>
        </w:rPr>
        <w:t>the cost to the S</w:t>
      </w:r>
      <w:r w:rsidR="00554B76">
        <w:rPr>
          <w:rFonts w:ascii="Times New Roman" w:eastAsia="Times New Roman" w:hAnsi="Times New Roman"/>
          <w:sz w:val="24"/>
          <w:szCs w:val="24"/>
        </w:rPr>
        <w:t>tate for such lodging expenses e</w:t>
      </w:r>
      <w:r w:rsidR="004101D0" w:rsidRPr="006F57DA">
        <w:rPr>
          <w:rFonts w:ascii="Times New Roman" w:eastAsia="Times New Roman" w:hAnsi="Times New Roman"/>
          <w:sz w:val="24"/>
          <w:szCs w:val="24"/>
        </w:rPr>
        <w:t xml:space="preserve">tc. will be adjusted against the consolidated fees quoted. Bidding Firm should ensure that Audit Team </w:t>
      </w:r>
      <w:r w:rsidR="00686458">
        <w:rPr>
          <w:rFonts w:ascii="Times New Roman" w:eastAsia="Times New Roman" w:hAnsi="Times New Roman"/>
          <w:sz w:val="24"/>
          <w:szCs w:val="24"/>
        </w:rPr>
        <w:t>abides</w:t>
      </w:r>
      <w:r w:rsidR="004101D0" w:rsidRPr="006F57DA">
        <w:rPr>
          <w:rFonts w:ascii="Times New Roman" w:eastAsia="Times New Roman" w:hAnsi="Times New Roman"/>
          <w:sz w:val="24"/>
          <w:szCs w:val="24"/>
        </w:rPr>
        <w:t xml:space="preserve"> to visit 100% Districts and at least 40% blocks within each district. The Audit Fee should be quoted considering this aspect</w:t>
      </w:r>
    </w:p>
    <w:p w:rsidR="00EA41C5" w:rsidRPr="00F8054B" w:rsidRDefault="0039161C" w:rsidP="0039161C">
      <w:pPr>
        <w:pStyle w:val="ListParagraph"/>
        <w:numPr>
          <w:ilvl w:val="0"/>
          <w:numId w:val="28"/>
        </w:numPr>
        <w:spacing w:line="372" w:lineRule="exact"/>
        <w:jc w:val="both"/>
        <w:rPr>
          <w:rFonts w:ascii="Times New Roman" w:eastAsia="Times New Roman" w:hAnsi="Times New Roman"/>
          <w:sz w:val="24"/>
          <w:szCs w:val="24"/>
        </w:rPr>
      </w:pPr>
      <w:r w:rsidRPr="006D703F">
        <w:rPr>
          <w:rFonts w:ascii="Times New Roman" w:hAnsi="Times New Roman" w:cs="Times New Roman"/>
          <w:b/>
          <w:bCs/>
          <w:sz w:val="24"/>
          <w:szCs w:val="24"/>
        </w:rPr>
        <w:t>Maximum No. of Audits under NHM</w:t>
      </w:r>
      <w:r w:rsidRPr="00F8054B">
        <w:rPr>
          <w:rFonts w:ascii="Times New Roman" w:hAnsi="Times New Roman" w:cs="Times New Roman"/>
          <w:sz w:val="24"/>
          <w:szCs w:val="24"/>
        </w:rPr>
        <w:t xml:space="preserve">:  </w:t>
      </w:r>
      <w:r w:rsidR="00403EF6" w:rsidRPr="00F8054B">
        <w:rPr>
          <w:rFonts w:ascii="Times New Roman" w:hAnsi="Times New Roman" w:cs="Times New Roman"/>
          <w:sz w:val="24"/>
          <w:szCs w:val="24"/>
        </w:rPr>
        <w:t>No audit firm or any network or related audit firm shall take the audit assignment for more than 3 States</w:t>
      </w:r>
      <w:r w:rsidRPr="00F8054B">
        <w:rPr>
          <w:rFonts w:ascii="Times New Roman" w:hAnsi="Times New Roman" w:cs="Times New Roman"/>
          <w:sz w:val="24"/>
          <w:szCs w:val="24"/>
        </w:rPr>
        <w:t xml:space="preserve">. </w:t>
      </w:r>
      <w:r w:rsidR="00EA41C5" w:rsidRPr="00F8054B">
        <w:rPr>
          <w:rFonts w:ascii="Times New Roman" w:hAnsi="Times New Roman" w:cs="Times New Roman"/>
          <w:sz w:val="24"/>
          <w:szCs w:val="24"/>
        </w:rPr>
        <w:t xml:space="preserve">A declaration in this regard  may be obtained </w:t>
      </w:r>
      <w:r w:rsidR="00D9793F" w:rsidRPr="00F8054B">
        <w:rPr>
          <w:rFonts w:ascii="Times New Roman" w:hAnsi="Times New Roman" w:cs="Times New Roman"/>
          <w:sz w:val="24"/>
          <w:szCs w:val="24"/>
        </w:rPr>
        <w:t>from the auditor.</w:t>
      </w:r>
    </w:p>
    <w:p w:rsidR="0039161C" w:rsidRPr="00F8054B" w:rsidRDefault="0039161C" w:rsidP="0039161C">
      <w:pPr>
        <w:pStyle w:val="ListParagraph"/>
        <w:numPr>
          <w:ilvl w:val="0"/>
          <w:numId w:val="28"/>
        </w:numPr>
        <w:spacing w:line="372" w:lineRule="exact"/>
        <w:jc w:val="both"/>
        <w:rPr>
          <w:rFonts w:ascii="Times New Roman" w:eastAsia="Times New Roman" w:hAnsi="Times New Roman"/>
          <w:sz w:val="24"/>
          <w:szCs w:val="24"/>
        </w:rPr>
      </w:pPr>
      <w:r w:rsidRPr="00F8054B">
        <w:rPr>
          <w:rFonts w:ascii="Times New Roman" w:eastAsia="Times New Roman" w:hAnsi="Times New Roman"/>
          <w:sz w:val="24"/>
          <w:szCs w:val="24"/>
        </w:rPr>
        <w:lastRenderedPageBreak/>
        <w:t>In case same audit fee is quoted by two or more CA firms, the selection of auditor s</w:t>
      </w:r>
      <w:r w:rsidR="00EA41C5" w:rsidRPr="00F8054B">
        <w:rPr>
          <w:rFonts w:ascii="Times New Roman" w:eastAsia="Times New Roman" w:hAnsi="Times New Roman"/>
          <w:sz w:val="24"/>
          <w:szCs w:val="24"/>
        </w:rPr>
        <w:t>hall be made</w:t>
      </w:r>
      <w:r w:rsidRPr="00F8054B">
        <w:rPr>
          <w:rFonts w:ascii="Times New Roman" w:eastAsia="Times New Roman" w:hAnsi="Times New Roman"/>
          <w:sz w:val="24"/>
          <w:szCs w:val="24"/>
        </w:rPr>
        <w:t xml:space="preserve"> considering the following facto</w:t>
      </w:r>
      <w:r w:rsidR="00B337F9" w:rsidRPr="00F8054B">
        <w:rPr>
          <w:rFonts w:ascii="Times New Roman" w:eastAsia="Times New Roman" w:hAnsi="Times New Roman"/>
          <w:sz w:val="24"/>
          <w:szCs w:val="24"/>
        </w:rPr>
        <w:t>r</w:t>
      </w:r>
      <w:r w:rsidRPr="00F8054B">
        <w:rPr>
          <w:rFonts w:ascii="Times New Roman" w:eastAsia="Times New Roman" w:hAnsi="Times New Roman"/>
          <w:sz w:val="24"/>
          <w:szCs w:val="24"/>
        </w:rPr>
        <w:t>s (priority-wise)</w:t>
      </w:r>
    </w:p>
    <w:p w:rsidR="0039161C" w:rsidRPr="00F8054B" w:rsidRDefault="0039161C" w:rsidP="0039161C">
      <w:pPr>
        <w:pStyle w:val="ListParagraph"/>
        <w:numPr>
          <w:ilvl w:val="0"/>
          <w:numId w:val="30"/>
        </w:numPr>
        <w:spacing w:line="372" w:lineRule="exact"/>
        <w:jc w:val="both"/>
        <w:rPr>
          <w:rFonts w:ascii="Times New Roman" w:eastAsia="Times New Roman" w:hAnsi="Times New Roman"/>
          <w:sz w:val="24"/>
          <w:szCs w:val="24"/>
        </w:rPr>
      </w:pPr>
      <w:r w:rsidRPr="00F8054B">
        <w:rPr>
          <w:rFonts w:ascii="Times New Roman" w:eastAsia="Times New Roman" w:hAnsi="Times New Roman"/>
          <w:sz w:val="24"/>
          <w:szCs w:val="24"/>
        </w:rPr>
        <w:t>Past Experience</w:t>
      </w:r>
      <w:r w:rsidR="00AD40D6">
        <w:rPr>
          <w:rFonts w:ascii="Times New Roman" w:eastAsia="Times New Roman" w:hAnsi="Times New Roman"/>
          <w:sz w:val="24"/>
          <w:szCs w:val="24"/>
        </w:rPr>
        <w:t xml:space="preserve"> for the F.Y. </w:t>
      </w:r>
      <w:r w:rsidR="00AD40D6" w:rsidRPr="00AD40D6">
        <w:rPr>
          <w:rFonts w:ascii="Times New Roman" w:hAnsi="Times New Roman" w:cs="Times New Roman"/>
          <w:sz w:val="24"/>
          <w:szCs w:val="24"/>
        </w:rPr>
        <w:t>2014-15, 2015-16 and 2016-17</w:t>
      </w:r>
      <w:r w:rsidRPr="00F8054B">
        <w:rPr>
          <w:rFonts w:ascii="Times New Roman" w:eastAsia="Times New Roman" w:hAnsi="Times New Roman"/>
          <w:sz w:val="24"/>
          <w:szCs w:val="24"/>
        </w:rPr>
        <w:t xml:space="preserve"> in handling Government Contracts</w:t>
      </w:r>
      <w:r w:rsidR="000A5B4F" w:rsidRPr="00F8054B">
        <w:rPr>
          <w:rFonts w:ascii="Times New Roman" w:eastAsia="Times New Roman" w:hAnsi="Times New Roman"/>
          <w:sz w:val="24"/>
          <w:szCs w:val="24"/>
        </w:rPr>
        <w:t xml:space="preserve"> i.e. Department of Public Enterprises Govt. of Uttar Pradesh</w:t>
      </w:r>
      <w:r w:rsidR="000D27A0" w:rsidRPr="00F8054B">
        <w:rPr>
          <w:rFonts w:ascii="Times New Roman" w:eastAsia="Times New Roman" w:hAnsi="Times New Roman"/>
          <w:sz w:val="24"/>
          <w:szCs w:val="24"/>
        </w:rPr>
        <w:t>, Department of Public Enterprises Central Government</w:t>
      </w:r>
      <w:r w:rsidR="000D27A0" w:rsidRPr="00F8054B">
        <w:rPr>
          <w:rFonts w:ascii="Arial" w:hAnsi="Arial"/>
          <w:color w:val="222222"/>
          <w:sz w:val="21"/>
          <w:szCs w:val="21"/>
          <w:shd w:val="clear" w:color="auto" w:fill="FFFFFF"/>
        </w:rPr>
        <w:t> </w:t>
      </w:r>
      <w:r w:rsidR="0045203B" w:rsidRPr="00F8054B">
        <w:rPr>
          <w:rFonts w:ascii="Arial" w:hAnsi="Arial"/>
          <w:color w:val="222222"/>
          <w:sz w:val="21"/>
          <w:szCs w:val="21"/>
          <w:shd w:val="clear" w:color="auto" w:fill="FFFFFF"/>
        </w:rPr>
        <w:t xml:space="preserve">&amp; </w:t>
      </w:r>
      <w:r w:rsidR="0045203B" w:rsidRPr="00F8054B">
        <w:rPr>
          <w:rFonts w:ascii="Times New Roman" w:eastAsia="Times New Roman" w:hAnsi="Times New Roman" w:cs="Times New Roman"/>
          <w:color w:val="14354D"/>
          <w:kern w:val="36"/>
          <w:sz w:val="24"/>
          <w:szCs w:val="24"/>
          <w:lang w:bidi="hi-IN"/>
        </w:rPr>
        <w:t>Centrally Sponsored Schemes</w:t>
      </w:r>
      <w:r w:rsidR="00CE1FBB" w:rsidRPr="00F8054B">
        <w:rPr>
          <w:rFonts w:ascii="Times New Roman" w:eastAsia="Times New Roman" w:hAnsi="Times New Roman" w:cs="Times New Roman"/>
          <w:color w:val="14354D"/>
          <w:kern w:val="36"/>
          <w:sz w:val="24"/>
          <w:szCs w:val="24"/>
          <w:lang w:bidi="hi-IN"/>
        </w:rPr>
        <w:t xml:space="preserve"> &amp; Central Sector Schemes</w:t>
      </w:r>
      <w:r w:rsidR="000A5B4F" w:rsidRPr="00F8054B">
        <w:rPr>
          <w:rFonts w:ascii="Times New Roman" w:eastAsia="Times New Roman" w:hAnsi="Times New Roman" w:cs="Times New Roman"/>
          <w:sz w:val="24"/>
          <w:szCs w:val="24"/>
        </w:rPr>
        <w:t xml:space="preserve"> </w:t>
      </w:r>
      <w:r w:rsidRPr="00F8054B">
        <w:rPr>
          <w:rFonts w:ascii="Times New Roman" w:eastAsia="Times New Roman" w:hAnsi="Times New Roman"/>
          <w:sz w:val="24"/>
          <w:szCs w:val="24"/>
        </w:rPr>
        <w:t xml:space="preserve"> &amp; Conduct of the firm</w:t>
      </w:r>
      <w:r w:rsidR="00D9793F" w:rsidRPr="00F8054B">
        <w:rPr>
          <w:rFonts w:ascii="Times New Roman" w:eastAsia="Times New Roman" w:hAnsi="Times New Roman"/>
          <w:sz w:val="24"/>
          <w:szCs w:val="24"/>
        </w:rPr>
        <w:t>;</w:t>
      </w:r>
      <w:r w:rsidR="006F57DA" w:rsidRPr="00F8054B">
        <w:rPr>
          <w:rFonts w:ascii="Times New Roman" w:eastAsia="Times New Roman" w:hAnsi="Times New Roman"/>
          <w:sz w:val="24"/>
          <w:szCs w:val="24"/>
        </w:rPr>
        <w:t xml:space="preserve"> and</w:t>
      </w:r>
      <w:r w:rsidR="00514A6A">
        <w:rPr>
          <w:rFonts w:ascii="Times New Roman" w:eastAsia="Times New Roman" w:hAnsi="Times New Roman"/>
          <w:sz w:val="24"/>
          <w:szCs w:val="24"/>
        </w:rPr>
        <w:t xml:space="preserve"> ( List Enclosed </w:t>
      </w:r>
      <w:r w:rsidR="00514A6A" w:rsidRPr="00514A6A">
        <w:rPr>
          <w:rFonts w:ascii="Times New Roman" w:hAnsi="Times New Roman" w:cs="Times New Roman"/>
          <w:b/>
          <w:bCs/>
          <w:sz w:val="24"/>
          <w:szCs w:val="24"/>
        </w:rPr>
        <w:t>Annexure-4</w:t>
      </w:r>
      <w:r w:rsidR="00514A6A" w:rsidRPr="00514A6A">
        <w:rPr>
          <w:rFonts w:ascii="Times New Roman" w:hAnsi="Times New Roman" w:cs="Times New Roman"/>
          <w:sz w:val="28"/>
          <w:szCs w:val="28"/>
        </w:rPr>
        <w:t>)</w:t>
      </w:r>
      <w:r w:rsidR="00514A6A">
        <w:rPr>
          <w:rFonts w:ascii="Times New Roman" w:eastAsia="Times New Roman" w:hAnsi="Times New Roman"/>
          <w:sz w:val="24"/>
          <w:szCs w:val="24"/>
        </w:rPr>
        <w:t xml:space="preserve"> </w:t>
      </w:r>
    </w:p>
    <w:p w:rsidR="0039161C" w:rsidRPr="00840281" w:rsidRDefault="00AA501A" w:rsidP="0039161C">
      <w:pPr>
        <w:pStyle w:val="ListParagraph"/>
        <w:numPr>
          <w:ilvl w:val="0"/>
          <w:numId w:val="30"/>
        </w:numPr>
        <w:spacing w:line="372" w:lineRule="exact"/>
        <w:jc w:val="both"/>
        <w:rPr>
          <w:rFonts w:ascii="Times New Roman" w:eastAsia="Times New Roman" w:hAnsi="Times New Roman"/>
          <w:b/>
          <w:bCs/>
          <w:sz w:val="24"/>
          <w:szCs w:val="24"/>
        </w:rPr>
      </w:pPr>
      <w:r w:rsidRPr="00F8054B">
        <w:rPr>
          <w:rFonts w:ascii="Times New Roman" w:hAnsi="Times New Roman" w:cs="Times New Roman"/>
          <w:sz w:val="24"/>
          <w:szCs w:val="26"/>
        </w:rPr>
        <w:t>Average</w:t>
      </w:r>
      <w:r w:rsidRPr="00F8054B">
        <w:rPr>
          <w:rFonts w:ascii="Times New Roman" w:eastAsia="Times New Roman" w:hAnsi="Times New Roman" w:cs="Times New Roman"/>
          <w:color w:val="000000"/>
          <w:sz w:val="24"/>
          <w:szCs w:val="24"/>
        </w:rPr>
        <w:t xml:space="preserve"> </w:t>
      </w:r>
      <w:r w:rsidR="00840281" w:rsidRPr="00F8054B">
        <w:rPr>
          <w:rFonts w:ascii="Times New Roman" w:eastAsia="Times New Roman" w:hAnsi="Times New Roman" w:cs="Times New Roman"/>
          <w:color w:val="000000"/>
          <w:sz w:val="24"/>
          <w:szCs w:val="24"/>
        </w:rPr>
        <w:t>Turnover of the Firm in last three years</w:t>
      </w:r>
    </w:p>
    <w:p w:rsidR="0039161C" w:rsidRPr="006F57DA" w:rsidRDefault="0039161C" w:rsidP="0039161C">
      <w:pPr>
        <w:pStyle w:val="ListParagraph"/>
        <w:spacing w:line="372" w:lineRule="exact"/>
        <w:ind w:left="2205"/>
        <w:jc w:val="both"/>
        <w:rPr>
          <w:rFonts w:ascii="Times New Roman" w:eastAsia="Times New Roman" w:hAnsi="Times New Roman"/>
          <w:b/>
          <w:sz w:val="24"/>
          <w:szCs w:val="24"/>
        </w:rPr>
      </w:pPr>
    </w:p>
    <w:p w:rsidR="005E0A05" w:rsidRPr="00D9793F" w:rsidRDefault="005E0A05" w:rsidP="00063DD1">
      <w:pPr>
        <w:pStyle w:val="ListParagraph"/>
        <w:numPr>
          <w:ilvl w:val="1"/>
          <w:numId w:val="5"/>
        </w:numPr>
        <w:spacing w:before="240" w:after="240" w:line="360" w:lineRule="auto"/>
        <w:jc w:val="both"/>
        <w:rPr>
          <w:rFonts w:ascii="Times New Roman" w:hAnsi="Times New Roman" w:cs="Times New Roman"/>
          <w:b/>
          <w:bCs/>
          <w:sz w:val="24"/>
          <w:szCs w:val="24"/>
        </w:rPr>
      </w:pPr>
      <w:r w:rsidRPr="00D9793F">
        <w:rPr>
          <w:rFonts w:ascii="Times New Roman" w:hAnsi="Times New Roman" w:cs="Times New Roman"/>
          <w:b/>
          <w:bCs/>
          <w:sz w:val="24"/>
          <w:szCs w:val="24"/>
        </w:rPr>
        <w:t xml:space="preserve">The other major points related to Statutory Audit </w:t>
      </w:r>
      <w:r w:rsidR="00D9793F" w:rsidRPr="00D9793F">
        <w:rPr>
          <w:rFonts w:ascii="Times New Roman" w:hAnsi="Times New Roman" w:cs="Times New Roman"/>
          <w:b/>
          <w:bCs/>
          <w:sz w:val="24"/>
          <w:szCs w:val="24"/>
        </w:rPr>
        <w:t>are</w:t>
      </w:r>
      <w:r w:rsidRPr="00D9793F">
        <w:rPr>
          <w:rFonts w:ascii="Times New Roman" w:hAnsi="Times New Roman" w:cs="Times New Roman"/>
          <w:b/>
          <w:bCs/>
          <w:sz w:val="24"/>
          <w:szCs w:val="24"/>
        </w:rPr>
        <w:t xml:space="preserve"> as follows:</w:t>
      </w:r>
    </w:p>
    <w:p w:rsidR="00D9793F" w:rsidRDefault="005E0A05" w:rsidP="00063DD1">
      <w:pPr>
        <w:pStyle w:val="ListParagraph"/>
        <w:numPr>
          <w:ilvl w:val="0"/>
          <w:numId w:val="38"/>
        </w:numPr>
        <w:spacing w:before="240" w:after="240" w:line="360" w:lineRule="auto"/>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To ensure timely completion of audit, State should ensure that the books of accounts are </w:t>
      </w:r>
      <w:r w:rsidR="00A53C13" w:rsidRPr="00EA41C5">
        <w:rPr>
          <w:rFonts w:ascii="Times New Roman" w:eastAsia="Times New Roman" w:hAnsi="Times New Roman"/>
          <w:sz w:val="24"/>
          <w:szCs w:val="24"/>
        </w:rPr>
        <w:t>completed</w:t>
      </w:r>
      <w:r w:rsidR="00EA41C5" w:rsidRPr="00EA41C5">
        <w:rPr>
          <w:rFonts w:ascii="Times New Roman" w:eastAsia="Times New Roman" w:hAnsi="Times New Roman"/>
          <w:sz w:val="24"/>
          <w:szCs w:val="24"/>
        </w:rPr>
        <w:t xml:space="preserve"> in all aspects </w:t>
      </w:r>
      <w:r w:rsidRPr="006F57DA">
        <w:rPr>
          <w:rFonts w:ascii="Times New Roman" w:eastAsia="Times New Roman" w:hAnsi="Times New Roman"/>
          <w:sz w:val="24"/>
          <w:szCs w:val="24"/>
        </w:rPr>
        <w:t xml:space="preserve">at all places before the </w:t>
      </w:r>
      <w:r w:rsidR="00EA41C5">
        <w:rPr>
          <w:rFonts w:ascii="Times New Roman" w:eastAsia="Times New Roman" w:hAnsi="Times New Roman"/>
          <w:sz w:val="24"/>
          <w:szCs w:val="24"/>
        </w:rPr>
        <w:t>inception o</w:t>
      </w:r>
      <w:r w:rsidRPr="006F57DA">
        <w:rPr>
          <w:rFonts w:ascii="Times New Roman" w:eastAsia="Times New Roman" w:hAnsi="Times New Roman"/>
          <w:sz w:val="24"/>
          <w:szCs w:val="24"/>
        </w:rPr>
        <w:t xml:space="preserve">f audit. Further, timely availability of information to the auditors should be ensured for completion of audit on time. </w:t>
      </w:r>
    </w:p>
    <w:p w:rsidR="00D9793F" w:rsidRPr="00F8054B" w:rsidRDefault="005E0A05" w:rsidP="00063DD1">
      <w:pPr>
        <w:pStyle w:val="ListParagraph"/>
        <w:numPr>
          <w:ilvl w:val="0"/>
          <w:numId w:val="38"/>
        </w:numPr>
        <w:spacing w:before="240" w:after="240" w:line="360" w:lineRule="auto"/>
        <w:jc w:val="both"/>
        <w:rPr>
          <w:rFonts w:ascii="Times New Roman" w:eastAsia="Times New Roman" w:hAnsi="Times New Roman"/>
          <w:sz w:val="24"/>
          <w:szCs w:val="24"/>
        </w:rPr>
      </w:pPr>
      <w:r w:rsidRPr="00F8054B">
        <w:rPr>
          <w:rFonts w:ascii="Times New Roman" w:eastAsia="Times New Roman" w:hAnsi="Times New Roman"/>
          <w:sz w:val="24"/>
          <w:szCs w:val="24"/>
        </w:rPr>
        <w:t>In the pre-bid conference to be held, the participant firms should clearly be explained about the requ</w:t>
      </w:r>
      <w:r w:rsidR="00990F06" w:rsidRPr="00F8054B">
        <w:rPr>
          <w:rFonts w:ascii="Times New Roman" w:eastAsia="Times New Roman" w:hAnsi="Times New Roman"/>
          <w:sz w:val="24"/>
          <w:szCs w:val="24"/>
        </w:rPr>
        <w:t xml:space="preserve">irements of audit as regards to </w:t>
      </w:r>
      <w:r w:rsidRPr="00F8054B">
        <w:rPr>
          <w:rFonts w:ascii="Times New Roman" w:eastAsia="Times New Roman" w:hAnsi="Times New Roman"/>
          <w:sz w:val="24"/>
          <w:szCs w:val="24"/>
        </w:rPr>
        <w:t xml:space="preserve">number of districts, blocks, physical visit of the team </w:t>
      </w:r>
      <w:r w:rsidR="006F57DA" w:rsidRPr="00F8054B">
        <w:rPr>
          <w:rFonts w:ascii="Times New Roman" w:eastAsia="Times New Roman" w:hAnsi="Times New Roman"/>
          <w:sz w:val="24"/>
          <w:szCs w:val="24"/>
        </w:rPr>
        <w:t>at each</w:t>
      </w:r>
      <w:r w:rsidRPr="00F8054B">
        <w:rPr>
          <w:rFonts w:ascii="Times New Roman" w:eastAsia="Times New Roman" w:hAnsi="Times New Roman"/>
          <w:sz w:val="24"/>
          <w:szCs w:val="24"/>
        </w:rPr>
        <w:t xml:space="preserve"> location, number of implementing agencies from </w:t>
      </w:r>
      <w:r w:rsidR="00990F06" w:rsidRPr="00F8054B">
        <w:rPr>
          <w:rFonts w:ascii="Times New Roman" w:eastAsia="Times New Roman" w:hAnsi="Times New Roman"/>
          <w:sz w:val="24"/>
          <w:szCs w:val="24"/>
        </w:rPr>
        <w:t xml:space="preserve">which </w:t>
      </w:r>
      <w:r w:rsidRPr="00F8054B">
        <w:rPr>
          <w:rFonts w:ascii="Times New Roman" w:eastAsia="Times New Roman" w:hAnsi="Times New Roman"/>
          <w:sz w:val="24"/>
          <w:szCs w:val="24"/>
        </w:rPr>
        <w:t>UCs/ SOE</w:t>
      </w:r>
      <w:r w:rsidR="006F57DA" w:rsidRPr="00F8054B">
        <w:rPr>
          <w:rFonts w:ascii="Times New Roman" w:eastAsia="Times New Roman" w:hAnsi="Times New Roman"/>
          <w:sz w:val="24"/>
          <w:szCs w:val="24"/>
        </w:rPr>
        <w:t>s</w:t>
      </w:r>
      <w:r w:rsidRPr="00F8054B">
        <w:rPr>
          <w:rFonts w:ascii="Times New Roman" w:eastAsia="Times New Roman" w:hAnsi="Times New Roman"/>
          <w:sz w:val="24"/>
          <w:szCs w:val="24"/>
        </w:rPr>
        <w:t xml:space="preserve"> </w:t>
      </w:r>
      <w:r w:rsidR="00990F06" w:rsidRPr="00F8054B">
        <w:rPr>
          <w:rFonts w:ascii="Times New Roman" w:eastAsia="Times New Roman" w:hAnsi="Times New Roman"/>
          <w:sz w:val="24"/>
          <w:szCs w:val="24"/>
        </w:rPr>
        <w:t xml:space="preserve">are to be </w:t>
      </w:r>
      <w:r w:rsidRPr="00F8054B">
        <w:rPr>
          <w:rFonts w:ascii="Times New Roman" w:eastAsia="Times New Roman" w:hAnsi="Times New Roman"/>
          <w:sz w:val="24"/>
          <w:szCs w:val="24"/>
        </w:rPr>
        <w:t xml:space="preserve">received and incorporated in Annual Financial Statements etc. so that a </w:t>
      </w:r>
      <w:r w:rsidR="00EA41C5" w:rsidRPr="00F8054B">
        <w:rPr>
          <w:rFonts w:ascii="Times New Roman" w:eastAsia="Times New Roman" w:hAnsi="Times New Roman"/>
          <w:sz w:val="24"/>
          <w:szCs w:val="24"/>
        </w:rPr>
        <w:t>quality of the audit is not compromised as per SQC 1, “Quality Control for Firms that Perform Audit and Reviews of Historical Financial In</w:t>
      </w:r>
      <w:r w:rsidR="006E0A83" w:rsidRPr="00F8054B">
        <w:rPr>
          <w:rFonts w:ascii="Times New Roman" w:eastAsia="Times New Roman" w:hAnsi="Times New Roman"/>
          <w:sz w:val="24"/>
          <w:szCs w:val="24"/>
        </w:rPr>
        <w:t>formation</w:t>
      </w:r>
      <w:r w:rsidR="00EA41C5" w:rsidRPr="00F8054B">
        <w:rPr>
          <w:rFonts w:ascii="Times New Roman" w:eastAsia="Times New Roman" w:hAnsi="Times New Roman"/>
          <w:sz w:val="24"/>
          <w:szCs w:val="24"/>
        </w:rPr>
        <w:t xml:space="preserve"> and other Assurance and Related Services Engagements”.</w:t>
      </w:r>
    </w:p>
    <w:p w:rsidR="00A53C13" w:rsidRDefault="005E0A05" w:rsidP="00A53C13">
      <w:pPr>
        <w:pStyle w:val="ListParagraph"/>
        <w:numPr>
          <w:ilvl w:val="0"/>
          <w:numId w:val="38"/>
        </w:numPr>
        <w:spacing w:after="200" w:line="360" w:lineRule="auto"/>
        <w:jc w:val="both"/>
        <w:rPr>
          <w:rFonts w:ascii="Times New Roman" w:eastAsia="Times New Roman" w:hAnsi="Times New Roman"/>
          <w:sz w:val="24"/>
          <w:szCs w:val="24"/>
        </w:rPr>
      </w:pPr>
      <w:r w:rsidRPr="00D9793F">
        <w:rPr>
          <w:rFonts w:ascii="Times New Roman" w:eastAsia="Times New Roman" w:hAnsi="Times New Roman"/>
          <w:sz w:val="24"/>
          <w:szCs w:val="24"/>
        </w:rPr>
        <w:t>It should be clearly ensured that a Standing Committee headed by Mission Director</w:t>
      </w:r>
      <w:r w:rsidR="006F57DA" w:rsidRPr="00D9793F">
        <w:rPr>
          <w:rFonts w:ascii="Times New Roman" w:eastAsia="Times New Roman" w:hAnsi="Times New Roman"/>
          <w:sz w:val="24"/>
          <w:szCs w:val="24"/>
        </w:rPr>
        <w:t xml:space="preserve"> (NHM)</w:t>
      </w:r>
      <w:r w:rsidRPr="00D9793F">
        <w:rPr>
          <w:rFonts w:ascii="Times New Roman" w:eastAsia="Times New Roman" w:hAnsi="Times New Roman"/>
          <w:sz w:val="24"/>
          <w:szCs w:val="24"/>
        </w:rPr>
        <w:t xml:space="preserve"> is constituted in the State for the selection of </w:t>
      </w:r>
      <w:r w:rsidR="00EA41C5" w:rsidRPr="00D9793F">
        <w:rPr>
          <w:rFonts w:ascii="Times New Roman" w:eastAsia="Times New Roman" w:hAnsi="Times New Roman"/>
          <w:sz w:val="24"/>
          <w:szCs w:val="24"/>
        </w:rPr>
        <w:t xml:space="preserve">auditor, to provide adequate support, follow up and compliance to </w:t>
      </w:r>
      <w:r w:rsidRPr="00D9793F">
        <w:rPr>
          <w:rFonts w:ascii="Times New Roman" w:eastAsia="Times New Roman" w:hAnsi="Times New Roman"/>
          <w:sz w:val="24"/>
          <w:szCs w:val="24"/>
        </w:rPr>
        <w:t>the audit observations</w:t>
      </w:r>
      <w:r w:rsidR="00EA41C5" w:rsidRPr="00D9793F">
        <w:rPr>
          <w:rFonts w:ascii="Times New Roman" w:eastAsia="Times New Roman" w:hAnsi="Times New Roman"/>
          <w:sz w:val="24"/>
          <w:szCs w:val="24"/>
        </w:rPr>
        <w:t xml:space="preserve"> </w:t>
      </w:r>
      <w:r w:rsidR="006E0A83">
        <w:rPr>
          <w:rFonts w:ascii="Times New Roman" w:eastAsia="Times New Roman" w:hAnsi="Times New Roman"/>
          <w:sz w:val="24"/>
          <w:szCs w:val="24"/>
        </w:rPr>
        <w:t>r</w:t>
      </w:r>
      <w:r w:rsidR="00EA41C5" w:rsidRPr="00D9793F">
        <w:rPr>
          <w:rFonts w:ascii="Times New Roman" w:eastAsia="Times New Roman" w:hAnsi="Times New Roman"/>
          <w:sz w:val="24"/>
          <w:szCs w:val="24"/>
        </w:rPr>
        <w:t>aised by the auditor during the audit and in the audit report furnishe</w:t>
      </w:r>
      <w:r w:rsidR="006E0A83">
        <w:rPr>
          <w:rFonts w:ascii="Times New Roman" w:eastAsia="Times New Roman" w:hAnsi="Times New Roman"/>
          <w:sz w:val="24"/>
          <w:szCs w:val="24"/>
        </w:rPr>
        <w:t xml:space="preserve">d for the audit period </w:t>
      </w:r>
      <w:r w:rsidRPr="00D9793F">
        <w:rPr>
          <w:rFonts w:ascii="Times New Roman" w:eastAsia="Times New Roman" w:hAnsi="Times New Roman"/>
          <w:sz w:val="24"/>
          <w:szCs w:val="24"/>
        </w:rPr>
        <w:t>of the previous years.</w:t>
      </w:r>
    </w:p>
    <w:p w:rsidR="00A53C13" w:rsidRDefault="005E0A05" w:rsidP="00A53C13">
      <w:pPr>
        <w:pStyle w:val="ListParagraph"/>
        <w:numPr>
          <w:ilvl w:val="0"/>
          <w:numId w:val="38"/>
        </w:numPr>
        <w:spacing w:after="200" w:line="360" w:lineRule="auto"/>
        <w:jc w:val="both"/>
        <w:rPr>
          <w:rFonts w:ascii="Times New Roman" w:eastAsia="Times New Roman" w:hAnsi="Times New Roman"/>
          <w:sz w:val="24"/>
          <w:szCs w:val="24"/>
        </w:rPr>
      </w:pPr>
      <w:r w:rsidRPr="00A53C13">
        <w:rPr>
          <w:rFonts w:ascii="Times New Roman" w:eastAsia="Times New Roman" w:hAnsi="Times New Roman"/>
          <w:sz w:val="24"/>
          <w:szCs w:val="24"/>
        </w:rPr>
        <w:t>After the completion of audit, State should organize an exit conference of the auditors to discuss the audit observations.</w:t>
      </w:r>
    </w:p>
    <w:p w:rsidR="00A53C13" w:rsidRDefault="005E0A05" w:rsidP="00A53C13">
      <w:pPr>
        <w:pStyle w:val="ListParagraph"/>
        <w:numPr>
          <w:ilvl w:val="0"/>
          <w:numId w:val="38"/>
        </w:numPr>
        <w:spacing w:after="200" w:line="360" w:lineRule="auto"/>
        <w:jc w:val="both"/>
        <w:rPr>
          <w:rFonts w:ascii="Times New Roman" w:eastAsia="Times New Roman" w:hAnsi="Times New Roman"/>
          <w:sz w:val="24"/>
          <w:szCs w:val="24"/>
        </w:rPr>
      </w:pPr>
      <w:r w:rsidRPr="00A53C13">
        <w:rPr>
          <w:rFonts w:ascii="Times New Roman" w:eastAsia="Times New Roman" w:hAnsi="Times New Roman"/>
          <w:sz w:val="24"/>
          <w:szCs w:val="24"/>
        </w:rPr>
        <w:t>A copy of the working papers of the auditors shall be retained by the Director (Finance)/SFM in the State.</w:t>
      </w:r>
    </w:p>
    <w:p w:rsidR="00A53C13" w:rsidRPr="00A53C13" w:rsidRDefault="005E0A05" w:rsidP="00A53C13">
      <w:pPr>
        <w:pStyle w:val="ListParagraph"/>
        <w:numPr>
          <w:ilvl w:val="0"/>
          <w:numId w:val="38"/>
        </w:numPr>
        <w:spacing w:after="200" w:line="360" w:lineRule="auto"/>
        <w:jc w:val="both"/>
        <w:rPr>
          <w:rFonts w:ascii="Times New Roman" w:eastAsia="Times New Roman" w:hAnsi="Times New Roman"/>
          <w:sz w:val="24"/>
          <w:szCs w:val="24"/>
        </w:rPr>
      </w:pPr>
      <w:r w:rsidRPr="00A53C13">
        <w:rPr>
          <w:rFonts w:ascii="Times New Roman" w:hAnsi="Times New Roman" w:cs="Times New Roman"/>
          <w:sz w:val="24"/>
          <w:szCs w:val="24"/>
        </w:rPr>
        <w:t>The process of appointment of auditor has to be completed by 3</w:t>
      </w:r>
      <w:r w:rsidR="00674F55" w:rsidRPr="00A53C13">
        <w:rPr>
          <w:rFonts w:ascii="Times New Roman" w:hAnsi="Times New Roman" w:cs="Times New Roman"/>
          <w:sz w:val="24"/>
          <w:szCs w:val="24"/>
        </w:rPr>
        <w:t>0</w:t>
      </w:r>
      <w:r w:rsidR="00674F55" w:rsidRPr="00A53C13">
        <w:rPr>
          <w:rFonts w:ascii="Times New Roman" w:hAnsi="Times New Roman" w:cs="Times New Roman"/>
          <w:sz w:val="24"/>
          <w:szCs w:val="24"/>
          <w:vertAlign w:val="superscript"/>
        </w:rPr>
        <w:t>th</w:t>
      </w:r>
      <w:r w:rsidR="00674F55" w:rsidRPr="00A53C13">
        <w:rPr>
          <w:rFonts w:ascii="Times New Roman" w:hAnsi="Times New Roman" w:cs="Times New Roman"/>
          <w:sz w:val="24"/>
          <w:szCs w:val="24"/>
        </w:rPr>
        <w:t xml:space="preserve"> April</w:t>
      </w:r>
      <w:r w:rsidRPr="00A53C13">
        <w:rPr>
          <w:rFonts w:ascii="Times New Roman" w:hAnsi="Times New Roman" w:cs="Times New Roman"/>
          <w:sz w:val="24"/>
          <w:szCs w:val="24"/>
        </w:rPr>
        <w:t xml:space="preserve"> 201</w:t>
      </w:r>
      <w:r w:rsidR="00B63E85" w:rsidRPr="00A53C13">
        <w:rPr>
          <w:rFonts w:ascii="Times New Roman" w:hAnsi="Times New Roman" w:cs="Times New Roman"/>
          <w:sz w:val="24"/>
          <w:szCs w:val="24"/>
        </w:rPr>
        <w:t>8</w:t>
      </w:r>
      <w:r w:rsidRPr="00A53C13">
        <w:rPr>
          <w:rFonts w:ascii="Times New Roman" w:hAnsi="Times New Roman" w:cs="Times New Roman"/>
          <w:sz w:val="24"/>
          <w:szCs w:val="24"/>
        </w:rPr>
        <w:t xml:space="preserve"> and intimation </w:t>
      </w:r>
      <w:r w:rsidR="00F303AF" w:rsidRPr="00A53C13">
        <w:rPr>
          <w:rFonts w:ascii="Times New Roman" w:hAnsi="Times New Roman" w:cs="Times New Roman"/>
          <w:sz w:val="24"/>
          <w:szCs w:val="24"/>
        </w:rPr>
        <w:t xml:space="preserve">with regard to the </w:t>
      </w:r>
      <w:r w:rsidRPr="00A53C13">
        <w:rPr>
          <w:rFonts w:ascii="Times New Roman" w:hAnsi="Times New Roman" w:cs="Times New Roman"/>
          <w:sz w:val="24"/>
          <w:szCs w:val="24"/>
        </w:rPr>
        <w:t>auditor appointed along with the fees fixed and evaluation sheet for the appointment has to be submitted to the Ministry latest by 10</w:t>
      </w:r>
      <w:r w:rsidRPr="00A53C13">
        <w:rPr>
          <w:rFonts w:ascii="Times New Roman" w:hAnsi="Times New Roman" w:cs="Times New Roman"/>
          <w:sz w:val="24"/>
          <w:szCs w:val="24"/>
          <w:vertAlign w:val="superscript"/>
        </w:rPr>
        <w:t>th</w:t>
      </w:r>
      <w:r w:rsidR="00674F55" w:rsidRPr="00A53C13">
        <w:rPr>
          <w:rFonts w:ascii="Times New Roman" w:hAnsi="Times New Roman" w:cs="Times New Roman"/>
          <w:sz w:val="24"/>
          <w:szCs w:val="24"/>
        </w:rPr>
        <w:t xml:space="preserve"> May</w:t>
      </w:r>
      <w:r w:rsidRPr="00A53C13">
        <w:rPr>
          <w:rFonts w:ascii="Times New Roman" w:hAnsi="Times New Roman" w:cs="Times New Roman"/>
          <w:sz w:val="24"/>
          <w:szCs w:val="24"/>
        </w:rPr>
        <w:t xml:space="preserve"> 201</w:t>
      </w:r>
      <w:r w:rsidR="00B63E85" w:rsidRPr="00A53C13">
        <w:rPr>
          <w:rFonts w:ascii="Times New Roman" w:hAnsi="Times New Roman" w:cs="Times New Roman"/>
          <w:sz w:val="24"/>
          <w:szCs w:val="24"/>
        </w:rPr>
        <w:t>8</w:t>
      </w:r>
      <w:r w:rsidRPr="00A53C13">
        <w:rPr>
          <w:rFonts w:ascii="Times New Roman" w:hAnsi="Times New Roman" w:cs="Times New Roman"/>
          <w:sz w:val="24"/>
          <w:szCs w:val="24"/>
        </w:rPr>
        <w:t>.</w:t>
      </w:r>
    </w:p>
    <w:p w:rsidR="00A53C13" w:rsidRPr="00A53C13" w:rsidRDefault="005E0A05" w:rsidP="00A53C13">
      <w:pPr>
        <w:pStyle w:val="ListParagraph"/>
        <w:numPr>
          <w:ilvl w:val="0"/>
          <w:numId w:val="38"/>
        </w:numPr>
        <w:spacing w:after="200" w:line="360" w:lineRule="auto"/>
        <w:jc w:val="both"/>
        <w:rPr>
          <w:rFonts w:ascii="Times New Roman" w:eastAsia="Times New Roman" w:hAnsi="Times New Roman"/>
          <w:sz w:val="24"/>
          <w:szCs w:val="24"/>
        </w:rPr>
      </w:pPr>
      <w:r w:rsidRPr="00A53C13">
        <w:rPr>
          <w:rFonts w:ascii="Times New Roman" w:hAnsi="Times New Roman" w:cs="Times New Roman"/>
          <w:sz w:val="24"/>
          <w:szCs w:val="24"/>
        </w:rPr>
        <w:lastRenderedPageBreak/>
        <w:t xml:space="preserve">The State should get the audit of all the </w:t>
      </w:r>
      <w:r w:rsidR="00223513" w:rsidRPr="00A53C13">
        <w:rPr>
          <w:rFonts w:ascii="Times New Roman" w:hAnsi="Times New Roman" w:cs="Times New Roman"/>
          <w:sz w:val="24"/>
          <w:szCs w:val="24"/>
        </w:rPr>
        <w:t>D</w:t>
      </w:r>
      <w:r w:rsidRPr="00A53C13">
        <w:rPr>
          <w:rFonts w:ascii="Times New Roman" w:hAnsi="Times New Roman" w:cs="Times New Roman"/>
          <w:sz w:val="24"/>
          <w:szCs w:val="24"/>
        </w:rPr>
        <w:t xml:space="preserve">istrict </w:t>
      </w:r>
      <w:r w:rsidR="00223513" w:rsidRPr="00A53C13">
        <w:rPr>
          <w:rFonts w:ascii="Times New Roman" w:hAnsi="Times New Roman" w:cs="Times New Roman"/>
          <w:sz w:val="24"/>
          <w:szCs w:val="24"/>
        </w:rPr>
        <w:t>Health S</w:t>
      </w:r>
      <w:r w:rsidRPr="00A53C13">
        <w:rPr>
          <w:rFonts w:ascii="Times New Roman" w:hAnsi="Times New Roman" w:cs="Times New Roman"/>
          <w:sz w:val="24"/>
          <w:szCs w:val="24"/>
        </w:rPr>
        <w:t>ocieties</w:t>
      </w:r>
      <w:r w:rsidR="0043412D" w:rsidRPr="00A53C13">
        <w:rPr>
          <w:rFonts w:ascii="Times New Roman" w:hAnsi="Times New Roman" w:cs="Times New Roman"/>
          <w:sz w:val="24"/>
          <w:szCs w:val="24"/>
        </w:rPr>
        <w:t xml:space="preserve"> (i.e. 100% of the districts &amp; more than or </w:t>
      </w:r>
      <w:r w:rsidR="00674F55" w:rsidRPr="00A53C13">
        <w:rPr>
          <w:rFonts w:ascii="Times New Roman" w:hAnsi="Times New Roman" w:cs="Times New Roman"/>
          <w:sz w:val="24"/>
          <w:szCs w:val="24"/>
        </w:rPr>
        <w:t>equal</w:t>
      </w:r>
      <w:r w:rsidR="0043412D" w:rsidRPr="00A53C13">
        <w:rPr>
          <w:rFonts w:ascii="Times New Roman" w:hAnsi="Times New Roman" w:cs="Times New Roman"/>
          <w:sz w:val="24"/>
          <w:szCs w:val="24"/>
        </w:rPr>
        <w:t xml:space="preserve"> to 40% of number of blocks) </w:t>
      </w:r>
      <w:r w:rsidRPr="00A53C13">
        <w:rPr>
          <w:rFonts w:ascii="Times New Roman" w:hAnsi="Times New Roman" w:cs="Times New Roman"/>
          <w:sz w:val="24"/>
          <w:szCs w:val="24"/>
        </w:rPr>
        <w:t>completed by 3</w:t>
      </w:r>
      <w:r w:rsidR="00674F55" w:rsidRPr="00A53C13">
        <w:rPr>
          <w:rFonts w:ascii="Times New Roman" w:hAnsi="Times New Roman" w:cs="Times New Roman"/>
          <w:sz w:val="24"/>
          <w:szCs w:val="24"/>
        </w:rPr>
        <w:t>0</w:t>
      </w:r>
      <w:r w:rsidR="00674F55" w:rsidRPr="00A53C13">
        <w:rPr>
          <w:rFonts w:ascii="Times New Roman" w:hAnsi="Times New Roman" w:cs="Times New Roman"/>
          <w:sz w:val="24"/>
          <w:szCs w:val="24"/>
          <w:vertAlign w:val="superscript"/>
        </w:rPr>
        <w:t>th</w:t>
      </w:r>
      <w:r w:rsidR="006E0A83">
        <w:rPr>
          <w:rFonts w:ascii="Times New Roman" w:hAnsi="Times New Roman" w:cs="Times New Roman"/>
          <w:sz w:val="24"/>
          <w:szCs w:val="24"/>
        </w:rPr>
        <w:t xml:space="preserve"> </w:t>
      </w:r>
      <w:r w:rsidR="002F1F70" w:rsidRPr="00A53C13">
        <w:rPr>
          <w:rFonts w:ascii="Times New Roman" w:hAnsi="Times New Roman" w:cs="Times New Roman"/>
          <w:sz w:val="24"/>
          <w:szCs w:val="24"/>
        </w:rPr>
        <w:t>June 2018</w:t>
      </w:r>
      <w:r w:rsidRPr="00A53C13">
        <w:rPr>
          <w:rFonts w:ascii="Times New Roman" w:hAnsi="Times New Roman" w:cs="Times New Roman"/>
          <w:sz w:val="24"/>
          <w:szCs w:val="24"/>
        </w:rPr>
        <w:t xml:space="preserve"> and the Audit Report </w:t>
      </w:r>
      <w:r w:rsidR="0043412D" w:rsidRPr="00A53C13">
        <w:rPr>
          <w:rFonts w:ascii="Times New Roman" w:hAnsi="Times New Roman" w:cs="Times New Roman"/>
          <w:sz w:val="24"/>
          <w:szCs w:val="24"/>
        </w:rPr>
        <w:t xml:space="preserve">needs to be </w:t>
      </w:r>
      <w:r w:rsidRPr="00A53C13">
        <w:rPr>
          <w:rFonts w:ascii="Times New Roman" w:hAnsi="Times New Roman" w:cs="Times New Roman"/>
          <w:sz w:val="24"/>
          <w:szCs w:val="24"/>
        </w:rPr>
        <w:t>issued before 3</w:t>
      </w:r>
      <w:r w:rsidR="00674F55" w:rsidRPr="00A53C13">
        <w:rPr>
          <w:rFonts w:ascii="Times New Roman" w:hAnsi="Times New Roman" w:cs="Times New Roman"/>
          <w:sz w:val="24"/>
          <w:szCs w:val="24"/>
        </w:rPr>
        <w:t>1</w:t>
      </w:r>
      <w:r w:rsidR="00674F55" w:rsidRPr="00A53C13">
        <w:rPr>
          <w:rFonts w:ascii="Times New Roman" w:hAnsi="Times New Roman" w:cs="Times New Roman"/>
          <w:sz w:val="24"/>
          <w:szCs w:val="24"/>
          <w:vertAlign w:val="superscript"/>
        </w:rPr>
        <w:t>st</w:t>
      </w:r>
      <w:r w:rsidR="00674F55" w:rsidRPr="00A53C13">
        <w:rPr>
          <w:rFonts w:ascii="Times New Roman" w:hAnsi="Times New Roman" w:cs="Times New Roman"/>
          <w:sz w:val="24"/>
          <w:szCs w:val="24"/>
        </w:rPr>
        <w:t xml:space="preserve"> July</w:t>
      </w:r>
      <w:r w:rsidRPr="00A53C13">
        <w:rPr>
          <w:rFonts w:ascii="Times New Roman" w:hAnsi="Times New Roman" w:cs="Times New Roman"/>
          <w:sz w:val="24"/>
          <w:szCs w:val="24"/>
        </w:rPr>
        <w:t xml:space="preserve"> 201</w:t>
      </w:r>
      <w:r w:rsidR="00B63E85" w:rsidRPr="00A53C13">
        <w:rPr>
          <w:rFonts w:ascii="Times New Roman" w:hAnsi="Times New Roman" w:cs="Times New Roman"/>
          <w:sz w:val="24"/>
          <w:szCs w:val="24"/>
        </w:rPr>
        <w:t>8</w:t>
      </w:r>
      <w:r w:rsidRPr="00A53C13">
        <w:rPr>
          <w:rFonts w:ascii="Times New Roman" w:hAnsi="Times New Roman" w:cs="Times New Roman"/>
          <w:sz w:val="24"/>
          <w:szCs w:val="24"/>
        </w:rPr>
        <w:t>.</w:t>
      </w:r>
    </w:p>
    <w:p w:rsidR="00A53C13" w:rsidRPr="00A53C13" w:rsidRDefault="005E0A05" w:rsidP="00A53C13">
      <w:pPr>
        <w:pStyle w:val="ListParagraph"/>
        <w:numPr>
          <w:ilvl w:val="0"/>
          <w:numId w:val="38"/>
        </w:numPr>
        <w:spacing w:after="200" w:line="360" w:lineRule="auto"/>
        <w:jc w:val="both"/>
        <w:rPr>
          <w:rFonts w:ascii="Times New Roman" w:eastAsia="Times New Roman" w:hAnsi="Times New Roman"/>
          <w:sz w:val="24"/>
          <w:szCs w:val="24"/>
        </w:rPr>
      </w:pPr>
      <w:r w:rsidRPr="00A53C13">
        <w:rPr>
          <w:rFonts w:ascii="Times New Roman" w:hAnsi="Times New Roman" w:cs="Times New Roman"/>
          <w:sz w:val="24"/>
          <w:szCs w:val="24"/>
        </w:rPr>
        <w:t xml:space="preserve">The consolidation of audit reports of all the districts with State along with all the </w:t>
      </w:r>
      <w:r w:rsidR="006E0A83">
        <w:rPr>
          <w:rFonts w:ascii="Times New Roman" w:hAnsi="Times New Roman" w:cs="Times New Roman"/>
          <w:sz w:val="24"/>
          <w:szCs w:val="24"/>
        </w:rPr>
        <w:t>Supporting D</w:t>
      </w:r>
      <w:r w:rsidR="00674F55" w:rsidRPr="00A53C13">
        <w:rPr>
          <w:rFonts w:ascii="Times New Roman" w:hAnsi="Times New Roman" w:cs="Times New Roman"/>
          <w:sz w:val="24"/>
          <w:szCs w:val="24"/>
        </w:rPr>
        <w:t xml:space="preserve">ocuments </w:t>
      </w:r>
      <w:r w:rsidRPr="00A53C13">
        <w:rPr>
          <w:rFonts w:ascii="Times New Roman" w:hAnsi="Times New Roman" w:cs="Times New Roman"/>
          <w:sz w:val="24"/>
          <w:szCs w:val="24"/>
        </w:rPr>
        <w:t xml:space="preserve">such as, Accounting Policies, Notes on Accounts and </w:t>
      </w:r>
      <w:r w:rsidR="00674F55" w:rsidRPr="00A53C13">
        <w:rPr>
          <w:rFonts w:ascii="Times New Roman" w:hAnsi="Times New Roman" w:cs="Times New Roman"/>
          <w:sz w:val="24"/>
          <w:szCs w:val="24"/>
        </w:rPr>
        <w:t xml:space="preserve">Management </w:t>
      </w:r>
      <w:r w:rsidR="006E0A83">
        <w:rPr>
          <w:rFonts w:ascii="Times New Roman" w:hAnsi="Times New Roman" w:cs="Times New Roman"/>
          <w:sz w:val="24"/>
          <w:szCs w:val="24"/>
        </w:rPr>
        <w:t>Representation L</w:t>
      </w:r>
      <w:r w:rsidR="00674F55" w:rsidRPr="00A53C13">
        <w:rPr>
          <w:rFonts w:ascii="Times New Roman" w:hAnsi="Times New Roman" w:cs="Times New Roman"/>
          <w:sz w:val="24"/>
          <w:szCs w:val="24"/>
        </w:rPr>
        <w:t xml:space="preserve">etter (MRL) </w:t>
      </w:r>
      <w:r w:rsidRPr="00A53C13">
        <w:rPr>
          <w:rFonts w:ascii="Times New Roman" w:hAnsi="Times New Roman" w:cs="Times New Roman"/>
          <w:sz w:val="24"/>
          <w:szCs w:val="24"/>
        </w:rPr>
        <w:t xml:space="preserve">is to be completed by the State in time and final report </w:t>
      </w:r>
      <w:r w:rsidR="00674F55" w:rsidRPr="00674F55">
        <w:t xml:space="preserve"> </w:t>
      </w:r>
      <w:r w:rsidR="006E0A83">
        <w:rPr>
          <w:rFonts w:ascii="Times New Roman" w:hAnsi="Times New Roman" w:cs="Times New Roman"/>
          <w:sz w:val="24"/>
          <w:szCs w:val="24"/>
        </w:rPr>
        <w:t>s</w:t>
      </w:r>
      <w:r w:rsidR="00674F55" w:rsidRPr="00A53C13">
        <w:rPr>
          <w:rFonts w:ascii="Times New Roman" w:hAnsi="Times New Roman" w:cs="Times New Roman"/>
          <w:sz w:val="24"/>
          <w:szCs w:val="24"/>
        </w:rPr>
        <w:t>hall be submitted to the Ministry latest</w:t>
      </w:r>
      <w:r w:rsidRPr="00A53C13">
        <w:rPr>
          <w:rFonts w:ascii="Times New Roman" w:hAnsi="Times New Roman" w:cs="Times New Roman"/>
          <w:sz w:val="24"/>
          <w:szCs w:val="24"/>
        </w:rPr>
        <w:t xml:space="preserve"> by </w:t>
      </w:r>
      <w:r w:rsidR="0003487E">
        <w:rPr>
          <w:rFonts w:ascii="Times New Roman" w:hAnsi="Times New Roman" w:cs="Times New Roman"/>
          <w:sz w:val="24"/>
          <w:szCs w:val="24"/>
        </w:rPr>
        <w:t>31st July 2018</w:t>
      </w:r>
      <w:r w:rsidRPr="00A53C13">
        <w:rPr>
          <w:rFonts w:ascii="Times New Roman" w:hAnsi="Times New Roman" w:cs="Times New Roman"/>
          <w:sz w:val="24"/>
          <w:szCs w:val="24"/>
        </w:rPr>
        <w:t>.</w:t>
      </w:r>
    </w:p>
    <w:p w:rsidR="005E0A05" w:rsidRPr="00A53C13" w:rsidRDefault="00674F55" w:rsidP="00A53C13">
      <w:pPr>
        <w:pStyle w:val="ListParagraph"/>
        <w:numPr>
          <w:ilvl w:val="0"/>
          <w:numId w:val="38"/>
        </w:numPr>
        <w:spacing w:after="200" w:line="360" w:lineRule="auto"/>
        <w:jc w:val="both"/>
        <w:rPr>
          <w:rFonts w:ascii="Times New Roman" w:eastAsia="Times New Roman" w:hAnsi="Times New Roman"/>
          <w:sz w:val="24"/>
          <w:szCs w:val="24"/>
        </w:rPr>
      </w:pPr>
      <w:r w:rsidRPr="00A53C13">
        <w:rPr>
          <w:rFonts w:ascii="Times New Roman" w:hAnsi="Times New Roman" w:cs="Times New Roman"/>
          <w:sz w:val="24"/>
          <w:szCs w:val="24"/>
        </w:rPr>
        <w:t>Spiral bound A</w:t>
      </w:r>
      <w:r w:rsidR="005E0A05" w:rsidRPr="00A53C13">
        <w:rPr>
          <w:rFonts w:ascii="Times New Roman" w:hAnsi="Times New Roman" w:cs="Times New Roman"/>
          <w:sz w:val="24"/>
          <w:szCs w:val="24"/>
        </w:rPr>
        <w:t xml:space="preserve">udit Report as per Appendices of the RFP </w:t>
      </w:r>
      <w:r w:rsidRPr="00A53C13">
        <w:rPr>
          <w:rFonts w:ascii="Times New Roman" w:hAnsi="Times New Roman" w:cs="Times New Roman"/>
          <w:sz w:val="24"/>
          <w:szCs w:val="24"/>
        </w:rPr>
        <w:t>needs</w:t>
      </w:r>
      <w:r w:rsidR="005E0A05" w:rsidRPr="00A53C13">
        <w:rPr>
          <w:rFonts w:ascii="Times New Roman" w:hAnsi="Times New Roman" w:cs="Times New Roman"/>
          <w:sz w:val="24"/>
          <w:szCs w:val="24"/>
        </w:rPr>
        <w:t xml:space="preserve"> to be submitted </w:t>
      </w:r>
      <w:r w:rsidR="006E0A83">
        <w:rPr>
          <w:rFonts w:ascii="Times New Roman" w:hAnsi="Times New Roman" w:cs="Times New Roman"/>
          <w:sz w:val="24"/>
          <w:szCs w:val="24"/>
        </w:rPr>
        <w:t xml:space="preserve">to the Ministry </w:t>
      </w:r>
      <w:r w:rsidR="005E0A05" w:rsidRPr="00A53C13">
        <w:rPr>
          <w:rFonts w:ascii="Times New Roman" w:hAnsi="Times New Roman" w:cs="Times New Roman"/>
          <w:sz w:val="24"/>
          <w:szCs w:val="24"/>
        </w:rPr>
        <w:t>in triplicate</w:t>
      </w:r>
      <w:r w:rsidRPr="00A53C13">
        <w:rPr>
          <w:rFonts w:ascii="Times New Roman" w:hAnsi="Times New Roman" w:cs="Times New Roman"/>
          <w:sz w:val="24"/>
          <w:szCs w:val="24"/>
        </w:rPr>
        <w:t xml:space="preserve">. Also </w:t>
      </w:r>
      <w:r w:rsidR="005E0A05" w:rsidRPr="00A53C13">
        <w:rPr>
          <w:rFonts w:ascii="Times New Roman" w:hAnsi="Times New Roman" w:cs="Times New Roman"/>
          <w:sz w:val="24"/>
          <w:szCs w:val="24"/>
        </w:rPr>
        <w:t>the soft copy</w:t>
      </w:r>
      <w:r w:rsidR="006E0A83">
        <w:rPr>
          <w:rFonts w:ascii="Times New Roman" w:hAnsi="Times New Roman" w:cs="Times New Roman"/>
          <w:sz w:val="24"/>
          <w:szCs w:val="24"/>
        </w:rPr>
        <w:t xml:space="preserve"> </w:t>
      </w:r>
      <w:r w:rsidR="005E0A05" w:rsidRPr="00A53C13">
        <w:rPr>
          <w:rFonts w:ascii="Times New Roman" w:hAnsi="Times New Roman" w:cs="Times New Roman"/>
          <w:sz w:val="24"/>
          <w:szCs w:val="24"/>
        </w:rPr>
        <w:t>(PDF/Scanned)</w:t>
      </w:r>
      <w:r w:rsidRPr="00A53C13">
        <w:rPr>
          <w:rFonts w:ascii="Times New Roman" w:hAnsi="Times New Roman" w:cs="Times New Roman"/>
          <w:sz w:val="24"/>
          <w:szCs w:val="24"/>
        </w:rPr>
        <w:t xml:space="preserve"> should </w:t>
      </w:r>
      <w:r w:rsidR="006E0A83">
        <w:rPr>
          <w:rFonts w:ascii="Times New Roman" w:hAnsi="Times New Roman" w:cs="Times New Roman"/>
          <w:sz w:val="24"/>
          <w:szCs w:val="24"/>
        </w:rPr>
        <w:t xml:space="preserve">be </w:t>
      </w:r>
      <w:r w:rsidR="005E0A05" w:rsidRPr="00A53C13">
        <w:rPr>
          <w:rFonts w:ascii="Times New Roman" w:hAnsi="Times New Roman" w:cs="Times New Roman"/>
          <w:sz w:val="24"/>
          <w:szCs w:val="24"/>
        </w:rPr>
        <w:t xml:space="preserve">mailed to </w:t>
      </w:r>
      <w:hyperlink r:id="rId10" w:history="1">
        <w:r w:rsidR="005E0A05" w:rsidRPr="00A53C13">
          <w:rPr>
            <w:rStyle w:val="Hyperlink"/>
            <w:rFonts w:ascii="Times New Roman" w:hAnsi="Times New Roman" w:cs="Times New Roman"/>
            <w:sz w:val="24"/>
            <w:szCs w:val="24"/>
            <w:u w:val="none"/>
          </w:rPr>
          <w:t>fmg.mohfw2015@gmail.com</w:t>
        </w:r>
      </w:hyperlink>
      <w:r w:rsidR="0043412D">
        <w:t xml:space="preserve"> </w:t>
      </w:r>
      <w:r w:rsidR="005E0A05" w:rsidRPr="00A53C13">
        <w:rPr>
          <w:rFonts w:ascii="Times New Roman" w:hAnsi="Times New Roman" w:cs="Times New Roman"/>
          <w:sz w:val="24"/>
          <w:szCs w:val="24"/>
        </w:rPr>
        <w:t xml:space="preserve">and in a C.D. also by </w:t>
      </w:r>
      <w:r w:rsidR="0003487E">
        <w:rPr>
          <w:rFonts w:ascii="Times New Roman" w:hAnsi="Times New Roman" w:cs="Times New Roman"/>
          <w:sz w:val="24"/>
          <w:szCs w:val="24"/>
        </w:rPr>
        <w:t>31st July 2018</w:t>
      </w:r>
      <w:r w:rsidR="005E0A05" w:rsidRPr="00A53C13">
        <w:rPr>
          <w:rFonts w:ascii="Times New Roman" w:hAnsi="Times New Roman" w:cs="Times New Roman"/>
          <w:sz w:val="24"/>
          <w:szCs w:val="24"/>
        </w:rPr>
        <w:t>.</w:t>
      </w:r>
    </w:p>
    <w:p w:rsidR="00E47E88" w:rsidRPr="00E47E88" w:rsidRDefault="00723AC9" w:rsidP="00E47E88">
      <w:pPr>
        <w:pStyle w:val="ListParagraph"/>
        <w:numPr>
          <w:ilvl w:val="1"/>
          <w:numId w:val="5"/>
        </w:numPr>
        <w:spacing w:line="264" w:lineRule="auto"/>
        <w:jc w:val="both"/>
        <w:rPr>
          <w:rFonts w:ascii="Times New Roman" w:eastAsia="Times New Roman" w:hAnsi="Times New Roman"/>
          <w:b/>
          <w:sz w:val="24"/>
          <w:szCs w:val="24"/>
        </w:rPr>
      </w:pPr>
      <w:r w:rsidRPr="00E47E88">
        <w:rPr>
          <w:rFonts w:ascii="Times New Roman" w:eastAsia="Times New Roman" w:hAnsi="Times New Roman"/>
          <w:b/>
          <w:sz w:val="24"/>
          <w:szCs w:val="24"/>
        </w:rPr>
        <w:t xml:space="preserve">Scope &amp; Coverage of audit: </w:t>
      </w:r>
      <w:r w:rsidRPr="00E47E88">
        <w:rPr>
          <w:rFonts w:ascii="Times New Roman" w:eastAsia="Times New Roman" w:hAnsi="Times New Roman"/>
          <w:sz w:val="24"/>
          <w:szCs w:val="24"/>
        </w:rPr>
        <w:t>In conducting the audit special attention should be paid to the</w:t>
      </w:r>
      <w:r w:rsidR="007647E8" w:rsidRPr="00E47E88">
        <w:rPr>
          <w:rFonts w:ascii="Times New Roman" w:eastAsia="Times New Roman" w:hAnsi="Times New Roman"/>
          <w:sz w:val="24"/>
          <w:szCs w:val="24"/>
        </w:rPr>
        <w:t xml:space="preserve"> </w:t>
      </w:r>
      <w:r w:rsidRPr="00E47E88">
        <w:rPr>
          <w:rFonts w:ascii="Times New Roman" w:eastAsia="Times New Roman" w:hAnsi="Times New Roman"/>
          <w:sz w:val="24"/>
          <w:szCs w:val="24"/>
        </w:rPr>
        <w:t>following:</w:t>
      </w:r>
    </w:p>
    <w:p w:rsidR="00E47E88" w:rsidRDefault="00E47E88" w:rsidP="00E47E88">
      <w:pPr>
        <w:pStyle w:val="ListParagraph"/>
        <w:spacing w:line="264" w:lineRule="auto"/>
        <w:jc w:val="both"/>
        <w:rPr>
          <w:rFonts w:ascii="Times New Roman" w:eastAsia="Times New Roman" w:hAnsi="Times New Roman"/>
          <w:b/>
          <w:sz w:val="24"/>
          <w:szCs w:val="24"/>
        </w:rPr>
      </w:pPr>
    </w:p>
    <w:p w:rsidR="00E47E88" w:rsidRPr="00E47E88" w:rsidRDefault="00723AC9" w:rsidP="00E47E88">
      <w:pPr>
        <w:pStyle w:val="ListParagraph"/>
        <w:numPr>
          <w:ilvl w:val="2"/>
          <w:numId w:val="6"/>
        </w:numPr>
        <w:spacing w:line="264" w:lineRule="auto"/>
        <w:jc w:val="both"/>
        <w:rPr>
          <w:rFonts w:ascii="Times New Roman" w:eastAsia="Times New Roman" w:hAnsi="Times New Roman"/>
          <w:b/>
          <w:sz w:val="24"/>
          <w:szCs w:val="24"/>
        </w:rPr>
      </w:pPr>
      <w:r w:rsidRPr="00E47E88">
        <w:rPr>
          <w:rFonts w:ascii="Times New Roman" w:eastAsia="Times New Roman" w:hAnsi="Times New Roman"/>
          <w:sz w:val="24"/>
          <w:szCs w:val="24"/>
        </w:rPr>
        <w:t xml:space="preserve">An assessment of adequacy of the project financial systems, including financial controls. This should include aspects such as adequacy and effectiveness of accounting, financial </w:t>
      </w:r>
      <w:r w:rsidR="00344C1A" w:rsidRPr="00E47E88">
        <w:rPr>
          <w:rFonts w:ascii="Times New Roman" w:eastAsia="Times New Roman" w:hAnsi="Times New Roman"/>
          <w:sz w:val="24"/>
          <w:szCs w:val="24"/>
        </w:rPr>
        <w:t xml:space="preserve">prevalent internal </w:t>
      </w:r>
      <w:r w:rsidRPr="00E47E88">
        <w:rPr>
          <w:rFonts w:ascii="Times New Roman" w:eastAsia="Times New Roman" w:hAnsi="Times New Roman"/>
          <w:sz w:val="24"/>
          <w:szCs w:val="24"/>
        </w:rPr>
        <w:t>and operational controls; level of compliance with established policies, plans and procedures; reliability of accounting syst</w:t>
      </w:r>
      <w:r w:rsidR="006E0A83" w:rsidRPr="00E47E88">
        <w:rPr>
          <w:rFonts w:ascii="Times New Roman" w:eastAsia="Times New Roman" w:hAnsi="Times New Roman"/>
          <w:sz w:val="24"/>
          <w:szCs w:val="24"/>
        </w:rPr>
        <w:t>ems, data and financial reports,</w:t>
      </w:r>
      <w:r w:rsidRPr="00E47E88">
        <w:rPr>
          <w:rFonts w:ascii="Times New Roman" w:eastAsia="Times New Roman" w:hAnsi="Times New Roman"/>
          <w:sz w:val="24"/>
          <w:szCs w:val="24"/>
        </w:rPr>
        <w:t xml:space="preserve"> metho</w:t>
      </w:r>
      <w:r w:rsidR="006E0A83" w:rsidRPr="00E47E88">
        <w:rPr>
          <w:rFonts w:ascii="Times New Roman" w:eastAsia="Times New Roman" w:hAnsi="Times New Roman"/>
          <w:sz w:val="24"/>
          <w:szCs w:val="24"/>
        </w:rPr>
        <w:t xml:space="preserve">ds of remedying weak controls, </w:t>
      </w:r>
      <w:r w:rsidRPr="00E47E88">
        <w:rPr>
          <w:rFonts w:ascii="Times New Roman" w:eastAsia="Times New Roman" w:hAnsi="Times New Roman"/>
          <w:sz w:val="24"/>
          <w:szCs w:val="24"/>
        </w:rPr>
        <w:t>verification of assets and liabilities and a specific report on this aspect would be provided by the auditor annually as part of the management letter;</w:t>
      </w:r>
    </w:p>
    <w:p w:rsidR="00E47E88" w:rsidRPr="00E47E88" w:rsidRDefault="00723AC9" w:rsidP="00E47E88">
      <w:pPr>
        <w:pStyle w:val="ListParagraph"/>
        <w:numPr>
          <w:ilvl w:val="2"/>
          <w:numId w:val="6"/>
        </w:numPr>
        <w:spacing w:line="264" w:lineRule="auto"/>
        <w:jc w:val="both"/>
        <w:rPr>
          <w:rFonts w:ascii="Times New Roman" w:eastAsia="Times New Roman" w:hAnsi="Times New Roman"/>
          <w:b/>
          <w:sz w:val="24"/>
          <w:szCs w:val="24"/>
        </w:rPr>
      </w:pPr>
      <w:r w:rsidRPr="00E47E88">
        <w:rPr>
          <w:rFonts w:ascii="Times New Roman" w:eastAsia="Times New Roman" w:hAnsi="Times New Roman"/>
          <w:sz w:val="24"/>
          <w:szCs w:val="24"/>
        </w:rPr>
        <w:t>Funds have been spent in accordance with the condition laid down by the Department of Health &amp; Family Welfare, Government of India from time to time with due attention to economy and efficien</w:t>
      </w:r>
      <w:r w:rsidR="006E0A83" w:rsidRPr="00E47E88">
        <w:rPr>
          <w:rFonts w:ascii="Times New Roman" w:eastAsia="Times New Roman" w:hAnsi="Times New Roman"/>
          <w:sz w:val="24"/>
          <w:szCs w:val="24"/>
        </w:rPr>
        <w:t>cy</w:t>
      </w:r>
      <w:r w:rsidRPr="00E47E88">
        <w:rPr>
          <w:rFonts w:ascii="Times New Roman" w:eastAsia="Times New Roman" w:hAnsi="Times New Roman"/>
          <w:sz w:val="24"/>
          <w:szCs w:val="24"/>
        </w:rPr>
        <w:t xml:space="preserve"> and only for the purpose for which the financing was provided. </w:t>
      </w:r>
      <w:r w:rsidR="00344C1A" w:rsidRPr="00E47E88">
        <w:rPr>
          <w:rFonts w:ascii="Times New Roman" w:eastAsia="Times New Roman" w:hAnsi="Times New Roman"/>
          <w:sz w:val="24"/>
          <w:szCs w:val="24"/>
        </w:rPr>
        <w:t xml:space="preserve">Also verifying that </w:t>
      </w:r>
      <w:r w:rsidR="00E47E88" w:rsidRPr="00E47E88">
        <w:rPr>
          <w:rFonts w:ascii="Times New Roman" w:eastAsia="Times New Roman" w:hAnsi="Times New Roman"/>
          <w:sz w:val="24"/>
          <w:szCs w:val="24"/>
        </w:rPr>
        <w:t>c</w:t>
      </w:r>
      <w:r w:rsidRPr="00E47E88">
        <w:rPr>
          <w:rFonts w:ascii="Times New Roman" w:eastAsia="Times New Roman" w:hAnsi="Times New Roman"/>
          <w:sz w:val="24"/>
          <w:szCs w:val="24"/>
        </w:rPr>
        <w:t>ounterpart contribution from State Government, where required has been provided.</w:t>
      </w:r>
      <w:bookmarkStart w:id="6" w:name="page6"/>
      <w:bookmarkEnd w:id="6"/>
    </w:p>
    <w:p w:rsidR="0053282D" w:rsidRPr="00E47E88" w:rsidRDefault="00723AC9" w:rsidP="00E47E88">
      <w:pPr>
        <w:pStyle w:val="ListParagraph"/>
        <w:numPr>
          <w:ilvl w:val="2"/>
          <w:numId w:val="6"/>
        </w:numPr>
        <w:spacing w:line="264" w:lineRule="auto"/>
        <w:jc w:val="both"/>
        <w:rPr>
          <w:rFonts w:ascii="Times New Roman" w:eastAsia="Times New Roman" w:hAnsi="Times New Roman"/>
          <w:b/>
          <w:sz w:val="24"/>
          <w:szCs w:val="24"/>
        </w:rPr>
      </w:pPr>
      <w:r w:rsidRPr="00E47E88">
        <w:rPr>
          <w:rFonts w:ascii="Times New Roman" w:eastAsia="Times New Roman" w:hAnsi="Times New Roman"/>
          <w:sz w:val="24"/>
          <w:szCs w:val="24"/>
        </w:rPr>
        <w:t>Goods and services financed have been procured in accordance with the relevant procuremen</w:t>
      </w:r>
      <w:r w:rsidR="00E47E88" w:rsidRPr="00E47E88">
        <w:rPr>
          <w:rFonts w:ascii="Times New Roman" w:eastAsia="Times New Roman" w:hAnsi="Times New Roman"/>
          <w:sz w:val="24"/>
          <w:szCs w:val="24"/>
        </w:rPr>
        <w:t>t guidelines issued by the GoI/</w:t>
      </w:r>
      <w:r w:rsidRPr="00E47E88">
        <w:rPr>
          <w:rFonts w:ascii="Times New Roman" w:eastAsia="Times New Roman" w:hAnsi="Times New Roman"/>
          <w:sz w:val="24"/>
          <w:szCs w:val="24"/>
        </w:rPr>
        <w:t xml:space="preserve">State Government. However, for various programmes, special attention must be paid to the requirements of the agreement between GoI and </w:t>
      </w:r>
      <w:r w:rsidR="00223513" w:rsidRPr="00E47E88">
        <w:rPr>
          <w:rFonts w:ascii="Times New Roman" w:eastAsia="Times New Roman" w:hAnsi="Times New Roman"/>
          <w:sz w:val="24"/>
          <w:szCs w:val="24"/>
        </w:rPr>
        <w:t>D</w:t>
      </w:r>
      <w:r w:rsidR="00E47E88" w:rsidRPr="00E47E88">
        <w:rPr>
          <w:rFonts w:ascii="Times New Roman" w:eastAsia="Times New Roman" w:hAnsi="Times New Roman"/>
          <w:sz w:val="24"/>
          <w:szCs w:val="24"/>
        </w:rPr>
        <w:t>evelopment P</w:t>
      </w:r>
      <w:r w:rsidR="00287B3D">
        <w:rPr>
          <w:rFonts w:ascii="Times New Roman" w:eastAsia="Times New Roman" w:hAnsi="Times New Roman"/>
          <w:sz w:val="24"/>
          <w:szCs w:val="24"/>
        </w:rPr>
        <w:t>artners (RNTCP, IDSP,</w:t>
      </w:r>
      <w:r w:rsidR="00287B3D" w:rsidRPr="00E47E88">
        <w:rPr>
          <w:rFonts w:ascii="Times New Roman" w:eastAsia="Times New Roman" w:hAnsi="Times New Roman"/>
          <w:sz w:val="24"/>
          <w:szCs w:val="24"/>
        </w:rPr>
        <w:t xml:space="preserve"> NVBDCP</w:t>
      </w:r>
      <w:r w:rsidR="00287B3D">
        <w:rPr>
          <w:rFonts w:ascii="Times New Roman" w:eastAsia="Times New Roman" w:hAnsi="Times New Roman"/>
          <w:sz w:val="24"/>
          <w:szCs w:val="24"/>
        </w:rPr>
        <w:t>,</w:t>
      </w:r>
      <w:r w:rsidRPr="00E47E88">
        <w:rPr>
          <w:rFonts w:ascii="Times New Roman" w:eastAsia="Times New Roman" w:hAnsi="Times New Roman"/>
          <w:sz w:val="24"/>
          <w:szCs w:val="24"/>
        </w:rPr>
        <w:t xml:space="preserve"> etc.). Such requirements are available </w:t>
      </w:r>
      <w:r w:rsidR="00344C1A" w:rsidRPr="00E47E88">
        <w:rPr>
          <w:rFonts w:ascii="Times New Roman" w:eastAsia="Times New Roman" w:hAnsi="Times New Roman"/>
          <w:sz w:val="24"/>
          <w:szCs w:val="24"/>
        </w:rPr>
        <w:t xml:space="preserve">with the </w:t>
      </w:r>
      <w:r w:rsidR="00E47E88" w:rsidRPr="00E47E88">
        <w:rPr>
          <w:rFonts w:ascii="Times New Roman" w:eastAsia="Times New Roman" w:hAnsi="Times New Roman"/>
          <w:sz w:val="24"/>
          <w:szCs w:val="24"/>
        </w:rPr>
        <w:t>State/</w:t>
      </w:r>
      <w:r w:rsidRPr="00E47E88">
        <w:rPr>
          <w:rFonts w:ascii="Times New Roman" w:eastAsia="Times New Roman" w:hAnsi="Times New Roman"/>
          <w:sz w:val="24"/>
          <w:szCs w:val="24"/>
        </w:rPr>
        <w:t>District’s concerned Program Officers. For such externally funded programmes, auditor must satisfy that all expenditure, including procurement of goods and services have been carried out as per the procurement manual of the individual programmes and guidelines issued by the Programme Divisions of GoI and have all the necessary supporting documentation.</w:t>
      </w:r>
    </w:p>
    <w:p w:rsidR="0053282D" w:rsidRPr="006F57DA" w:rsidRDefault="0053282D">
      <w:pPr>
        <w:spacing w:line="337" w:lineRule="exact"/>
        <w:rPr>
          <w:rFonts w:ascii="Times New Roman" w:eastAsia="Times New Roman" w:hAnsi="Times New Roman"/>
          <w:sz w:val="24"/>
          <w:szCs w:val="24"/>
        </w:rPr>
      </w:pPr>
    </w:p>
    <w:p w:rsidR="00E47E88" w:rsidRDefault="00723AC9" w:rsidP="00E47E88">
      <w:pPr>
        <w:pStyle w:val="ListParagraph"/>
        <w:numPr>
          <w:ilvl w:val="2"/>
          <w:numId w:val="6"/>
        </w:numPr>
        <w:tabs>
          <w:tab w:val="left" w:pos="740"/>
        </w:tabs>
        <w:spacing w:line="265" w:lineRule="auto"/>
        <w:jc w:val="both"/>
        <w:rPr>
          <w:rFonts w:ascii="Times New Roman" w:eastAsia="Times New Roman" w:hAnsi="Times New Roman"/>
          <w:sz w:val="24"/>
          <w:szCs w:val="24"/>
        </w:rPr>
      </w:pPr>
      <w:r w:rsidRPr="00E47E88">
        <w:rPr>
          <w:rFonts w:ascii="Times New Roman" w:eastAsia="Times New Roman" w:hAnsi="Times New Roman"/>
          <w:sz w:val="24"/>
          <w:szCs w:val="24"/>
        </w:rPr>
        <w:t>All necessary supporting documents, records and accounts have been kept in respect of the project.</w:t>
      </w:r>
    </w:p>
    <w:p w:rsidR="00E47E88" w:rsidRPr="00E47E88" w:rsidRDefault="00E47E88" w:rsidP="00E47E88">
      <w:pPr>
        <w:pStyle w:val="ListParagraph"/>
        <w:rPr>
          <w:rFonts w:ascii="Times New Roman" w:eastAsia="Times New Roman" w:hAnsi="Times New Roman"/>
          <w:b/>
          <w:sz w:val="24"/>
          <w:szCs w:val="24"/>
        </w:rPr>
      </w:pPr>
    </w:p>
    <w:p w:rsidR="00E47E88" w:rsidRDefault="00723AC9" w:rsidP="00E47E88">
      <w:pPr>
        <w:pStyle w:val="ListParagraph"/>
        <w:numPr>
          <w:ilvl w:val="2"/>
          <w:numId w:val="6"/>
        </w:numPr>
        <w:tabs>
          <w:tab w:val="left" w:pos="740"/>
        </w:tabs>
        <w:spacing w:line="265" w:lineRule="auto"/>
        <w:jc w:val="both"/>
        <w:rPr>
          <w:rFonts w:ascii="Times New Roman" w:eastAsia="Times New Roman" w:hAnsi="Times New Roman"/>
          <w:sz w:val="24"/>
          <w:szCs w:val="24"/>
        </w:rPr>
      </w:pPr>
      <w:r w:rsidRPr="00E47E88">
        <w:rPr>
          <w:rFonts w:ascii="Times New Roman" w:eastAsia="Times New Roman" w:hAnsi="Times New Roman"/>
          <w:b/>
          <w:sz w:val="24"/>
          <w:szCs w:val="24"/>
        </w:rPr>
        <w:t xml:space="preserve">Sample Coverage of sub district Implementing Units: </w:t>
      </w:r>
      <w:r w:rsidRPr="00E47E88">
        <w:rPr>
          <w:rFonts w:ascii="Times New Roman" w:eastAsia="Times New Roman" w:hAnsi="Times New Roman"/>
          <w:sz w:val="24"/>
          <w:szCs w:val="24"/>
        </w:rPr>
        <w:t>Audit will cover 100% District</w:t>
      </w:r>
      <w:r w:rsidR="00A75942" w:rsidRPr="00E47E88">
        <w:rPr>
          <w:rFonts w:ascii="Times New Roman" w:eastAsia="Times New Roman" w:hAnsi="Times New Roman"/>
          <w:sz w:val="24"/>
          <w:szCs w:val="24"/>
        </w:rPr>
        <w:t xml:space="preserve"> </w:t>
      </w:r>
      <w:r w:rsidRPr="00E47E88">
        <w:rPr>
          <w:rFonts w:ascii="Times New Roman" w:eastAsia="Times New Roman" w:hAnsi="Times New Roman"/>
          <w:sz w:val="24"/>
          <w:szCs w:val="24"/>
        </w:rPr>
        <w:t>Health Societies (DHSs) each being a legally registered society and at least 40% of the Block Level CHC/PHC (</w:t>
      </w:r>
      <w:r w:rsidRPr="00E47E88">
        <w:rPr>
          <w:rFonts w:ascii="Times New Roman" w:eastAsia="Times New Roman" w:hAnsi="Times New Roman"/>
          <w:i/>
          <w:sz w:val="24"/>
          <w:szCs w:val="24"/>
        </w:rPr>
        <w:t xml:space="preserve">at least 50% of such blocks </w:t>
      </w:r>
      <w:r w:rsidR="00344C1A" w:rsidRPr="00E47E88">
        <w:rPr>
          <w:rFonts w:ascii="Times New Roman" w:eastAsia="Times New Roman" w:hAnsi="Times New Roman"/>
          <w:i/>
          <w:sz w:val="24"/>
          <w:szCs w:val="24"/>
        </w:rPr>
        <w:t xml:space="preserve">Should be those which were not covered in audit of the previous financial year </w:t>
      </w:r>
      <w:r w:rsidRPr="00E47E88">
        <w:rPr>
          <w:rFonts w:ascii="Times New Roman" w:eastAsia="Times New Roman" w:hAnsi="Times New Roman"/>
          <w:i/>
          <w:sz w:val="24"/>
          <w:szCs w:val="24"/>
        </w:rPr>
        <w:t>and remaining may be</w:t>
      </w:r>
      <w:r w:rsidR="00A75942" w:rsidRPr="00E47E88">
        <w:rPr>
          <w:rFonts w:ascii="Times New Roman" w:eastAsia="Times New Roman" w:hAnsi="Times New Roman"/>
          <w:i/>
          <w:sz w:val="24"/>
          <w:szCs w:val="24"/>
        </w:rPr>
        <w:t xml:space="preserve"> </w:t>
      </w:r>
      <w:r w:rsidRPr="00E47E88">
        <w:rPr>
          <w:rFonts w:ascii="Times New Roman" w:eastAsia="Times New Roman" w:hAnsi="Times New Roman"/>
          <w:i/>
          <w:sz w:val="24"/>
          <w:szCs w:val="24"/>
        </w:rPr>
        <w:t xml:space="preserve">those covered in the </w:t>
      </w:r>
      <w:r w:rsidRPr="00E47E88">
        <w:rPr>
          <w:rFonts w:ascii="Times New Roman" w:eastAsia="Times New Roman" w:hAnsi="Times New Roman"/>
          <w:i/>
          <w:sz w:val="24"/>
          <w:szCs w:val="24"/>
        </w:rPr>
        <w:lastRenderedPageBreak/>
        <w:t>audit of last year</w:t>
      </w:r>
      <w:r w:rsidRPr="00E47E88">
        <w:rPr>
          <w:rFonts w:ascii="Times New Roman" w:eastAsia="Times New Roman" w:hAnsi="Times New Roman"/>
          <w:sz w:val="24"/>
          <w:szCs w:val="24"/>
        </w:rPr>
        <w:t>). The sample shall be selected in a manner that</w:t>
      </w:r>
      <w:r w:rsidR="00F13C75" w:rsidRPr="00E47E88">
        <w:rPr>
          <w:rFonts w:ascii="Times New Roman" w:eastAsia="Times New Roman" w:hAnsi="Times New Roman"/>
          <w:sz w:val="24"/>
          <w:szCs w:val="24"/>
        </w:rPr>
        <w:t xml:space="preserve"> </w:t>
      </w:r>
      <w:r w:rsidRPr="00E47E88">
        <w:rPr>
          <w:rFonts w:ascii="Times New Roman" w:eastAsia="Times New Roman" w:hAnsi="Times New Roman"/>
          <w:sz w:val="24"/>
          <w:szCs w:val="24"/>
        </w:rPr>
        <w:t>Block level PHC/CHC in each district is included in the sample coverage. All the vouchers pertaining to the health facilities will be available at the respective health facility (DH, CHC/PHCs) for the purpose of audit. Audit shall also cover audit of expenses related to NHM incurred through Rogi</w:t>
      </w:r>
      <w:r w:rsidR="00F13C75" w:rsidRPr="00E47E88">
        <w:rPr>
          <w:rFonts w:ascii="Times New Roman" w:eastAsia="Times New Roman" w:hAnsi="Times New Roman"/>
          <w:sz w:val="24"/>
          <w:szCs w:val="24"/>
        </w:rPr>
        <w:t xml:space="preserve"> </w:t>
      </w:r>
      <w:r w:rsidRPr="00E47E88">
        <w:rPr>
          <w:rFonts w:ascii="Times New Roman" w:eastAsia="Times New Roman" w:hAnsi="Times New Roman"/>
          <w:sz w:val="24"/>
          <w:szCs w:val="24"/>
        </w:rPr>
        <w:t>Kalyan</w:t>
      </w:r>
      <w:r w:rsidR="00F13C75" w:rsidRPr="00E47E88">
        <w:rPr>
          <w:rFonts w:ascii="Times New Roman" w:eastAsia="Times New Roman" w:hAnsi="Times New Roman"/>
          <w:sz w:val="24"/>
          <w:szCs w:val="24"/>
        </w:rPr>
        <w:t xml:space="preserve"> </w:t>
      </w:r>
      <w:r w:rsidRPr="00E47E88">
        <w:rPr>
          <w:rFonts w:ascii="Times New Roman" w:eastAsia="Times New Roman" w:hAnsi="Times New Roman"/>
          <w:sz w:val="24"/>
          <w:szCs w:val="24"/>
        </w:rPr>
        <w:t>Samities (RKS</w:t>
      </w:r>
      <w:r w:rsidR="00E47E88">
        <w:rPr>
          <w:rFonts w:ascii="Times New Roman" w:eastAsia="Times New Roman" w:hAnsi="Times New Roman"/>
          <w:sz w:val="24"/>
          <w:szCs w:val="24"/>
        </w:rPr>
        <w:t>s</w:t>
      </w:r>
      <w:r w:rsidRPr="00E47E88">
        <w:rPr>
          <w:rFonts w:ascii="Times New Roman" w:eastAsia="Times New Roman" w:hAnsi="Times New Roman"/>
          <w:sz w:val="24"/>
          <w:szCs w:val="24"/>
        </w:rPr>
        <w:t>) at each level i.e. PHC/ CHC/ DH.</w:t>
      </w:r>
    </w:p>
    <w:p w:rsidR="00E47E88" w:rsidRPr="00E47E88" w:rsidRDefault="00E47E88" w:rsidP="00E47E88">
      <w:pPr>
        <w:pStyle w:val="ListParagraph"/>
        <w:rPr>
          <w:rFonts w:ascii="Times New Roman" w:eastAsia="Times New Roman" w:hAnsi="Times New Roman"/>
          <w:sz w:val="24"/>
          <w:szCs w:val="24"/>
        </w:rPr>
      </w:pPr>
    </w:p>
    <w:p w:rsidR="00E47E88" w:rsidRDefault="00723AC9" w:rsidP="00E47E88">
      <w:pPr>
        <w:pStyle w:val="ListParagraph"/>
        <w:numPr>
          <w:ilvl w:val="2"/>
          <w:numId w:val="6"/>
        </w:numPr>
        <w:tabs>
          <w:tab w:val="left" w:pos="740"/>
        </w:tabs>
        <w:spacing w:line="265" w:lineRule="auto"/>
        <w:jc w:val="both"/>
        <w:rPr>
          <w:rFonts w:ascii="Times New Roman" w:eastAsia="Times New Roman" w:hAnsi="Times New Roman"/>
          <w:sz w:val="24"/>
          <w:szCs w:val="24"/>
        </w:rPr>
      </w:pPr>
      <w:r w:rsidRPr="00E47E88">
        <w:rPr>
          <w:rFonts w:ascii="Times New Roman" w:eastAsia="Times New Roman" w:hAnsi="Times New Roman"/>
          <w:sz w:val="24"/>
          <w:szCs w:val="24"/>
        </w:rPr>
        <w:t>The Statutory Auditor may review the concurrent a</w:t>
      </w:r>
      <w:r w:rsidR="00E47E88">
        <w:rPr>
          <w:rFonts w:ascii="Times New Roman" w:eastAsia="Times New Roman" w:hAnsi="Times New Roman"/>
          <w:sz w:val="24"/>
          <w:szCs w:val="24"/>
        </w:rPr>
        <w:t>udit reports/</w:t>
      </w:r>
      <w:r w:rsidRPr="00E47E88">
        <w:rPr>
          <w:rFonts w:ascii="Times New Roman" w:eastAsia="Times New Roman" w:hAnsi="Times New Roman"/>
          <w:sz w:val="24"/>
          <w:szCs w:val="24"/>
        </w:rPr>
        <w:t>quarterly executive summaries and may consider material observations/findings</w:t>
      </w:r>
      <w:r w:rsidR="00F13C75" w:rsidRPr="00E47E88">
        <w:rPr>
          <w:rFonts w:ascii="Times New Roman" w:eastAsia="Times New Roman" w:hAnsi="Times New Roman"/>
          <w:sz w:val="24"/>
          <w:szCs w:val="24"/>
        </w:rPr>
        <w:t xml:space="preserve"> (as per SA 610)</w:t>
      </w:r>
      <w:r w:rsidRPr="00E47E88">
        <w:rPr>
          <w:rFonts w:ascii="Times New Roman" w:eastAsia="Times New Roman" w:hAnsi="Times New Roman"/>
          <w:sz w:val="24"/>
          <w:szCs w:val="24"/>
        </w:rPr>
        <w:t xml:space="preserve"> while forming his opinion on overall internal control and truth &amp; fairness o</w:t>
      </w:r>
      <w:r w:rsidR="00F13C75" w:rsidRPr="00E47E88">
        <w:rPr>
          <w:rFonts w:ascii="Times New Roman" w:eastAsia="Times New Roman" w:hAnsi="Times New Roman"/>
          <w:sz w:val="24"/>
          <w:szCs w:val="24"/>
        </w:rPr>
        <w:t>f accounts/financial statements</w:t>
      </w:r>
      <w:r w:rsidR="00344C1A" w:rsidRPr="00E47E88">
        <w:rPr>
          <w:rFonts w:ascii="Times New Roman" w:eastAsia="Times New Roman" w:hAnsi="Times New Roman"/>
          <w:sz w:val="24"/>
          <w:szCs w:val="24"/>
        </w:rPr>
        <w:t>. However the auditor shall be solely responsible for the opinion formed on the basis of these reports, as he needs to verify the due competence and reliability of the information used while forming an opinion.</w:t>
      </w:r>
      <w:r w:rsidR="00F13C75" w:rsidRPr="00E47E88">
        <w:rPr>
          <w:rFonts w:ascii="Times New Roman" w:eastAsia="Times New Roman" w:hAnsi="Times New Roman"/>
          <w:sz w:val="24"/>
          <w:szCs w:val="24"/>
        </w:rPr>
        <w:t xml:space="preserve"> </w:t>
      </w:r>
    </w:p>
    <w:p w:rsidR="00E47E88" w:rsidRPr="00E47E88" w:rsidRDefault="00E47E88" w:rsidP="00E47E88">
      <w:pPr>
        <w:pStyle w:val="ListParagraph"/>
        <w:rPr>
          <w:rFonts w:ascii="Times New Roman" w:eastAsia="Times New Roman" w:hAnsi="Times New Roman"/>
          <w:sz w:val="24"/>
          <w:szCs w:val="24"/>
        </w:rPr>
      </w:pPr>
    </w:p>
    <w:p w:rsidR="00E47E88" w:rsidRDefault="00344C1A" w:rsidP="00E47E88">
      <w:pPr>
        <w:pStyle w:val="ListParagraph"/>
        <w:numPr>
          <w:ilvl w:val="2"/>
          <w:numId w:val="6"/>
        </w:numPr>
        <w:tabs>
          <w:tab w:val="left" w:pos="740"/>
        </w:tabs>
        <w:spacing w:line="265" w:lineRule="auto"/>
        <w:jc w:val="both"/>
        <w:rPr>
          <w:rFonts w:ascii="Times New Roman" w:eastAsia="Times New Roman" w:hAnsi="Times New Roman"/>
          <w:sz w:val="24"/>
          <w:szCs w:val="24"/>
        </w:rPr>
      </w:pPr>
      <w:r w:rsidRPr="00E47E88">
        <w:rPr>
          <w:rFonts w:ascii="Times New Roman" w:eastAsia="Times New Roman" w:hAnsi="Times New Roman"/>
          <w:sz w:val="24"/>
          <w:szCs w:val="24"/>
        </w:rPr>
        <w:t>The Auditor is required to co</w:t>
      </w:r>
      <w:r w:rsidR="00E47E88">
        <w:rPr>
          <w:rFonts w:ascii="Times New Roman" w:eastAsia="Times New Roman" w:hAnsi="Times New Roman"/>
          <w:sz w:val="24"/>
          <w:szCs w:val="24"/>
        </w:rPr>
        <w:t>mply with all the Standards on A</w:t>
      </w:r>
      <w:r w:rsidRPr="00E47E88">
        <w:rPr>
          <w:rFonts w:ascii="Times New Roman" w:eastAsia="Times New Roman" w:hAnsi="Times New Roman"/>
          <w:sz w:val="24"/>
          <w:szCs w:val="24"/>
        </w:rPr>
        <w:t xml:space="preserve">uditing, Assurance </w:t>
      </w:r>
      <w:r w:rsidR="00E47E88">
        <w:rPr>
          <w:rFonts w:ascii="Times New Roman" w:eastAsia="Times New Roman" w:hAnsi="Times New Roman"/>
          <w:sz w:val="24"/>
          <w:szCs w:val="24"/>
        </w:rPr>
        <w:t>Standards and Standard on Q</w:t>
      </w:r>
      <w:r w:rsidRPr="00E47E88">
        <w:rPr>
          <w:rFonts w:ascii="Times New Roman" w:eastAsia="Times New Roman" w:hAnsi="Times New Roman"/>
          <w:sz w:val="24"/>
          <w:szCs w:val="24"/>
        </w:rPr>
        <w:t xml:space="preserve">uality </w:t>
      </w:r>
      <w:r w:rsidR="00E47E88">
        <w:rPr>
          <w:rFonts w:ascii="Times New Roman" w:eastAsia="Times New Roman" w:hAnsi="Times New Roman"/>
          <w:sz w:val="24"/>
          <w:szCs w:val="24"/>
        </w:rPr>
        <w:t>C</w:t>
      </w:r>
      <w:r w:rsidRPr="00E47E88">
        <w:rPr>
          <w:rFonts w:ascii="Times New Roman" w:eastAsia="Times New Roman" w:hAnsi="Times New Roman"/>
          <w:sz w:val="24"/>
          <w:szCs w:val="24"/>
        </w:rPr>
        <w:t>ontrol while performing audits. Due focus is to be given on the compliance with the Accounting standards and laws and regulations as applicable.</w:t>
      </w:r>
    </w:p>
    <w:p w:rsidR="00E47E88" w:rsidRPr="00E47E88" w:rsidRDefault="00E47E88" w:rsidP="00E47E88">
      <w:pPr>
        <w:pStyle w:val="ListParagraph"/>
        <w:rPr>
          <w:rFonts w:ascii="Times New Roman" w:eastAsia="Times New Roman" w:hAnsi="Times New Roman"/>
          <w:sz w:val="24"/>
          <w:szCs w:val="24"/>
        </w:rPr>
      </w:pPr>
    </w:p>
    <w:p w:rsidR="00F13C75" w:rsidRDefault="00344C1A" w:rsidP="00E47E88">
      <w:pPr>
        <w:pStyle w:val="ListParagraph"/>
        <w:numPr>
          <w:ilvl w:val="2"/>
          <w:numId w:val="6"/>
        </w:numPr>
        <w:tabs>
          <w:tab w:val="left" w:pos="740"/>
        </w:tabs>
        <w:spacing w:line="265" w:lineRule="auto"/>
        <w:jc w:val="both"/>
        <w:rPr>
          <w:rFonts w:ascii="Times New Roman" w:eastAsia="Times New Roman" w:hAnsi="Times New Roman"/>
          <w:sz w:val="24"/>
          <w:szCs w:val="24"/>
        </w:rPr>
      </w:pPr>
      <w:r w:rsidRPr="00E47E88">
        <w:rPr>
          <w:rFonts w:ascii="Times New Roman" w:eastAsia="Times New Roman" w:hAnsi="Times New Roman"/>
          <w:sz w:val="24"/>
          <w:szCs w:val="24"/>
        </w:rPr>
        <w:t>The auditor is expect</w:t>
      </w:r>
      <w:r w:rsidR="00E47E88">
        <w:rPr>
          <w:rFonts w:ascii="Times New Roman" w:eastAsia="Times New Roman" w:hAnsi="Times New Roman"/>
          <w:sz w:val="24"/>
          <w:szCs w:val="24"/>
        </w:rPr>
        <w:t xml:space="preserve">ed to use professional judgment, </w:t>
      </w:r>
      <w:r w:rsidRPr="00E47E88">
        <w:rPr>
          <w:rFonts w:ascii="Times New Roman" w:eastAsia="Times New Roman" w:hAnsi="Times New Roman"/>
          <w:sz w:val="24"/>
          <w:szCs w:val="24"/>
        </w:rPr>
        <w:t>ethical requirements pertaining to an audit, atti</w:t>
      </w:r>
      <w:r w:rsidR="00E47E88">
        <w:rPr>
          <w:rFonts w:ascii="Times New Roman" w:eastAsia="Times New Roman" w:hAnsi="Times New Roman"/>
          <w:sz w:val="24"/>
          <w:szCs w:val="24"/>
        </w:rPr>
        <w:t>tude of professional skepticism</w:t>
      </w:r>
      <w:r w:rsidRPr="00E47E88">
        <w:rPr>
          <w:rFonts w:ascii="Times New Roman" w:eastAsia="Times New Roman" w:hAnsi="Times New Roman"/>
          <w:sz w:val="24"/>
          <w:szCs w:val="24"/>
        </w:rPr>
        <w:t xml:space="preserve"> and sufficiency of appropriate audit evidence needs to be maintained.</w:t>
      </w:r>
    </w:p>
    <w:p w:rsidR="00F20F09" w:rsidRPr="00F20F09" w:rsidRDefault="00F20F09" w:rsidP="00F20F09">
      <w:pPr>
        <w:pStyle w:val="ListParagraph"/>
        <w:rPr>
          <w:rFonts w:ascii="Times New Roman" w:eastAsia="Times New Roman" w:hAnsi="Times New Roman"/>
          <w:sz w:val="24"/>
          <w:szCs w:val="24"/>
        </w:rPr>
      </w:pPr>
    </w:p>
    <w:p w:rsidR="00F20F09" w:rsidRDefault="00F20F09" w:rsidP="00E47E88">
      <w:pPr>
        <w:pStyle w:val="ListParagraph"/>
        <w:numPr>
          <w:ilvl w:val="2"/>
          <w:numId w:val="6"/>
        </w:numPr>
        <w:tabs>
          <w:tab w:val="left" w:pos="740"/>
        </w:tabs>
        <w:spacing w:line="265"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auditor will certify the delay in transfer of Central Government Grants from State Treasury to State Health Society. </w:t>
      </w:r>
    </w:p>
    <w:p w:rsidR="00334234" w:rsidRPr="00334234" w:rsidRDefault="00334234" w:rsidP="00334234">
      <w:pPr>
        <w:pStyle w:val="ListParagraph"/>
        <w:rPr>
          <w:rFonts w:ascii="Times New Roman" w:eastAsia="Times New Roman" w:hAnsi="Times New Roman"/>
          <w:sz w:val="24"/>
          <w:szCs w:val="24"/>
        </w:rPr>
      </w:pPr>
    </w:p>
    <w:p w:rsidR="00334234" w:rsidRPr="00E47E88" w:rsidRDefault="00334234" w:rsidP="00E47E88">
      <w:pPr>
        <w:pStyle w:val="ListParagraph"/>
        <w:numPr>
          <w:ilvl w:val="2"/>
          <w:numId w:val="6"/>
        </w:numPr>
        <w:tabs>
          <w:tab w:val="left" w:pos="740"/>
        </w:tabs>
        <w:spacing w:line="265" w:lineRule="auto"/>
        <w:jc w:val="both"/>
        <w:rPr>
          <w:rFonts w:ascii="Times New Roman" w:eastAsia="Times New Roman" w:hAnsi="Times New Roman"/>
          <w:sz w:val="24"/>
          <w:szCs w:val="24"/>
        </w:rPr>
      </w:pPr>
      <w:r>
        <w:rPr>
          <w:rFonts w:ascii="Times New Roman" w:eastAsia="Times New Roman" w:hAnsi="Times New Roman"/>
          <w:sz w:val="24"/>
          <w:szCs w:val="24"/>
        </w:rPr>
        <w:t>The auditor is required to ascertain that whether the State Health Society has claimed the interest accrued from State Treasury, where the delay in transfer of funds from State Treasury to SHS was more than 15 days from the date of receipt of Central Grants by the State.</w:t>
      </w: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b/>
          <w:sz w:val="24"/>
          <w:szCs w:val="24"/>
        </w:rPr>
      </w:pPr>
      <w:r w:rsidRPr="006F57DA">
        <w:rPr>
          <w:rFonts w:ascii="Times New Roman" w:eastAsia="Times New Roman" w:hAnsi="Times New Roman"/>
          <w:b/>
          <w:sz w:val="24"/>
          <w:szCs w:val="24"/>
        </w:rPr>
        <w:t>1</w:t>
      </w:r>
      <w:r w:rsidR="004101D0">
        <w:rPr>
          <w:rFonts w:ascii="Times New Roman" w:eastAsia="Times New Roman" w:hAnsi="Times New Roman"/>
          <w:b/>
          <w:sz w:val="24"/>
          <w:szCs w:val="24"/>
        </w:rPr>
        <w:t>1</w:t>
      </w:r>
      <w:r w:rsidRPr="006F57DA">
        <w:rPr>
          <w:rFonts w:ascii="Times New Roman" w:eastAsia="Times New Roman" w:hAnsi="Times New Roman"/>
          <w:b/>
          <w:sz w:val="24"/>
          <w:szCs w:val="24"/>
        </w:rPr>
        <w:t>. Project Financial Statements</w:t>
      </w:r>
    </w:p>
    <w:p w:rsidR="0053282D" w:rsidRPr="006F57DA" w:rsidRDefault="0053282D">
      <w:pPr>
        <w:spacing w:line="367" w:lineRule="exact"/>
        <w:rPr>
          <w:rFonts w:ascii="Times New Roman" w:eastAsia="Times New Roman" w:hAnsi="Times New Roman"/>
          <w:sz w:val="24"/>
          <w:szCs w:val="24"/>
        </w:rPr>
      </w:pPr>
    </w:p>
    <w:p w:rsidR="0053282D" w:rsidRPr="006F57DA" w:rsidRDefault="00723AC9">
      <w:pPr>
        <w:spacing w:line="270" w:lineRule="auto"/>
        <w:ind w:left="420"/>
        <w:jc w:val="both"/>
        <w:rPr>
          <w:rFonts w:ascii="Times New Roman" w:eastAsia="Times New Roman" w:hAnsi="Times New Roman"/>
          <w:sz w:val="24"/>
          <w:szCs w:val="24"/>
        </w:rPr>
      </w:pPr>
      <w:r w:rsidRPr="006F57DA">
        <w:rPr>
          <w:rFonts w:ascii="Times New Roman" w:eastAsia="Times New Roman" w:hAnsi="Times New Roman"/>
          <w:sz w:val="24"/>
          <w:szCs w:val="24"/>
        </w:rPr>
        <w:t>A format of such financial statements and relevant schedules showing the consolidation of all the programmes is given at (</w:t>
      </w:r>
      <w:r w:rsidRPr="006F57DA">
        <w:rPr>
          <w:rFonts w:ascii="Times New Roman" w:eastAsia="Times New Roman" w:hAnsi="Times New Roman"/>
          <w:b/>
          <w:i/>
          <w:sz w:val="24"/>
          <w:szCs w:val="24"/>
        </w:rPr>
        <w:t>APPENDIX A</w:t>
      </w:r>
      <w:r w:rsidRPr="006F57DA">
        <w:rPr>
          <w:rFonts w:ascii="Times New Roman" w:eastAsia="Times New Roman" w:hAnsi="Times New Roman"/>
          <w:sz w:val="24"/>
          <w:szCs w:val="24"/>
        </w:rPr>
        <w:t xml:space="preserve"> - FORMAT of FINANCIAL STATEMENTS) and also on the website of MoHFW at </w:t>
      </w:r>
      <w:hyperlink r:id="rId11" w:history="1">
        <w:r w:rsidRPr="006F57DA">
          <w:rPr>
            <w:rFonts w:ascii="Times New Roman" w:eastAsia="Times New Roman" w:hAnsi="Times New Roman"/>
            <w:color w:val="0000FF"/>
            <w:sz w:val="24"/>
            <w:szCs w:val="24"/>
          </w:rPr>
          <w:t>www.nhm.gov.in</w:t>
        </w:r>
        <w:r w:rsidRPr="006F57DA">
          <w:rPr>
            <w:rFonts w:ascii="Times New Roman" w:eastAsia="Times New Roman" w:hAnsi="Times New Roman"/>
            <w:sz w:val="24"/>
            <w:szCs w:val="24"/>
          </w:rPr>
          <w:t>.</w:t>
        </w:r>
      </w:hyperlink>
    </w:p>
    <w:p w:rsidR="0053282D" w:rsidRPr="006F57DA" w:rsidRDefault="0053282D">
      <w:pPr>
        <w:spacing w:line="327" w:lineRule="exact"/>
        <w:rPr>
          <w:rFonts w:ascii="Times New Roman" w:eastAsia="Times New Roman" w:hAnsi="Times New Roman"/>
          <w:sz w:val="24"/>
          <w:szCs w:val="24"/>
        </w:rPr>
      </w:pPr>
    </w:p>
    <w:p w:rsidR="0053282D" w:rsidRPr="006F57DA" w:rsidRDefault="00723AC9">
      <w:pPr>
        <w:spacing w:line="0" w:lineRule="atLeast"/>
        <w:ind w:left="420"/>
        <w:rPr>
          <w:rFonts w:ascii="Times New Roman" w:eastAsia="Times New Roman" w:hAnsi="Times New Roman"/>
          <w:sz w:val="24"/>
          <w:szCs w:val="24"/>
        </w:rPr>
      </w:pPr>
      <w:r w:rsidRPr="006F57DA">
        <w:rPr>
          <w:rFonts w:ascii="Times New Roman" w:eastAsia="Times New Roman" w:hAnsi="Times New Roman"/>
          <w:sz w:val="24"/>
          <w:szCs w:val="24"/>
        </w:rPr>
        <w:t>Project Financial Statement (SHS, DHS and Consolidated) shall include the following:</w:t>
      </w:r>
    </w:p>
    <w:p w:rsidR="0053282D" w:rsidRPr="006F57DA" w:rsidRDefault="0053282D">
      <w:pPr>
        <w:spacing w:line="358" w:lineRule="exact"/>
        <w:rPr>
          <w:rFonts w:ascii="Times New Roman" w:eastAsia="Times New Roman" w:hAnsi="Times New Roman"/>
          <w:sz w:val="24"/>
          <w:szCs w:val="24"/>
        </w:rPr>
      </w:pPr>
    </w:p>
    <w:p w:rsidR="0053282D" w:rsidRPr="006F57DA" w:rsidRDefault="00723AC9">
      <w:pPr>
        <w:numPr>
          <w:ilvl w:val="0"/>
          <w:numId w:val="9"/>
        </w:numPr>
        <w:tabs>
          <w:tab w:val="left" w:pos="640"/>
        </w:tabs>
        <w:spacing w:line="0" w:lineRule="atLeast"/>
        <w:ind w:left="640" w:hanging="278"/>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Audit Opinion as per </w:t>
      </w:r>
      <w:r w:rsidRPr="006F57DA">
        <w:rPr>
          <w:rFonts w:ascii="Times New Roman" w:eastAsia="Times New Roman" w:hAnsi="Times New Roman"/>
          <w:b/>
          <w:i/>
          <w:sz w:val="24"/>
          <w:szCs w:val="24"/>
        </w:rPr>
        <w:t>APPENDIX-C.</w:t>
      </w:r>
    </w:p>
    <w:p w:rsidR="0053282D" w:rsidRPr="006F57DA" w:rsidRDefault="0053282D">
      <w:pPr>
        <w:spacing w:line="372" w:lineRule="exact"/>
        <w:rPr>
          <w:rFonts w:ascii="Times New Roman" w:eastAsia="Times New Roman" w:hAnsi="Times New Roman"/>
          <w:sz w:val="24"/>
          <w:szCs w:val="24"/>
        </w:rPr>
      </w:pPr>
    </w:p>
    <w:p w:rsidR="0053282D" w:rsidRPr="006F57DA" w:rsidRDefault="00723AC9">
      <w:pPr>
        <w:numPr>
          <w:ilvl w:val="0"/>
          <w:numId w:val="9"/>
        </w:numPr>
        <w:tabs>
          <w:tab w:val="left" w:pos="640"/>
        </w:tabs>
        <w:spacing w:line="264" w:lineRule="auto"/>
        <w:ind w:left="640" w:hanging="278"/>
        <w:jc w:val="both"/>
        <w:rPr>
          <w:rFonts w:ascii="Times New Roman" w:eastAsia="Times New Roman" w:hAnsi="Times New Roman"/>
          <w:sz w:val="24"/>
          <w:szCs w:val="24"/>
        </w:rPr>
      </w:pPr>
      <w:r w:rsidRPr="006F57DA">
        <w:rPr>
          <w:rFonts w:ascii="Times New Roman" w:eastAsia="Times New Roman" w:hAnsi="Times New Roman"/>
          <w:sz w:val="24"/>
          <w:szCs w:val="24"/>
        </w:rPr>
        <w:t>Balance sheet showing accumulated funds of the project balances</w:t>
      </w:r>
      <w:r w:rsidR="00E47E88">
        <w:rPr>
          <w:rFonts w:ascii="Times New Roman" w:eastAsia="Times New Roman" w:hAnsi="Times New Roman"/>
          <w:sz w:val="24"/>
          <w:szCs w:val="24"/>
        </w:rPr>
        <w:t>,</w:t>
      </w:r>
      <w:r w:rsidRPr="006F57DA">
        <w:rPr>
          <w:rFonts w:ascii="Times New Roman" w:eastAsia="Times New Roman" w:hAnsi="Times New Roman"/>
          <w:sz w:val="24"/>
          <w:szCs w:val="24"/>
        </w:rPr>
        <w:t xml:space="preserve"> other assets of the project, and liabilities, if any.</w:t>
      </w:r>
    </w:p>
    <w:p w:rsidR="0053282D" w:rsidRPr="006F57DA" w:rsidRDefault="0053282D">
      <w:pPr>
        <w:spacing w:line="304" w:lineRule="exact"/>
        <w:rPr>
          <w:rFonts w:ascii="Times New Roman" w:eastAsia="Times New Roman" w:hAnsi="Times New Roman"/>
          <w:sz w:val="24"/>
          <w:szCs w:val="24"/>
        </w:rPr>
      </w:pPr>
    </w:p>
    <w:p w:rsidR="00E47E88" w:rsidRDefault="00723AC9" w:rsidP="00E47E88">
      <w:pPr>
        <w:numPr>
          <w:ilvl w:val="1"/>
          <w:numId w:val="9"/>
        </w:numPr>
        <w:tabs>
          <w:tab w:val="left" w:pos="740"/>
        </w:tabs>
        <w:spacing w:line="360" w:lineRule="auto"/>
        <w:ind w:left="740" w:hanging="330"/>
        <w:jc w:val="both"/>
        <w:rPr>
          <w:rFonts w:ascii="Times New Roman" w:eastAsia="Times New Roman" w:hAnsi="Times New Roman"/>
          <w:sz w:val="24"/>
          <w:szCs w:val="24"/>
        </w:rPr>
      </w:pPr>
      <w:r w:rsidRPr="006F57DA">
        <w:rPr>
          <w:rFonts w:ascii="Times New Roman" w:eastAsia="Times New Roman" w:hAnsi="Times New Roman"/>
          <w:sz w:val="24"/>
          <w:szCs w:val="24"/>
        </w:rPr>
        <w:t>Income &amp; Expenditure account for the year ending on 31</w:t>
      </w:r>
      <w:r w:rsidRPr="006F57DA">
        <w:rPr>
          <w:rFonts w:ascii="Times New Roman" w:eastAsia="Times New Roman" w:hAnsi="Times New Roman"/>
          <w:sz w:val="24"/>
          <w:szCs w:val="24"/>
          <w:vertAlign w:val="superscript"/>
        </w:rPr>
        <w:t>st</w:t>
      </w:r>
      <w:r w:rsidRPr="006F57DA">
        <w:rPr>
          <w:rFonts w:ascii="Times New Roman" w:eastAsia="Times New Roman" w:hAnsi="Times New Roman"/>
          <w:sz w:val="24"/>
          <w:szCs w:val="24"/>
        </w:rPr>
        <w:t xml:space="preserve"> March</w:t>
      </w:r>
      <w:r w:rsidR="00423C32" w:rsidRPr="006F57DA">
        <w:rPr>
          <w:rFonts w:ascii="Times New Roman" w:eastAsia="Times New Roman" w:hAnsi="Times New Roman"/>
          <w:sz w:val="24"/>
          <w:szCs w:val="24"/>
        </w:rPr>
        <w:t xml:space="preserve"> 201</w:t>
      </w:r>
      <w:r w:rsidR="00B63E85">
        <w:rPr>
          <w:rFonts w:ascii="Times New Roman" w:eastAsia="Times New Roman" w:hAnsi="Times New Roman"/>
          <w:sz w:val="24"/>
          <w:szCs w:val="24"/>
        </w:rPr>
        <w:t>8</w:t>
      </w:r>
      <w:r w:rsidR="00223513">
        <w:rPr>
          <w:rFonts w:ascii="Times New Roman" w:eastAsia="Times New Roman" w:hAnsi="Times New Roman"/>
          <w:sz w:val="24"/>
          <w:szCs w:val="24"/>
        </w:rPr>
        <w:t>.</w:t>
      </w:r>
      <w:bookmarkStart w:id="7" w:name="page7"/>
      <w:bookmarkEnd w:id="7"/>
    </w:p>
    <w:p w:rsidR="0053282D" w:rsidRPr="00E47E88" w:rsidRDefault="00723AC9" w:rsidP="00E47E88">
      <w:pPr>
        <w:numPr>
          <w:ilvl w:val="1"/>
          <w:numId w:val="9"/>
        </w:numPr>
        <w:tabs>
          <w:tab w:val="left" w:pos="740"/>
        </w:tabs>
        <w:spacing w:line="360" w:lineRule="auto"/>
        <w:ind w:left="740" w:hanging="330"/>
        <w:jc w:val="both"/>
        <w:rPr>
          <w:rFonts w:ascii="Times New Roman" w:eastAsia="Times New Roman" w:hAnsi="Times New Roman"/>
          <w:sz w:val="24"/>
          <w:szCs w:val="24"/>
        </w:rPr>
      </w:pPr>
      <w:r w:rsidRPr="00E47E88">
        <w:rPr>
          <w:rFonts w:ascii="Times New Roman" w:eastAsia="Times New Roman" w:hAnsi="Times New Roman"/>
          <w:sz w:val="24"/>
          <w:szCs w:val="24"/>
        </w:rPr>
        <w:t>Receipt and Payment Account for the year ending on 31</w:t>
      </w:r>
      <w:r w:rsidRPr="00E47E88">
        <w:rPr>
          <w:rFonts w:ascii="Times New Roman" w:eastAsia="Times New Roman" w:hAnsi="Times New Roman"/>
          <w:sz w:val="24"/>
          <w:szCs w:val="24"/>
          <w:vertAlign w:val="superscript"/>
        </w:rPr>
        <w:t>st</w:t>
      </w:r>
      <w:r w:rsidRPr="00E47E88">
        <w:rPr>
          <w:rFonts w:ascii="Times New Roman" w:eastAsia="Times New Roman" w:hAnsi="Times New Roman"/>
          <w:sz w:val="24"/>
          <w:szCs w:val="24"/>
        </w:rPr>
        <w:t xml:space="preserve"> March</w:t>
      </w:r>
      <w:r w:rsidR="00423C32" w:rsidRPr="00E47E88">
        <w:rPr>
          <w:rFonts w:ascii="Times New Roman" w:eastAsia="Times New Roman" w:hAnsi="Times New Roman"/>
          <w:sz w:val="24"/>
          <w:szCs w:val="24"/>
        </w:rPr>
        <w:t xml:space="preserve"> 201</w:t>
      </w:r>
      <w:r w:rsidR="00B63E85" w:rsidRPr="00E47E88">
        <w:rPr>
          <w:rFonts w:ascii="Times New Roman" w:eastAsia="Times New Roman" w:hAnsi="Times New Roman"/>
          <w:sz w:val="24"/>
          <w:szCs w:val="24"/>
        </w:rPr>
        <w:t>8</w:t>
      </w:r>
      <w:r w:rsidR="00223513" w:rsidRPr="00E47E88">
        <w:rPr>
          <w:rFonts w:ascii="Times New Roman" w:eastAsia="Times New Roman" w:hAnsi="Times New Roman"/>
          <w:sz w:val="24"/>
          <w:szCs w:val="24"/>
        </w:rPr>
        <w:t>.</w:t>
      </w:r>
    </w:p>
    <w:p w:rsidR="0053282D" w:rsidRPr="006F57DA" w:rsidRDefault="0053282D">
      <w:pPr>
        <w:spacing w:line="292" w:lineRule="exact"/>
        <w:rPr>
          <w:rFonts w:ascii="Times New Roman" w:eastAsia="Times New Roman" w:hAnsi="Times New Roman"/>
          <w:sz w:val="24"/>
          <w:szCs w:val="24"/>
        </w:rPr>
      </w:pPr>
    </w:p>
    <w:p w:rsidR="0053282D" w:rsidRPr="00223513" w:rsidRDefault="00723AC9" w:rsidP="00223513">
      <w:pPr>
        <w:pStyle w:val="ListParagraph"/>
        <w:numPr>
          <w:ilvl w:val="1"/>
          <w:numId w:val="9"/>
        </w:numPr>
        <w:spacing w:line="0" w:lineRule="atLeast"/>
        <w:ind w:left="360"/>
        <w:jc w:val="both"/>
        <w:rPr>
          <w:rFonts w:ascii="Times New Roman" w:eastAsia="Times New Roman" w:hAnsi="Times New Roman"/>
          <w:sz w:val="24"/>
          <w:szCs w:val="24"/>
        </w:rPr>
      </w:pPr>
      <w:r w:rsidRPr="00223513">
        <w:rPr>
          <w:rFonts w:ascii="Times New Roman" w:eastAsia="Times New Roman" w:hAnsi="Times New Roman"/>
          <w:sz w:val="24"/>
          <w:szCs w:val="24"/>
        </w:rPr>
        <w:t>Other Schedules to the Balance sheet as appropriate, but which shall include</w:t>
      </w:r>
    </w:p>
    <w:p w:rsidR="0053282D" w:rsidRPr="006F57DA" w:rsidRDefault="0053282D">
      <w:pPr>
        <w:spacing w:line="103" w:lineRule="exact"/>
        <w:rPr>
          <w:rFonts w:ascii="Times New Roman" w:eastAsia="Times New Roman" w:hAnsi="Times New Roman"/>
          <w:sz w:val="24"/>
          <w:szCs w:val="24"/>
        </w:rPr>
      </w:pPr>
    </w:p>
    <w:p w:rsidR="0053282D" w:rsidRPr="006F57DA" w:rsidRDefault="00723AC9">
      <w:pPr>
        <w:numPr>
          <w:ilvl w:val="1"/>
          <w:numId w:val="10"/>
        </w:numPr>
        <w:tabs>
          <w:tab w:val="left" w:pos="1418"/>
        </w:tabs>
        <w:spacing w:line="0" w:lineRule="atLeast"/>
        <w:ind w:left="1418" w:hanging="424"/>
        <w:jc w:val="both"/>
        <w:rPr>
          <w:rFonts w:ascii="Wingdings" w:eastAsia="Wingdings" w:hAnsi="Wingdings"/>
          <w:sz w:val="24"/>
          <w:szCs w:val="24"/>
          <w:vertAlign w:val="superscript"/>
        </w:rPr>
      </w:pPr>
      <w:r w:rsidRPr="006F57DA">
        <w:rPr>
          <w:rFonts w:ascii="Times New Roman" w:eastAsia="Times New Roman" w:hAnsi="Times New Roman"/>
          <w:sz w:val="24"/>
          <w:szCs w:val="24"/>
        </w:rPr>
        <w:t>Statement of Fixed Assets in the form of a Schedule,</w:t>
      </w:r>
    </w:p>
    <w:p w:rsidR="0053282D" w:rsidRPr="006F57DA" w:rsidRDefault="0053282D">
      <w:pPr>
        <w:spacing w:line="63" w:lineRule="exact"/>
        <w:rPr>
          <w:rFonts w:ascii="Wingdings" w:eastAsia="Wingdings" w:hAnsi="Wingdings"/>
          <w:sz w:val="24"/>
          <w:szCs w:val="24"/>
          <w:vertAlign w:val="superscript"/>
        </w:rPr>
      </w:pPr>
    </w:p>
    <w:p w:rsidR="0053282D" w:rsidRPr="006F57DA" w:rsidRDefault="00723AC9">
      <w:pPr>
        <w:numPr>
          <w:ilvl w:val="1"/>
          <w:numId w:val="10"/>
        </w:numPr>
        <w:tabs>
          <w:tab w:val="left" w:pos="1418"/>
        </w:tabs>
        <w:spacing w:line="182" w:lineRule="auto"/>
        <w:ind w:left="1418" w:hanging="424"/>
        <w:jc w:val="both"/>
        <w:rPr>
          <w:rFonts w:ascii="Wingdings" w:eastAsia="Wingdings" w:hAnsi="Wingdings"/>
          <w:sz w:val="24"/>
          <w:szCs w:val="24"/>
          <w:vertAlign w:val="superscript"/>
        </w:rPr>
      </w:pPr>
      <w:r w:rsidRPr="006F57DA">
        <w:rPr>
          <w:rFonts w:ascii="Times New Roman" w:eastAsia="Times New Roman" w:hAnsi="Times New Roman"/>
          <w:sz w:val="24"/>
          <w:szCs w:val="24"/>
        </w:rPr>
        <w:t>Schedule of Loans and Advances (Age-wise analysis)</w:t>
      </w:r>
      <w:r w:rsidR="00223513">
        <w:rPr>
          <w:rFonts w:ascii="Times New Roman" w:eastAsia="Times New Roman" w:hAnsi="Times New Roman"/>
          <w:sz w:val="24"/>
          <w:szCs w:val="24"/>
        </w:rPr>
        <w:t>,</w:t>
      </w:r>
    </w:p>
    <w:p w:rsidR="0053282D" w:rsidRPr="006F57DA" w:rsidRDefault="0053282D">
      <w:pPr>
        <w:spacing w:line="64" w:lineRule="exact"/>
        <w:rPr>
          <w:rFonts w:ascii="Wingdings" w:eastAsia="Wingdings" w:hAnsi="Wingdings"/>
          <w:sz w:val="24"/>
          <w:szCs w:val="24"/>
          <w:vertAlign w:val="superscript"/>
        </w:rPr>
      </w:pPr>
    </w:p>
    <w:p w:rsidR="0053282D" w:rsidRPr="006F57DA" w:rsidRDefault="00723AC9">
      <w:pPr>
        <w:numPr>
          <w:ilvl w:val="1"/>
          <w:numId w:val="10"/>
        </w:numPr>
        <w:tabs>
          <w:tab w:val="left" w:pos="1418"/>
        </w:tabs>
        <w:spacing w:line="180" w:lineRule="auto"/>
        <w:ind w:left="1418" w:right="680" w:hanging="424"/>
        <w:jc w:val="both"/>
        <w:rPr>
          <w:rFonts w:ascii="Wingdings" w:eastAsia="Wingdings" w:hAnsi="Wingdings"/>
          <w:sz w:val="24"/>
          <w:szCs w:val="24"/>
          <w:vertAlign w:val="superscript"/>
        </w:rPr>
      </w:pPr>
      <w:r w:rsidRPr="006F57DA">
        <w:rPr>
          <w:rFonts w:ascii="Times New Roman" w:eastAsia="Times New Roman" w:hAnsi="Times New Roman"/>
          <w:sz w:val="24"/>
          <w:szCs w:val="24"/>
        </w:rPr>
        <w:t>Schedule of all Cash &amp; Bank Balances (supported by bank reconciliation statements)</w:t>
      </w:r>
      <w:r w:rsidR="00223513">
        <w:rPr>
          <w:rFonts w:ascii="Times New Roman" w:eastAsia="Times New Roman" w:hAnsi="Times New Roman"/>
          <w:sz w:val="24"/>
          <w:szCs w:val="24"/>
        </w:rPr>
        <w:t>,</w:t>
      </w:r>
    </w:p>
    <w:p w:rsidR="0053282D" w:rsidRPr="006F57DA" w:rsidRDefault="00723AC9">
      <w:pPr>
        <w:numPr>
          <w:ilvl w:val="1"/>
          <w:numId w:val="10"/>
        </w:numPr>
        <w:tabs>
          <w:tab w:val="left" w:pos="1418"/>
        </w:tabs>
        <w:spacing w:line="180" w:lineRule="auto"/>
        <w:ind w:left="1418" w:hanging="424"/>
        <w:jc w:val="both"/>
        <w:rPr>
          <w:rFonts w:ascii="Wingdings" w:eastAsia="Wingdings" w:hAnsi="Wingdings"/>
          <w:sz w:val="24"/>
          <w:szCs w:val="24"/>
          <w:vertAlign w:val="superscript"/>
        </w:rPr>
      </w:pPr>
      <w:r w:rsidRPr="006F57DA">
        <w:rPr>
          <w:rFonts w:ascii="Times New Roman" w:eastAsia="Times New Roman" w:hAnsi="Times New Roman"/>
          <w:sz w:val="24"/>
          <w:szCs w:val="24"/>
        </w:rPr>
        <w:t>Program wise statement of expenditure</w:t>
      </w:r>
      <w:r w:rsidR="00223513">
        <w:rPr>
          <w:rFonts w:ascii="Times New Roman" w:eastAsia="Times New Roman" w:hAnsi="Times New Roman"/>
          <w:sz w:val="24"/>
          <w:szCs w:val="24"/>
        </w:rPr>
        <w:t>.</w:t>
      </w:r>
    </w:p>
    <w:p w:rsidR="0053282D" w:rsidRPr="006F57DA" w:rsidRDefault="0053282D">
      <w:pPr>
        <w:spacing w:line="370" w:lineRule="exact"/>
        <w:rPr>
          <w:rFonts w:ascii="Wingdings" w:eastAsia="Wingdings" w:hAnsi="Wingdings"/>
          <w:sz w:val="24"/>
          <w:szCs w:val="24"/>
          <w:vertAlign w:val="superscript"/>
        </w:rPr>
      </w:pPr>
    </w:p>
    <w:p w:rsidR="0053282D" w:rsidRPr="00223513" w:rsidRDefault="00723AC9" w:rsidP="00223513">
      <w:pPr>
        <w:pStyle w:val="ListParagraph"/>
        <w:numPr>
          <w:ilvl w:val="0"/>
          <w:numId w:val="10"/>
        </w:numPr>
        <w:spacing w:line="271" w:lineRule="auto"/>
        <w:ind w:left="360"/>
        <w:jc w:val="both"/>
        <w:rPr>
          <w:rFonts w:ascii="Times New Roman" w:eastAsia="Times New Roman" w:hAnsi="Times New Roman"/>
          <w:sz w:val="24"/>
          <w:szCs w:val="24"/>
        </w:rPr>
      </w:pPr>
      <w:r w:rsidRPr="00223513">
        <w:rPr>
          <w:rFonts w:ascii="Times New Roman" w:eastAsia="Times New Roman" w:hAnsi="Times New Roman"/>
          <w:sz w:val="24"/>
          <w:szCs w:val="24"/>
        </w:rPr>
        <w:t xml:space="preserve">Notes </w:t>
      </w:r>
      <w:r w:rsidR="00344C1A">
        <w:rPr>
          <w:rFonts w:ascii="Times New Roman" w:eastAsia="Times New Roman" w:hAnsi="Times New Roman"/>
          <w:sz w:val="24"/>
          <w:szCs w:val="24"/>
        </w:rPr>
        <w:t xml:space="preserve">to </w:t>
      </w:r>
      <w:r w:rsidRPr="00223513">
        <w:rPr>
          <w:rFonts w:ascii="Times New Roman" w:eastAsia="Times New Roman" w:hAnsi="Times New Roman"/>
          <w:sz w:val="24"/>
          <w:szCs w:val="24"/>
        </w:rPr>
        <w:t>Accounts showing the accounting policies followed in the preparation of accounts in the State Health Society and District Health Societies and any other significant observation of the auditor.</w:t>
      </w:r>
    </w:p>
    <w:p w:rsidR="0053282D" w:rsidRPr="006F57DA" w:rsidRDefault="0053282D">
      <w:pPr>
        <w:spacing w:line="335" w:lineRule="exact"/>
        <w:rPr>
          <w:rFonts w:ascii="Times New Roman" w:eastAsia="Times New Roman" w:hAnsi="Times New Roman"/>
          <w:sz w:val="24"/>
          <w:szCs w:val="24"/>
        </w:rPr>
      </w:pPr>
    </w:p>
    <w:p w:rsidR="0053282D" w:rsidRPr="00223513" w:rsidRDefault="00723AC9" w:rsidP="00223513">
      <w:pPr>
        <w:pStyle w:val="ListParagraph"/>
        <w:numPr>
          <w:ilvl w:val="0"/>
          <w:numId w:val="10"/>
        </w:numPr>
        <w:tabs>
          <w:tab w:val="left" w:pos="418"/>
        </w:tabs>
        <w:spacing w:line="271" w:lineRule="auto"/>
        <w:ind w:left="360"/>
        <w:jc w:val="both"/>
        <w:rPr>
          <w:rFonts w:ascii="Times New Roman" w:eastAsia="Times New Roman" w:hAnsi="Times New Roman"/>
          <w:sz w:val="24"/>
          <w:szCs w:val="24"/>
        </w:rPr>
      </w:pPr>
      <w:r w:rsidRPr="00223513">
        <w:rPr>
          <w:rFonts w:ascii="Times New Roman" w:eastAsia="Times New Roman" w:hAnsi="Times New Roman"/>
          <w:sz w:val="24"/>
          <w:szCs w:val="24"/>
        </w:rPr>
        <w:t>Auditor shall have to specify the significant observations, including internal control weaknesses for each program and also specify the institution to which these relates to enable/ facilitate appropriate follow up action.</w:t>
      </w:r>
    </w:p>
    <w:p w:rsidR="0053282D" w:rsidRPr="006F57DA" w:rsidRDefault="0053282D">
      <w:pPr>
        <w:spacing w:line="334" w:lineRule="exact"/>
        <w:rPr>
          <w:rFonts w:ascii="Times New Roman" w:eastAsia="Times New Roman" w:hAnsi="Times New Roman"/>
          <w:sz w:val="24"/>
          <w:szCs w:val="24"/>
        </w:rPr>
      </w:pPr>
    </w:p>
    <w:p w:rsidR="0053282D" w:rsidRPr="00223513" w:rsidRDefault="00723AC9" w:rsidP="00223513">
      <w:pPr>
        <w:pStyle w:val="ListParagraph"/>
        <w:numPr>
          <w:ilvl w:val="0"/>
          <w:numId w:val="10"/>
        </w:numPr>
        <w:tabs>
          <w:tab w:val="left" w:pos="436"/>
        </w:tabs>
        <w:spacing w:line="274" w:lineRule="auto"/>
        <w:ind w:left="360"/>
        <w:jc w:val="both"/>
        <w:rPr>
          <w:rFonts w:ascii="Times New Roman" w:eastAsia="Times New Roman" w:hAnsi="Times New Roman"/>
          <w:sz w:val="24"/>
          <w:szCs w:val="24"/>
        </w:rPr>
      </w:pPr>
      <w:r w:rsidRPr="00223513">
        <w:rPr>
          <w:rFonts w:ascii="Times New Roman" w:eastAsia="Times New Roman" w:hAnsi="Times New Roman"/>
          <w:sz w:val="24"/>
          <w:szCs w:val="24"/>
        </w:rPr>
        <w:t>Sanction wise Utilization Certificates (UCs) as per Form 1</w:t>
      </w:r>
      <w:r w:rsidR="00B63E85">
        <w:rPr>
          <w:rFonts w:ascii="Times New Roman" w:eastAsia="Times New Roman" w:hAnsi="Times New Roman"/>
          <w:sz w:val="24"/>
          <w:szCs w:val="24"/>
        </w:rPr>
        <w:t>2</w:t>
      </w:r>
      <w:r w:rsidRPr="00223513">
        <w:rPr>
          <w:rFonts w:ascii="Times New Roman" w:eastAsia="Times New Roman" w:hAnsi="Times New Roman"/>
          <w:sz w:val="24"/>
          <w:szCs w:val="24"/>
        </w:rPr>
        <w:t>-</w:t>
      </w:r>
      <w:r w:rsidR="00B63E85">
        <w:rPr>
          <w:rFonts w:ascii="Times New Roman" w:eastAsia="Times New Roman" w:hAnsi="Times New Roman"/>
          <w:sz w:val="24"/>
          <w:szCs w:val="24"/>
        </w:rPr>
        <w:t>C</w:t>
      </w:r>
      <w:r w:rsidRPr="00223513">
        <w:rPr>
          <w:rFonts w:ascii="Times New Roman" w:eastAsia="Times New Roman" w:hAnsi="Times New Roman"/>
          <w:sz w:val="24"/>
          <w:szCs w:val="24"/>
        </w:rPr>
        <w:t xml:space="preserve"> of GFR 20</w:t>
      </w:r>
      <w:r w:rsidR="00B63E85">
        <w:rPr>
          <w:rFonts w:ascii="Times New Roman" w:eastAsia="Times New Roman" w:hAnsi="Times New Roman"/>
          <w:sz w:val="24"/>
          <w:szCs w:val="24"/>
        </w:rPr>
        <w:t>1</w:t>
      </w:r>
      <w:r w:rsidR="0003487E">
        <w:rPr>
          <w:rFonts w:ascii="Times New Roman" w:eastAsia="Times New Roman" w:hAnsi="Times New Roman"/>
          <w:sz w:val="24"/>
          <w:szCs w:val="24"/>
        </w:rPr>
        <w:t>7</w:t>
      </w:r>
      <w:r w:rsidR="00344C1A" w:rsidRPr="00344C1A">
        <w:t xml:space="preserve"> </w:t>
      </w:r>
      <w:r w:rsidR="00E47E88">
        <w:rPr>
          <w:rFonts w:ascii="Times New Roman" w:eastAsia="Times New Roman" w:hAnsi="Times New Roman"/>
          <w:sz w:val="24"/>
          <w:szCs w:val="24"/>
        </w:rPr>
        <w:t>s</w:t>
      </w:r>
      <w:r w:rsidR="00344C1A" w:rsidRPr="00344C1A">
        <w:rPr>
          <w:rFonts w:ascii="Times New Roman" w:eastAsia="Times New Roman" w:hAnsi="Times New Roman"/>
          <w:sz w:val="24"/>
          <w:szCs w:val="24"/>
        </w:rPr>
        <w:t xml:space="preserve">igned by the Mission Director and </w:t>
      </w:r>
      <w:r w:rsidR="00E47E88" w:rsidRPr="00344C1A">
        <w:rPr>
          <w:rFonts w:ascii="Times New Roman" w:eastAsia="Times New Roman" w:hAnsi="Times New Roman"/>
          <w:sz w:val="24"/>
          <w:szCs w:val="24"/>
        </w:rPr>
        <w:t>Auditor</w:t>
      </w:r>
      <w:r w:rsidR="00344C1A" w:rsidRPr="00344C1A">
        <w:rPr>
          <w:rFonts w:ascii="Times New Roman" w:eastAsia="Times New Roman" w:hAnsi="Times New Roman"/>
          <w:sz w:val="24"/>
          <w:szCs w:val="24"/>
        </w:rPr>
        <w:t xml:space="preserve"> signing audit report</w:t>
      </w:r>
      <w:r w:rsidRPr="00223513">
        <w:rPr>
          <w:rFonts w:ascii="Times New Roman" w:eastAsia="Times New Roman" w:hAnsi="Times New Roman"/>
          <w:sz w:val="24"/>
          <w:szCs w:val="24"/>
        </w:rPr>
        <w:t xml:space="preserve">; duly tallied with the Income &amp; Expenditure </w:t>
      </w:r>
      <w:r w:rsidR="00344C1A" w:rsidRPr="00344C1A">
        <w:rPr>
          <w:rFonts w:ascii="Times New Roman" w:eastAsia="Times New Roman" w:hAnsi="Times New Roman"/>
          <w:sz w:val="24"/>
          <w:szCs w:val="24"/>
        </w:rPr>
        <w:t>Account and Expenditure incurred on</w:t>
      </w:r>
      <w:r w:rsidRPr="00223513">
        <w:rPr>
          <w:rFonts w:ascii="Times New Roman" w:eastAsia="Times New Roman" w:hAnsi="Times New Roman"/>
          <w:sz w:val="24"/>
          <w:szCs w:val="24"/>
        </w:rPr>
        <w:t xml:space="preserve"> Fixed Asset</w:t>
      </w:r>
      <w:r w:rsidR="003C1A7D">
        <w:rPr>
          <w:rFonts w:ascii="Times New Roman" w:eastAsia="Times New Roman" w:hAnsi="Times New Roman"/>
          <w:sz w:val="24"/>
          <w:szCs w:val="24"/>
        </w:rPr>
        <w:t>s</w:t>
      </w:r>
      <w:r w:rsidRPr="00223513">
        <w:rPr>
          <w:rFonts w:ascii="Times New Roman" w:eastAsia="Times New Roman" w:hAnsi="Times New Roman"/>
          <w:sz w:val="24"/>
          <w:szCs w:val="24"/>
        </w:rPr>
        <w:t xml:space="preserve"> during the financial year (which </w:t>
      </w:r>
      <w:r w:rsidR="00344C1A" w:rsidRPr="00344C1A">
        <w:rPr>
          <w:rFonts w:ascii="Times New Roman" w:eastAsia="Times New Roman" w:hAnsi="Times New Roman"/>
          <w:sz w:val="24"/>
          <w:szCs w:val="24"/>
        </w:rPr>
        <w:t>have been capitalized</w:t>
      </w:r>
      <w:r w:rsidRPr="00223513">
        <w:rPr>
          <w:rFonts w:ascii="Times New Roman" w:eastAsia="Times New Roman" w:hAnsi="Times New Roman"/>
          <w:sz w:val="24"/>
          <w:szCs w:val="24"/>
        </w:rPr>
        <w:t xml:space="preserve">) </w:t>
      </w:r>
      <w:r w:rsidRPr="00223513">
        <w:rPr>
          <w:rFonts w:ascii="Times New Roman" w:eastAsia="Times New Roman" w:hAnsi="Times New Roman"/>
          <w:b/>
          <w:sz w:val="24"/>
          <w:szCs w:val="24"/>
        </w:rPr>
        <w:t>[Attach a statement showing the details of</w:t>
      </w:r>
      <w:r w:rsidR="003C1A7D">
        <w:rPr>
          <w:rFonts w:ascii="Times New Roman" w:eastAsia="Times New Roman" w:hAnsi="Times New Roman"/>
          <w:b/>
          <w:sz w:val="24"/>
          <w:szCs w:val="24"/>
        </w:rPr>
        <w:t xml:space="preserve"> </w:t>
      </w:r>
      <w:r w:rsidRPr="00223513">
        <w:rPr>
          <w:rFonts w:ascii="Times New Roman" w:eastAsia="Times New Roman" w:hAnsi="Times New Roman"/>
          <w:b/>
          <w:sz w:val="24"/>
          <w:szCs w:val="24"/>
        </w:rPr>
        <w:t xml:space="preserve">expenditures clubbed in the </w:t>
      </w:r>
      <w:r w:rsidR="00223513" w:rsidRPr="00223513">
        <w:rPr>
          <w:rFonts w:ascii="Times New Roman" w:eastAsia="Times New Roman" w:hAnsi="Times New Roman"/>
          <w:b/>
          <w:sz w:val="24"/>
          <w:szCs w:val="24"/>
        </w:rPr>
        <w:t>Utilization</w:t>
      </w:r>
      <w:r w:rsidRPr="00223513">
        <w:rPr>
          <w:rFonts w:ascii="Times New Roman" w:eastAsia="Times New Roman" w:hAnsi="Times New Roman"/>
          <w:b/>
          <w:sz w:val="24"/>
          <w:szCs w:val="24"/>
        </w:rPr>
        <w:t xml:space="preserve"> Certificate tallying with the Income &amp; Expenditure Account and Schedules forming part of it].</w:t>
      </w:r>
    </w:p>
    <w:p w:rsidR="0053282D" w:rsidRPr="006F57DA" w:rsidRDefault="0053282D">
      <w:pPr>
        <w:spacing w:line="323" w:lineRule="exact"/>
        <w:rPr>
          <w:rFonts w:ascii="Times New Roman" w:eastAsia="Times New Roman" w:hAnsi="Times New Roman"/>
          <w:sz w:val="24"/>
          <w:szCs w:val="24"/>
        </w:rPr>
      </w:pPr>
    </w:p>
    <w:p w:rsidR="0053282D" w:rsidRPr="00223513" w:rsidRDefault="00344C1A">
      <w:pPr>
        <w:spacing w:line="0" w:lineRule="atLeast"/>
        <w:ind w:left="358"/>
        <w:rPr>
          <w:rFonts w:ascii="Times New Roman" w:eastAsia="Times New Roman" w:hAnsi="Times New Roman"/>
          <w:b/>
          <w:sz w:val="24"/>
          <w:szCs w:val="24"/>
        </w:rPr>
      </w:pPr>
      <w:r w:rsidRPr="00344C1A">
        <w:rPr>
          <w:rFonts w:ascii="Times New Roman" w:eastAsia="Times New Roman" w:hAnsi="Times New Roman"/>
          <w:b/>
          <w:sz w:val="24"/>
          <w:szCs w:val="24"/>
        </w:rPr>
        <w:t>Also</w:t>
      </w:r>
      <w:r w:rsidR="00063DD1">
        <w:rPr>
          <w:rFonts w:ascii="Times New Roman" w:eastAsia="Times New Roman" w:hAnsi="Times New Roman"/>
          <w:b/>
          <w:sz w:val="24"/>
          <w:szCs w:val="24"/>
        </w:rPr>
        <w:t xml:space="preserve">, </w:t>
      </w:r>
      <w:r w:rsidR="00063DD1" w:rsidRPr="00344C1A">
        <w:rPr>
          <w:rFonts w:ascii="Times New Roman" w:eastAsia="Times New Roman" w:hAnsi="Times New Roman"/>
          <w:b/>
          <w:sz w:val="24"/>
          <w:szCs w:val="24"/>
        </w:rPr>
        <w:t>a</w:t>
      </w:r>
      <w:r>
        <w:rPr>
          <w:rFonts w:ascii="Times New Roman" w:eastAsia="Times New Roman" w:hAnsi="Times New Roman"/>
          <w:b/>
          <w:sz w:val="24"/>
          <w:szCs w:val="24"/>
        </w:rPr>
        <w:t xml:space="preserve"> </w:t>
      </w:r>
      <w:r w:rsidR="00723AC9" w:rsidRPr="00223513">
        <w:rPr>
          <w:rFonts w:ascii="Times New Roman" w:eastAsia="Times New Roman" w:hAnsi="Times New Roman"/>
          <w:b/>
          <w:sz w:val="24"/>
          <w:szCs w:val="24"/>
        </w:rPr>
        <w:t xml:space="preserve">separate </w:t>
      </w:r>
      <w:r w:rsidR="00223513" w:rsidRPr="00223513">
        <w:rPr>
          <w:rFonts w:ascii="Times New Roman" w:eastAsia="Times New Roman" w:hAnsi="Times New Roman"/>
          <w:b/>
          <w:sz w:val="24"/>
          <w:szCs w:val="24"/>
        </w:rPr>
        <w:t>utilization</w:t>
      </w:r>
      <w:r w:rsidR="00723AC9" w:rsidRPr="00223513">
        <w:rPr>
          <w:rFonts w:ascii="Times New Roman" w:eastAsia="Times New Roman" w:hAnsi="Times New Roman"/>
          <w:b/>
          <w:sz w:val="24"/>
          <w:szCs w:val="24"/>
        </w:rPr>
        <w:t xml:space="preserve"> certificate for state share contribution</w:t>
      </w:r>
      <w:r>
        <w:rPr>
          <w:rFonts w:ascii="Times New Roman" w:eastAsia="Times New Roman" w:hAnsi="Times New Roman"/>
          <w:b/>
          <w:sz w:val="24"/>
          <w:szCs w:val="24"/>
        </w:rPr>
        <w:t xml:space="preserve"> needs </w:t>
      </w:r>
      <w:r w:rsidR="00723AC9" w:rsidRPr="00223513">
        <w:rPr>
          <w:rFonts w:ascii="Times New Roman" w:eastAsia="Times New Roman" w:hAnsi="Times New Roman"/>
          <w:b/>
          <w:sz w:val="24"/>
          <w:szCs w:val="24"/>
        </w:rPr>
        <w:t>to be issued</w:t>
      </w:r>
      <w:r>
        <w:rPr>
          <w:rFonts w:ascii="Times New Roman" w:eastAsia="Times New Roman" w:hAnsi="Times New Roman"/>
          <w:b/>
          <w:sz w:val="24"/>
          <w:szCs w:val="24"/>
        </w:rPr>
        <w:t xml:space="preserve"> by the auditor</w:t>
      </w:r>
      <w:r w:rsidR="00723AC9" w:rsidRPr="00223513">
        <w:rPr>
          <w:rFonts w:ascii="Times New Roman" w:eastAsia="Times New Roman" w:hAnsi="Times New Roman"/>
          <w:b/>
          <w:sz w:val="24"/>
          <w:szCs w:val="24"/>
        </w:rPr>
        <w:t>.</w:t>
      </w:r>
    </w:p>
    <w:p w:rsidR="0053282D" w:rsidRPr="006F57DA" w:rsidRDefault="0053282D">
      <w:pPr>
        <w:spacing w:line="353" w:lineRule="exact"/>
        <w:rPr>
          <w:rFonts w:ascii="Times New Roman" w:eastAsia="Times New Roman" w:hAnsi="Times New Roman"/>
          <w:sz w:val="24"/>
          <w:szCs w:val="24"/>
        </w:rPr>
      </w:pPr>
    </w:p>
    <w:p w:rsidR="0053282D" w:rsidRPr="00223513" w:rsidRDefault="00723AC9" w:rsidP="00223513">
      <w:pPr>
        <w:pStyle w:val="ListParagraph"/>
        <w:numPr>
          <w:ilvl w:val="0"/>
          <w:numId w:val="10"/>
        </w:numPr>
        <w:tabs>
          <w:tab w:val="left" w:pos="498"/>
        </w:tabs>
        <w:spacing w:line="0" w:lineRule="atLeast"/>
        <w:ind w:left="270"/>
        <w:jc w:val="both"/>
        <w:rPr>
          <w:rFonts w:ascii="Times New Roman" w:eastAsia="Times New Roman" w:hAnsi="Times New Roman"/>
          <w:sz w:val="24"/>
          <w:szCs w:val="24"/>
        </w:rPr>
      </w:pPr>
      <w:r w:rsidRPr="00223513">
        <w:rPr>
          <w:rFonts w:ascii="Times New Roman" w:eastAsia="Times New Roman" w:hAnsi="Times New Roman"/>
          <w:sz w:val="24"/>
          <w:szCs w:val="24"/>
        </w:rPr>
        <w:t>Action Taken Report on the previous year’s audit observations.</w:t>
      </w:r>
    </w:p>
    <w:p w:rsidR="0053282D" w:rsidRPr="006F57DA" w:rsidRDefault="0053282D">
      <w:pPr>
        <w:spacing w:line="333" w:lineRule="exact"/>
        <w:rPr>
          <w:rFonts w:ascii="Times New Roman" w:eastAsia="Times New Roman" w:hAnsi="Times New Roman"/>
          <w:sz w:val="24"/>
          <w:szCs w:val="24"/>
        </w:rPr>
      </w:pPr>
    </w:p>
    <w:p w:rsidR="0053282D" w:rsidRPr="00223513" w:rsidRDefault="00723AC9" w:rsidP="00223513">
      <w:pPr>
        <w:pStyle w:val="ListParagraph"/>
        <w:numPr>
          <w:ilvl w:val="0"/>
          <w:numId w:val="10"/>
        </w:numPr>
        <w:tabs>
          <w:tab w:val="left" w:pos="361"/>
        </w:tabs>
        <w:spacing w:line="255" w:lineRule="auto"/>
        <w:ind w:left="270"/>
        <w:jc w:val="both"/>
        <w:rPr>
          <w:rFonts w:ascii="Times New Roman" w:eastAsia="Times New Roman" w:hAnsi="Times New Roman"/>
          <w:sz w:val="24"/>
          <w:szCs w:val="24"/>
        </w:rPr>
      </w:pPr>
      <w:r w:rsidRPr="00223513">
        <w:rPr>
          <w:rFonts w:ascii="Times New Roman" w:eastAsia="Times New Roman" w:hAnsi="Times New Roman"/>
          <w:sz w:val="24"/>
          <w:szCs w:val="24"/>
        </w:rPr>
        <w:t xml:space="preserve">Reconciliation of the FMR Expenditures of the last quarter </w:t>
      </w:r>
      <w:r w:rsidR="003C1A7D" w:rsidRPr="00223513">
        <w:rPr>
          <w:rFonts w:ascii="Times New Roman" w:eastAsia="Times New Roman" w:hAnsi="Times New Roman"/>
          <w:sz w:val="24"/>
          <w:szCs w:val="24"/>
        </w:rPr>
        <w:t>i.e.</w:t>
      </w:r>
      <w:r w:rsidRPr="00223513">
        <w:rPr>
          <w:rFonts w:ascii="Times New Roman" w:eastAsia="Times New Roman" w:hAnsi="Times New Roman"/>
          <w:sz w:val="24"/>
          <w:szCs w:val="24"/>
        </w:rPr>
        <w:t xml:space="preserve"> 31</w:t>
      </w:r>
      <w:r w:rsidRPr="00223513">
        <w:rPr>
          <w:rFonts w:ascii="Times New Roman" w:eastAsia="Times New Roman" w:hAnsi="Times New Roman"/>
          <w:sz w:val="24"/>
          <w:szCs w:val="24"/>
          <w:vertAlign w:val="superscript"/>
        </w:rPr>
        <w:t>st</w:t>
      </w:r>
      <w:r w:rsidRPr="00223513">
        <w:rPr>
          <w:rFonts w:ascii="Times New Roman" w:eastAsia="Times New Roman" w:hAnsi="Times New Roman"/>
          <w:sz w:val="24"/>
          <w:szCs w:val="24"/>
        </w:rPr>
        <w:t xml:space="preserve"> March </w:t>
      </w:r>
      <w:r w:rsidR="00E1333D" w:rsidRPr="00223513">
        <w:rPr>
          <w:rFonts w:ascii="Times New Roman" w:eastAsia="Times New Roman" w:hAnsi="Times New Roman"/>
          <w:sz w:val="24"/>
          <w:szCs w:val="24"/>
        </w:rPr>
        <w:t>201</w:t>
      </w:r>
      <w:r w:rsidR="00B63E85">
        <w:rPr>
          <w:rFonts w:ascii="Times New Roman" w:eastAsia="Times New Roman" w:hAnsi="Times New Roman"/>
          <w:sz w:val="24"/>
          <w:szCs w:val="24"/>
        </w:rPr>
        <w:t>8</w:t>
      </w:r>
      <w:r w:rsidR="003C1A7D">
        <w:rPr>
          <w:rFonts w:ascii="Times New Roman" w:eastAsia="Times New Roman" w:hAnsi="Times New Roman"/>
          <w:sz w:val="24"/>
          <w:szCs w:val="24"/>
        </w:rPr>
        <w:t xml:space="preserve"> </w:t>
      </w:r>
      <w:r w:rsidRPr="00223513">
        <w:rPr>
          <w:rFonts w:ascii="Times New Roman" w:eastAsia="Times New Roman" w:hAnsi="Times New Roman"/>
          <w:sz w:val="24"/>
          <w:szCs w:val="24"/>
        </w:rPr>
        <w:t>with expenditure as per the Annual Audited Financial Statements in the FMR format only for the financial year covered by audit period identifying the variance and the reasons for the same. This has to be certified by the auditor.</w:t>
      </w:r>
    </w:p>
    <w:p w:rsidR="0053282D" w:rsidRPr="006F57DA" w:rsidRDefault="0053282D">
      <w:pPr>
        <w:spacing w:line="355" w:lineRule="exact"/>
        <w:rPr>
          <w:rFonts w:ascii="Times New Roman" w:eastAsia="Times New Roman" w:hAnsi="Times New Roman"/>
          <w:sz w:val="24"/>
          <w:szCs w:val="24"/>
        </w:rPr>
      </w:pPr>
    </w:p>
    <w:p w:rsidR="0053282D" w:rsidRPr="00223513" w:rsidRDefault="00723AC9" w:rsidP="00223513">
      <w:pPr>
        <w:pStyle w:val="ListParagraph"/>
        <w:numPr>
          <w:ilvl w:val="0"/>
          <w:numId w:val="10"/>
        </w:numPr>
        <w:tabs>
          <w:tab w:val="left" w:pos="364"/>
        </w:tabs>
        <w:spacing w:line="273" w:lineRule="auto"/>
        <w:ind w:left="270"/>
        <w:jc w:val="both"/>
        <w:rPr>
          <w:rFonts w:ascii="Times New Roman" w:eastAsia="Times New Roman" w:hAnsi="Times New Roman"/>
          <w:sz w:val="24"/>
          <w:szCs w:val="24"/>
        </w:rPr>
      </w:pPr>
      <w:r w:rsidRPr="00223513">
        <w:rPr>
          <w:rFonts w:ascii="Times New Roman" w:eastAsia="Times New Roman" w:hAnsi="Times New Roman"/>
          <w:b/>
          <w:sz w:val="24"/>
          <w:szCs w:val="24"/>
        </w:rPr>
        <w:t xml:space="preserve">Representation by Management: </w:t>
      </w:r>
      <w:r w:rsidRPr="00223513">
        <w:rPr>
          <w:rFonts w:ascii="Times New Roman" w:eastAsia="Times New Roman" w:hAnsi="Times New Roman"/>
          <w:sz w:val="24"/>
          <w:szCs w:val="24"/>
        </w:rPr>
        <w:t>The DHS and SHS management should sign the</w:t>
      </w:r>
      <w:r w:rsidR="003C1A7D">
        <w:rPr>
          <w:rFonts w:ascii="Times New Roman" w:eastAsia="Times New Roman" w:hAnsi="Times New Roman"/>
          <w:sz w:val="24"/>
          <w:szCs w:val="24"/>
        </w:rPr>
        <w:t xml:space="preserve"> </w:t>
      </w:r>
      <w:r w:rsidRPr="00223513">
        <w:rPr>
          <w:rFonts w:ascii="Times New Roman" w:eastAsia="Times New Roman" w:hAnsi="Times New Roman"/>
          <w:sz w:val="24"/>
          <w:szCs w:val="24"/>
        </w:rPr>
        <w:t xml:space="preserve">financial statements and provide a written acknowledgement of its responsibility for the preparation and </w:t>
      </w:r>
      <w:r w:rsidR="00344C1A" w:rsidRPr="00344C1A">
        <w:rPr>
          <w:rFonts w:ascii="Times New Roman" w:eastAsia="Times New Roman" w:hAnsi="Times New Roman"/>
          <w:sz w:val="24"/>
          <w:szCs w:val="24"/>
        </w:rPr>
        <w:t>True and Fair</w:t>
      </w:r>
      <w:r w:rsidR="00344C1A">
        <w:rPr>
          <w:rFonts w:ascii="Times New Roman" w:eastAsia="Times New Roman" w:hAnsi="Times New Roman"/>
          <w:sz w:val="24"/>
          <w:szCs w:val="24"/>
        </w:rPr>
        <w:t xml:space="preserve"> </w:t>
      </w:r>
      <w:r w:rsidR="00344C1A" w:rsidRPr="00223513">
        <w:rPr>
          <w:rFonts w:ascii="Times New Roman" w:eastAsia="Times New Roman" w:hAnsi="Times New Roman"/>
          <w:sz w:val="24"/>
          <w:szCs w:val="24"/>
        </w:rPr>
        <w:t>presentation</w:t>
      </w:r>
      <w:r w:rsidRPr="00223513">
        <w:rPr>
          <w:rFonts w:ascii="Times New Roman" w:eastAsia="Times New Roman" w:hAnsi="Times New Roman"/>
          <w:sz w:val="24"/>
          <w:szCs w:val="24"/>
        </w:rPr>
        <w:t xml:space="preserve"> of the financial statements and an assertion that the project funds have been expended in accordance with the intended purposes as reflected in the financial statements.</w:t>
      </w:r>
    </w:p>
    <w:p w:rsidR="0053282D" w:rsidRPr="00AF0486" w:rsidRDefault="0053282D">
      <w:pPr>
        <w:spacing w:line="200" w:lineRule="exact"/>
        <w:rPr>
          <w:rFonts w:ascii="Times New Roman" w:eastAsia="Times New Roman" w:hAnsi="Times New Roman"/>
          <w:sz w:val="22"/>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b/>
          <w:sz w:val="24"/>
          <w:szCs w:val="24"/>
        </w:rPr>
      </w:pPr>
      <w:bookmarkStart w:id="8" w:name="page8"/>
      <w:bookmarkEnd w:id="8"/>
      <w:r w:rsidRPr="006F57DA">
        <w:rPr>
          <w:rFonts w:ascii="Times New Roman" w:eastAsia="Times New Roman" w:hAnsi="Times New Roman"/>
          <w:b/>
          <w:sz w:val="24"/>
          <w:szCs w:val="24"/>
        </w:rPr>
        <w:t>1</w:t>
      </w:r>
      <w:r w:rsidR="004101D0">
        <w:rPr>
          <w:rFonts w:ascii="Times New Roman" w:eastAsia="Times New Roman" w:hAnsi="Times New Roman"/>
          <w:b/>
          <w:sz w:val="24"/>
          <w:szCs w:val="24"/>
        </w:rPr>
        <w:t>2</w:t>
      </w:r>
      <w:r w:rsidRPr="006F57DA">
        <w:rPr>
          <w:rFonts w:ascii="Times New Roman" w:eastAsia="Times New Roman" w:hAnsi="Times New Roman"/>
          <w:b/>
          <w:sz w:val="24"/>
          <w:szCs w:val="24"/>
        </w:rPr>
        <w:t>. Financial Monitoring Reports (FMR)</w:t>
      </w:r>
    </w:p>
    <w:p w:rsidR="0053282D" w:rsidRPr="006F57DA" w:rsidRDefault="0053282D">
      <w:pPr>
        <w:spacing w:line="365" w:lineRule="exact"/>
        <w:rPr>
          <w:rFonts w:ascii="Times New Roman" w:eastAsia="Times New Roman" w:hAnsi="Times New Roman"/>
          <w:sz w:val="24"/>
          <w:szCs w:val="24"/>
        </w:rPr>
      </w:pPr>
    </w:p>
    <w:p w:rsidR="0053282D" w:rsidRPr="00223513" w:rsidRDefault="00723AC9">
      <w:pPr>
        <w:spacing w:line="274" w:lineRule="auto"/>
        <w:ind w:left="42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In addition to the primary opinion on the financial statements, the auditor is required to audit last quarter FMR (quarter ending March) submitted to MOHFW. The auditor should apply such tests as the </w:t>
      </w:r>
      <w:r w:rsidR="00344C1A">
        <w:rPr>
          <w:rFonts w:ascii="Times New Roman" w:eastAsia="Times New Roman" w:hAnsi="Times New Roman"/>
          <w:sz w:val="24"/>
          <w:szCs w:val="24"/>
        </w:rPr>
        <w:t>a</w:t>
      </w:r>
      <w:r w:rsidR="00344C1A" w:rsidRPr="00344C1A">
        <w:rPr>
          <w:rFonts w:ascii="Times New Roman" w:eastAsia="Times New Roman" w:hAnsi="Times New Roman"/>
          <w:sz w:val="24"/>
          <w:szCs w:val="24"/>
        </w:rPr>
        <w:t>uditor may consider</w:t>
      </w:r>
      <w:r w:rsidR="00344C1A">
        <w:rPr>
          <w:rFonts w:ascii="Times New Roman" w:eastAsia="Times New Roman" w:hAnsi="Times New Roman"/>
          <w:sz w:val="24"/>
          <w:szCs w:val="24"/>
        </w:rPr>
        <w:t xml:space="preserve"> </w:t>
      </w:r>
      <w:r w:rsidRPr="006F57DA">
        <w:rPr>
          <w:rFonts w:ascii="Times New Roman" w:eastAsia="Times New Roman" w:hAnsi="Times New Roman"/>
          <w:sz w:val="24"/>
          <w:szCs w:val="24"/>
        </w:rPr>
        <w:t>under the circumstances to satisfy the audit objective</w:t>
      </w:r>
      <w:r w:rsidR="00D73587">
        <w:rPr>
          <w:rFonts w:ascii="Times New Roman" w:eastAsia="Times New Roman" w:hAnsi="Times New Roman"/>
          <w:sz w:val="24"/>
          <w:szCs w:val="24"/>
        </w:rPr>
        <w:t xml:space="preserve"> </w:t>
      </w:r>
      <w:r w:rsidR="0049697B">
        <w:rPr>
          <w:rFonts w:ascii="Times New Roman" w:eastAsia="Times New Roman" w:hAnsi="Times New Roman"/>
          <w:sz w:val="24"/>
          <w:szCs w:val="24"/>
        </w:rPr>
        <w:t>a</w:t>
      </w:r>
      <w:r w:rsidR="00D73587" w:rsidRPr="00D73587">
        <w:rPr>
          <w:rFonts w:ascii="Times New Roman" w:eastAsia="Times New Roman" w:hAnsi="Times New Roman"/>
          <w:sz w:val="24"/>
          <w:szCs w:val="24"/>
        </w:rPr>
        <w:t>nd reliability of the audit report</w:t>
      </w:r>
      <w:r w:rsidRPr="006F57DA">
        <w:rPr>
          <w:rFonts w:ascii="Times New Roman" w:eastAsia="Times New Roman" w:hAnsi="Times New Roman"/>
          <w:sz w:val="24"/>
          <w:szCs w:val="24"/>
        </w:rPr>
        <w:t xml:space="preserve">. Where ineligible expenditures are identified as having been included in the financial reports, these should be separately noted by the auditors. The audit </w:t>
      </w:r>
      <w:r w:rsidRPr="006F57DA">
        <w:rPr>
          <w:rFonts w:ascii="Times New Roman" w:eastAsia="Times New Roman" w:hAnsi="Times New Roman"/>
          <w:sz w:val="24"/>
          <w:szCs w:val="24"/>
        </w:rPr>
        <w:lastRenderedPageBreak/>
        <w:t xml:space="preserve">report should include a separate paragraph commenting on the accuracy and propriety of expenditures included in the financial statements and FMRs </w:t>
      </w:r>
      <w:r w:rsidRPr="00223513">
        <w:rPr>
          <w:rFonts w:ascii="Times New Roman" w:eastAsia="Times New Roman" w:hAnsi="Times New Roman"/>
          <w:sz w:val="24"/>
          <w:szCs w:val="24"/>
        </w:rPr>
        <w:t xml:space="preserve">including whether procurement procedures have been followed, and the </w:t>
      </w:r>
      <w:r w:rsidR="00E47E88">
        <w:rPr>
          <w:rFonts w:ascii="Times New Roman" w:eastAsia="Times New Roman" w:hAnsi="Times New Roman"/>
          <w:sz w:val="24"/>
          <w:szCs w:val="24"/>
        </w:rPr>
        <w:t>r</w:t>
      </w:r>
      <w:r w:rsidR="00D73587" w:rsidRPr="00D73587">
        <w:rPr>
          <w:rFonts w:ascii="Times New Roman" w:eastAsia="Times New Roman" w:hAnsi="Times New Roman"/>
          <w:sz w:val="24"/>
          <w:szCs w:val="24"/>
        </w:rPr>
        <w:t>eliability and authen</w:t>
      </w:r>
      <w:r w:rsidR="00D73587">
        <w:rPr>
          <w:rFonts w:ascii="Times New Roman" w:eastAsia="Times New Roman" w:hAnsi="Times New Roman"/>
          <w:sz w:val="24"/>
          <w:szCs w:val="24"/>
        </w:rPr>
        <w:t>ti</w:t>
      </w:r>
      <w:r w:rsidR="00D73587" w:rsidRPr="00D73587">
        <w:rPr>
          <w:rFonts w:ascii="Times New Roman" w:eastAsia="Times New Roman" w:hAnsi="Times New Roman"/>
          <w:sz w:val="24"/>
          <w:szCs w:val="24"/>
        </w:rPr>
        <w:t>city of the FMRs by GoI taking due care of the anomalies present in the statements</w:t>
      </w:r>
      <w:r w:rsidR="0049697B" w:rsidRPr="00D73587">
        <w:rPr>
          <w:rFonts w:ascii="Times New Roman" w:eastAsia="Times New Roman" w:hAnsi="Times New Roman"/>
          <w:sz w:val="24"/>
          <w:szCs w:val="24"/>
        </w:rPr>
        <w:t>.</w:t>
      </w:r>
    </w:p>
    <w:p w:rsidR="0053282D" w:rsidRPr="006F57DA" w:rsidRDefault="0053282D">
      <w:pPr>
        <w:spacing w:line="336" w:lineRule="exact"/>
        <w:rPr>
          <w:rFonts w:ascii="Times New Roman" w:eastAsia="Times New Roman" w:hAnsi="Times New Roman"/>
          <w:sz w:val="24"/>
          <w:szCs w:val="24"/>
        </w:rPr>
      </w:pPr>
    </w:p>
    <w:p w:rsidR="0053282D" w:rsidRPr="006F57DA" w:rsidRDefault="00723AC9">
      <w:pPr>
        <w:spacing w:line="272" w:lineRule="auto"/>
        <w:ind w:left="420"/>
        <w:jc w:val="both"/>
        <w:rPr>
          <w:rFonts w:ascii="Times New Roman" w:eastAsia="Times New Roman" w:hAnsi="Times New Roman"/>
          <w:sz w:val="24"/>
          <w:szCs w:val="24"/>
        </w:rPr>
      </w:pPr>
      <w:r w:rsidRPr="006F57DA">
        <w:rPr>
          <w:rFonts w:ascii="Times New Roman" w:eastAsia="Times New Roman" w:hAnsi="Times New Roman"/>
          <w:sz w:val="24"/>
          <w:szCs w:val="24"/>
        </w:rPr>
        <w:t>In addition to the audit reports, the auditor will prepare a “</w:t>
      </w:r>
      <w:r w:rsidR="00D73587" w:rsidRPr="00D73587">
        <w:rPr>
          <w:rFonts w:ascii="Times New Roman" w:eastAsia="Times New Roman" w:hAnsi="Times New Roman"/>
          <w:sz w:val="24"/>
          <w:szCs w:val="24"/>
        </w:rPr>
        <w:t>Management representation letter</w:t>
      </w:r>
      <w:r w:rsidRPr="006F57DA">
        <w:rPr>
          <w:rFonts w:ascii="Times New Roman" w:eastAsia="Times New Roman" w:hAnsi="Times New Roman"/>
          <w:sz w:val="24"/>
          <w:szCs w:val="24"/>
        </w:rPr>
        <w:t xml:space="preserve">” as per </w:t>
      </w:r>
      <w:r w:rsidRPr="006F57DA">
        <w:rPr>
          <w:rFonts w:ascii="Times New Roman" w:eastAsia="Times New Roman" w:hAnsi="Times New Roman"/>
          <w:b/>
          <w:i/>
          <w:sz w:val="24"/>
          <w:szCs w:val="24"/>
        </w:rPr>
        <w:t>Appendix-D</w:t>
      </w:r>
      <w:r w:rsidRPr="006F57DA">
        <w:rPr>
          <w:rFonts w:ascii="Times New Roman" w:eastAsia="Times New Roman" w:hAnsi="Times New Roman"/>
          <w:sz w:val="24"/>
          <w:szCs w:val="24"/>
        </w:rPr>
        <w:t xml:space="preserve">, in which the auditor should </w:t>
      </w:r>
      <w:r w:rsidR="0049697B">
        <w:rPr>
          <w:rFonts w:ascii="Times New Roman" w:eastAsia="Times New Roman" w:hAnsi="Times New Roman"/>
          <w:sz w:val="24"/>
          <w:szCs w:val="24"/>
        </w:rPr>
        <w:t>summarise</w:t>
      </w:r>
      <w:r w:rsidRPr="006F57DA">
        <w:rPr>
          <w:rFonts w:ascii="Times New Roman" w:eastAsia="Times New Roman" w:hAnsi="Times New Roman"/>
          <w:sz w:val="24"/>
          <w:szCs w:val="24"/>
        </w:rPr>
        <w:t xml:space="preserve"> the observation on the internal control</w:t>
      </w:r>
      <w:r w:rsidR="00473819">
        <w:rPr>
          <w:rFonts w:ascii="Times New Roman" w:eastAsia="Times New Roman" w:hAnsi="Times New Roman"/>
          <w:sz w:val="24"/>
          <w:szCs w:val="24"/>
        </w:rPr>
        <w:t xml:space="preserve"> </w:t>
      </w:r>
      <w:r w:rsidRPr="006F57DA">
        <w:rPr>
          <w:rFonts w:ascii="Times New Roman" w:eastAsia="Times New Roman" w:hAnsi="Times New Roman"/>
          <w:sz w:val="24"/>
          <w:szCs w:val="24"/>
        </w:rPr>
        <w:t>issues (other than those which materially affect his opinion on the financial statements) as under:</w:t>
      </w:r>
    </w:p>
    <w:p w:rsidR="0053282D" w:rsidRPr="006F57DA" w:rsidRDefault="0053282D">
      <w:pPr>
        <w:spacing w:line="35" w:lineRule="exact"/>
        <w:rPr>
          <w:rFonts w:ascii="Times New Roman" w:eastAsia="Times New Roman" w:hAnsi="Times New Roman"/>
          <w:sz w:val="24"/>
          <w:szCs w:val="24"/>
        </w:rPr>
      </w:pPr>
    </w:p>
    <w:p w:rsidR="0053282D" w:rsidRPr="006F57DA" w:rsidRDefault="00723AC9">
      <w:pPr>
        <w:numPr>
          <w:ilvl w:val="0"/>
          <w:numId w:val="13"/>
        </w:numPr>
        <w:tabs>
          <w:tab w:val="left" w:pos="1220"/>
        </w:tabs>
        <w:spacing w:line="251" w:lineRule="auto"/>
        <w:ind w:left="1220" w:hanging="289"/>
        <w:jc w:val="both"/>
        <w:rPr>
          <w:rFonts w:ascii="Symbol" w:eastAsia="Symbol" w:hAnsi="Symbol"/>
          <w:sz w:val="24"/>
          <w:szCs w:val="24"/>
        </w:rPr>
      </w:pPr>
      <w:r w:rsidRPr="006F57DA">
        <w:rPr>
          <w:rFonts w:ascii="Times New Roman" w:eastAsia="Times New Roman" w:hAnsi="Times New Roman"/>
          <w:sz w:val="24"/>
          <w:szCs w:val="24"/>
        </w:rPr>
        <w:t>Give comments and observations on the accounting records, systems and internal controls that were examined during the course of the audit;</w:t>
      </w:r>
    </w:p>
    <w:p w:rsidR="0053282D" w:rsidRPr="006F57DA" w:rsidRDefault="0053282D">
      <w:pPr>
        <w:spacing w:line="56" w:lineRule="exact"/>
        <w:rPr>
          <w:rFonts w:ascii="Symbol" w:eastAsia="Symbol" w:hAnsi="Symbol"/>
          <w:sz w:val="24"/>
          <w:szCs w:val="24"/>
        </w:rPr>
      </w:pPr>
    </w:p>
    <w:p w:rsidR="0053282D" w:rsidRPr="006F57DA" w:rsidRDefault="00723AC9">
      <w:pPr>
        <w:numPr>
          <w:ilvl w:val="0"/>
          <w:numId w:val="13"/>
        </w:numPr>
        <w:tabs>
          <w:tab w:val="left" w:pos="1220"/>
        </w:tabs>
        <w:spacing w:line="249" w:lineRule="auto"/>
        <w:ind w:left="1220" w:hanging="289"/>
        <w:jc w:val="both"/>
        <w:rPr>
          <w:rFonts w:ascii="Symbol" w:eastAsia="Symbol" w:hAnsi="Symbol"/>
          <w:sz w:val="24"/>
          <w:szCs w:val="24"/>
        </w:rPr>
      </w:pPr>
      <w:r w:rsidRPr="006F57DA">
        <w:rPr>
          <w:rFonts w:ascii="Times New Roman" w:eastAsia="Times New Roman" w:hAnsi="Times New Roman"/>
          <w:sz w:val="24"/>
          <w:szCs w:val="24"/>
        </w:rPr>
        <w:t>Identify specific deficiencies and area of weakness in the system and internal controls and make recommendations for their improvement;</w:t>
      </w:r>
    </w:p>
    <w:p w:rsidR="0053282D" w:rsidRPr="006F57DA" w:rsidRDefault="0053282D">
      <w:pPr>
        <w:spacing w:line="31" w:lineRule="exact"/>
        <w:rPr>
          <w:rFonts w:ascii="Symbol" w:eastAsia="Symbol" w:hAnsi="Symbol"/>
          <w:sz w:val="24"/>
          <w:szCs w:val="24"/>
        </w:rPr>
      </w:pPr>
    </w:p>
    <w:p w:rsidR="0053282D" w:rsidRPr="006F57DA" w:rsidRDefault="00723AC9">
      <w:pPr>
        <w:numPr>
          <w:ilvl w:val="0"/>
          <w:numId w:val="13"/>
        </w:numPr>
        <w:tabs>
          <w:tab w:val="left" w:pos="1220"/>
        </w:tabs>
        <w:spacing w:line="0" w:lineRule="atLeast"/>
        <w:ind w:left="1220" w:hanging="289"/>
        <w:jc w:val="both"/>
        <w:rPr>
          <w:rFonts w:ascii="Symbol" w:eastAsia="Symbol" w:hAnsi="Symbol"/>
          <w:sz w:val="24"/>
          <w:szCs w:val="24"/>
        </w:rPr>
      </w:pPr>
      <w:r w:rsidRPr="006F57DA">
        <w:rPr>
          <w:rFonts w:ascii="Times New Roman" w:eastAsia="Times New Roman" w:hAnsi="Times New Roman"/>
          <w:sz w:val="24"/>
          <w:szCs w:val="24"/>
        </w:rPr>
        <w:t>Report on the level of compliance with the financial internal control.</w:t>
      </w:r>
    </w:p>
    <w:p w:rsidR="0053282D" w:rsidRPr="006F57DA" w:rsidRDefault="0053282D">
      <w:pPr>
        <w:spacing w:line="69" w:lineRule="exact"/>
        <w:rPr>
          <w:rFonts w:ascii="Symbol" w:eastAsia="Symbol" w:hAnsi="Symbol"/>
          <w:sz w:val="24"/>
          <w:szCs w:val="24"/>
        </w:rPr>
      </w:pPr>
    </w:p>
    <w:p w:rsidR="0053282D" w:rsidRPr="006F57DA" w:rsidRDefault="00723AC9">
      <w:pPr>
        <w:numPr>
          <w:ilvl w:val="0"/>
          <w:numId w:val="13"/>
        </w:numPr>
        <w:tabs>
          <w:tab w:val="left" w:pos="1220"/>
        </w:tabs>
        <w:spacing w:line="262" w:lineRule="auto"/>
        <w:ind w:left="1220" w:hanging="289"/>
        <w:jc w:val="both"/>
        <w:rPr>
          <w:rFonts w:ascii="Symbol" w:eastAsia="Symbol" w:hAnsi="Symbol"/>
          <w:sz w:val="24"/>
          <w:szCs w:val="24"/>
        </w:rPr>
      </w:pPr>
      <w:r w:rsidRPr="006F57DA">
        <w:rPr>
          <w:rFonts w:ascii="Times New Roman" w:eastAsia="Times New Roman" w:hAnsi="Times New Roman"/>
          <w:sz w:val="24"/>
          <w:szCs w:val="24"/>
        </w:rPr>
        <w:t>Report procurements which ha</w:t>
      </w:r>
      <w:r w:rsidR="0049697B">
        <w:rPr>
          <w:rFonts w:ascii="Times New Roman" w:eastAsia="Times New Roman" w:hAnsi="Times New Roman"/>
          <w:sz w:val="24"/>
          <w:szCs w:val="24"/>
        </w:rPr>
        <w:t>ve</w:t>
      </w:r>
      <w:r w:rsidRPr="006F57DA">
        <w:rPr>
          <w:rFonts w:ascii="Times New Roman" w:eastAsia="Times New Roman" w:hAnsi="Times New Roman"/>
          <w:sz w:val="24"/>
          <w:szCs w:val="24"/>
        </w:rPr>
        <w:t xml:space="preserve"> not been carried out as per the procure</w:t>
      </w:r>
      <w:r w:rsidR="0049697B">
        <w:rPr>
          <w:rFonts w:ascii="Times New Roman" w:eastAsia="Times New Roman" w:hAnsi="Times New Roman"/>
          <w:sz w:val="24"/>
          <w:szCs w:val="24"/>
        </w:rPr>
        <w:t>ment manual/ guidelines of the S</w:t>
      </w:r>
      <w:r w:rsidRPr="006F57DA">
        <w:rPr>
          <w:rFonts w:ascii="Times New Roman" w:eastAsia="Times New Roman" w:hAnsi="Times New Roman"/>
          <w:sz w:val="24"/>
          <w:szCs w:val="24"/>
        </w:rPr>
        <w:t>tate for the individual programmes such as; RCH-II, RNTCP, IDSP etc.</w:t>
      </w:r>
    </w:p>
    <w:p w:rsidR="0053282D" w:rsidRPr="006F57DA" w:rsidRDefault="0053282D">
      <w:pPr>
        <w:spacing w:line="46" w:lineRule="exact"/>
        <w:rPr>
          <w:rFonts w:ascii="Symbol" w:eastAsia="Symbol" w:hAnsi="Symbol"/>
          <w:sz w:val="24"/>
          <w:szCs w:val="24"/>
        </w:rPr>
      </w:pPr>
    </w:p>
    <w:p w:rsidR="0053282D" w:rsidRPr="006F57DA" w:rsidRDefault="00723AC9">
      <w:pPr>
        <w:numPr>
          <w:ilvl w:val="0"/>
          <w:numId w:val="13"/>
        </w:numPr>
        <w:tabs>
          <w:tab w:val="left" w:pos="1220"/>
        </w:tabs>
        <w:spacing w:line="249" w:lineRule="auto"/>
        <w:ind w:left="1220" w:hanging="289"/>
        <w:jc w:val="both"/>
        <w:rPr>
          <w:rFonts w:ascii="Symbol" w:eastAsia="Symbol" w:hAnsi="Symbol"/>
          <w:sz w:val="24"/>
          <w:szCs w:val="24"/>
        </w:rPr>
      </w:pPr>
      <w:r w:rsidRPr="006F57DA">
        <w:rPr>
          <w:rFonts w:ascii="Times New Roman" w:eastAsia="Times New Roman" w:hAnsi="Times New Roman"/>
          <w:sz w:val="24"/>
          <w:szCs w:val="24"/>
        </w:rPr>
        <w:t>Communicate matters that have come to the attention during the audit which might have significant impact on the implementation of the project; and</w:t>
      </w:r>
    </w:p>
    <w:p w:rsidR="0053282D" w:rsidRPr="006F57DA" w:rsidRDefault="0053282D">
      <w:pPr>
        <w:spacing w:line="31" w:lineRule="exact"/>
        <w:rPr>
          <w:rFonts w:ascii="Symbol" w:eastAsia="Symbol" w:hAnsi="Symbol"/>
          <w:sz w:val="24"/>
          <w:szCs w:val="24"/>
        </w:rPr>
      </w:pPr>
    </w:p>
    <w:p w:rsidR="0053282D" w:rsidRPr="006F57DA" w:rsidRDefault="00723AC9">
      <w:pPr>
        <w:numPr>
          <w:ilvl w:val="0"/>
          <w:numId w:val="13"/>
        </w:numPr>
        <w:tabs>
          <w:tab w:val="left" w:pos="1220"/>
        </w:tabs>
        <w:spacing w:line="0" w:lineRule="atLeast"/>
        <w:ind w:left="1220" w:hanging="289"/>
        <w:jc w:val="both"/>
        <w:rPr>
          <w:rFonts w:ascii="Symbol" w:eastAsia="Symbol" w:hAnsi="Symbol"/>
          <w:sz w:val="24"/>
          <w:szCs w:val="24"/>
        </w:rPr>
      </w:pPr>
      <w:r w:rsidRPr="006F57DA">
        <w:rPr>
          <w:rFonts w:ascii="Times New Roman" w:eastAsia="Times New Roman" w:hAnsi="Times New Roman"/>
          <w:sz w:val="24"/>
          <w:szCs w:val="24"/>
        </w:rPr>
        <w:t>Bring to Society’s attention any other matter that the auditor considers pertinent.</w:t>
      </w:r>
    </w:p>
    <w:p w:rsidR="0053282D" w:rsidRPr="006F57DA" w:rsidRDefault="0053282D">
      <w:pPr>
        <w:spacing w:line="375" w:lineRule="exact"/>
        <w:rPr>
          <w:rFonts w:ascii="Times New Roman" w:eastAsia="Times New Roman" w:hAnsi="Times New Roman"/>
          <w:sz w:val="24"/>
          <w:szCs w:val="24"/>
        </w:rPr>
      </w:pPr>
    </w:p>
    <w:p w:rsidR="0053282D" w:rsidRDefault="00723AC9">
      <w:pPr>
        <w:spacing w:line="272" w:lineRule="auto"/>
        <w:ind w:left="420"/>
        <w:jc w:val="both"/>
        <w:rPr>
          <w:rFonts w:ascii="Times New Roman" w:eastAsia="Times New Roman" w:hAnsi="Times New Roman"/>
          <w:b/>
          <w:sz w:val="24"/>
          <w:szCs w:val="24"/>
        </w:rPr>
      </w:pPr>
      <w:r w:rsidRPr="00223513">
        <w:rPr>
          <w:rFonts w:ascii="Times New Roman" w:eastAsia="Times New Roman" w:hAnsi="Times New Roman"/>
          <w:b/>
          <w:sz w:val="24"/>
          <w:szCs w:val="24"/>
        </w:rPr>
        <w:t>The observations in the management letter must be accompanied by</w:t>
      </w:r>
      <w:r w:rsidR="0049697B">
        <w:rPr>
          <w:rFonts w:ascii="Times New Roman" w:eastAsia="Times New Roman" w:hAnsi="Times New Roman"/>
          <w:b/>
          <w:sz w:val="24"/>
          <w:szCs w:val="24"/>
        </w:rPr>
        <w:t xml:space="preserve"> a detailed annexure and of </w:t>
      </w:r>
      <w:r w:rsidRPr="00223513">
        <w:rPr>
          <w:rFonts w:ascii="Times New Roman" w:eastAsia="Times New Roman" w:hAnsi="Times New Roman"/>
          <w:b/>
          <w:sz w:val="24"/>
          <w:szCs w:val="24"/>
        </w:rPr>
        <w:t>the implications, suggested recommendations from the auditors and management comments</w:t>
      </w:r>
      <w:r w:rsidR="0049697B">
        <w:rPr>
          <w:rFonts w:ascii="Times New Roman" w:eastAsia="Times New Roman" w:hAnsi="Times New Roman"/>
          <w:b/>
          <w:sz w:val="24"/>
          <w:szCs w:val="24"/>
        </w:rPr>
        <w:t>/ response on the Observations/</w:t>
      </w:r>
      <w:r w:rsidRPr="00223513">
        <w:rPr>
          <w:rFonts w:ascii="Times New Roman" w:eastAsia="Times New Roman" w:hAnsi="Times New Roman"/>
          <w:b/>
          <w:sz w:val="24"/>
          <w:szCs w:val="24"/>
        </w:rPr>
        <w:t>recommendations have to be obtained and r</w:t>
      </w:r>
      <w:r w:rsidR="00A71755">
        <w:rPr>
          <w:rFonts w:ascii="Times New Roman" w:eastAsia="Times New Roman" w:hAnsi="Times New Roman"/>
          <w:b/>
          <w:sz w:val="24"/>
          <w:szCs w:val="24"/>
        </w:rPr>
        <w:t>eported along with the Audit R</w:t>
      </w:r>
      <w:r w:rsidRPr="00223513">
        <w:rPr>
          <w:rFonts w:ascii="Times New Roman" w:eastAsia="Times New Roman" w:hAnsi="Times New Roman"/>
          <w:b/>
          <w:sz w:val="24"/>
          <w:szCs w:val="24"/>
        </w:rPr>
        <w:t>eport.</w:t>
      </w:r>
    </w:p>
    <w:p w:rsidR="00AF0486" w:rsidRPr="00223513" w:rsidRDefault="00AF0486" w:rsidP="00BE7C76">
      <w:pPr>
        <w:spacing w:line="272" w:lineRule="auto"/>
        <w:jc w:val="both"/>
        <w:rPr>
          <w:rFonts w:ascii="Times New Roman" w:eastAsia="Times New Roman" w:hAnsi="Times New Roman"/>
          <w:b/>
          <w:sz w:val="24"/>
          <w:szCs w:val="24"/>
        </w:rPr>
      </w:pPr>
    </w:p>
    <w:p w:rsidR="0053282D" w:rsidRPr="006F57DA" w:rsidRDefault="00723AC9">
      <w:pPr>
        <w:spacing w:line="0" w:lineRule="atLeast"/>
        <w:rPr>
          <w:rFonts w:ascii="Times New Roman" w:eastAsia="Times New Roman" w:hAnsi="Times New Roman"/>
          <w:b/>
          <w:sz w:val="24"/>
          <w:szCs w:val="24"/>
        </w:rPr>
      </w:pPr>
      <w:r w:rsidRPr="006F57DA">
        <w:rPr>
          <w:rFonts w:ascii="Times New Roman" w:eastAsia="Times New Roman" w:hAnsi="Times New Roman"/>
          <w:b/>
          <w:sz w:val="24"/>
          <w:szCs w:val="24"/>
        </w:rPr>
        <w:t>1</w:t>
      </w:r>
      <w:r w:rsidR="004101D0">
        <w:rPr>
          <w:rFonts w:ascii="Times New Roman" w:eastAsia="Times New Roman" w:hAnsi="Times New Roman"/>
          <w:b/>
          <w:sz w:val="24"/>
          <w:szCs w:val="24"/>
        </w:rPr>
        <w:t>3</w:t>
      </w:r>
      <w:r w:rsidRPr="006F57DA">
        <w:rPr>
          <w:rFonts w:ascii="Times New Roman" w:eastAsia="Times New Roman" w:hAnsi="Times New Roman"/>
          <w:b/>
          <w:sz w:val="24"/>
          <w:szCs w:val="24"/>
        </w:rPr>
        <w:t>. Reporting and Timing</w:t>
      </w:r>
    </w:p>
    <w:p w:rsidR="00082060" w:rsidRPr="006F57DA" w:rsidRDefault="00082060">
      <w:pPr>
        <w:spacing w:line="263" w:lineRule="auto"/>
        <w:ind w:left="420"/>
        <w:jc w:val="both"/>
        <w:rPr>
          <w:rFonts w:ascii="Times New Roman" w:eastAsia="Times New Roman" w:hAnsi="Times New Roman"/>
          <w:sz w:val="24"/>
          <w:szCs w:val="24"/>
        </w:rPr>
      </w:pPr>
    </w:p>
    <w:p w:rsidR="0053282D" w:rsidRPr="006F57DA" w:rsidRDefault="00723AC9">
      <w:pPr>
        <w:spacing w:line="263" w:lineRule="auto"/>
        <w:ind w:left="42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The final Audit Report should be submitted by </w:t>
      </w:r>
      <w:r w:rsidRPr="006F57DA">
        <w:rPr>
          <w:rFonts w:ascii="Times New Roman" w:eastAsia="Times New Roman" w:hAnsi="Times New Roman"/>
          <w:b/>
          <w:sz w:val="24"/>
          <w:szCs w:val="24"/>
        </w:rPr>
        <w:t>31</w:t>
      </w:r>
      <w:r w:rsidRPr="006F57DA">
        <w:rPr>
          <w:rFonts w:ascii="Times New Roman" w:eastAsia="Times New Roman" w:hAnsi="Times New Roman"/>
          <w:b/>
          <w:sz w:val="24"/>
          <w:szCs w:val="24"/>
          <w:vertAlign w:val="superscript"/>
        </w:rPr>
        <w:t>st</w:t>
      </w:r>
      <w:r w:rsidR="0003487E">
        <w:rPr>
          <w:rFonts w:ascii="Times New Roman" w:eastAsia="Times New Roman" w:hAnsi="Times New Roman"/>
          <w:b/>
          <w:sz w:val="24"/>
          <w:szCs w:val="24"/>
        </w:rPr>
        <w:t xml:space="preserve"> July</w:t>
      </w:r>
      <w:r w:rsidR="00E1333D" w:rsidRPr="006F57DA">
        <w:rPr>
          <w:rFonts w:ascii="Times New Roman" w:eastAsia="Times New Roman" w:hAnsi="Times New Roman"/>
          <w:b/>
          <w:sz w:val="24"/>
          <w:szCs w:val="24"/>
        </w:rPr>
        <w:t xml:space="preserve"> 201</w:t>
      </w:r>
      <w:r w:rsidR="00B63E85">
        <w:rPr>
          <w:rFonts w:ascii="Times New Roman" w:eastAsia="Times New Roman" w:hAnsi="Times New Roman"/>
          <w:b/>
          <w:sz w:val="24"/>
          <w:szCs w:val="24"/>
        </w:rPr>
        <w:t>8</w:t>
      </w:r>
      <w:r w:rsidR="00D73587">
        <w:rPr>
          <w:rFonts w:ascii="Times New Roman" w:eastAsia="Times New Roman" w:hAnsi="Times New Roman"/>
          <w:sz w:val="24"/>
          <w:szCs w:val="24"/>
        </w:rPr>
        <w:t>, (i.e. within f</w:t>
      </w:r>
      <w:r w:rsidR="0003487E">
        <w:rPr>
          <w:rFonts w:ascii="Times New Roman" w:eastAsia="Times New Roman" w:hAnsi="Times New Roman"/>
          <w:sz w:val="24"/>
          <w:szCs w:val="24"/>
        </w:rPr>
        <w:t>our</w:t>
      </w:r>
      <w:r w:rsidRPr="006F57DA">
        <w:rPr>
          <w:rFonts w:ascii="Times New Roman" w:eastAsia="Times New Roman" w:hAnsi="Times New Roman"/>
          <w:sz w:val="24"/>
          <w:szCs w:val="24"/>
        </w:rPr>
        <w:t xml:space="preserve"> months of the end of the financial year) to the State Health Society and the State </w:t>
      </w:r>
      <w:r w:rsidR="001B09BA" w:rsidRPr="006F57DA">
        <w:rPr>
          <w:rFonts w:ascii="Times New Roman" w:eastAsia="Times New Roman" w:hAnsi="Times New Roman"/>
          <w:sz w:val="24"/>
          <w:szCs w:val="24"/>
        </w:rPr>
        <w:t xml:space="preserve">Health </w:t>
      </w:r>
      <w:r w:rsidRPr="006F57DA">
        <w:rPr>
          <w:rFonts w:ascii="Times New Roman" w:eastAsia="Times New Roman" w:hAnsi="Times New Roman"/>
          <w:sz w:val="24"/>
          <w:szCs w:val="24"/>
        </w:rPr>
        <w:t xml:space="preserve">Society should then promptly forward </w:t>
      </w:r>
      <w:r w:rsidRPr="006F57DA">
        <w:rPr>
          <w:rFonts w:ascii="Times New Roman" w:eastAsia="Times New Roman" w:hAnsi="Times New Roman"/>
          <w:b/>
          <w:sz w:val="24"/>
          <w:szCs w:val="24"/>
        </w:rPr>
        <w:t xml:space="preserve">3 copies (Spiral Bound) and also soft copy in MS Excel / MS Word and Scanned(Both) is also to be submitted in mail or CD </w:t>
      </w:r>
      <w:r w:rsidRPr="006F57DA">
        <w:rPr>
          <w:rFonts w:ascii="Times New Roman" w:eastAsia="Times New Roman" w:hAnsi="Times New Roman"/>
          <w:sz w:val="24"/>
          <w:szCs w:val="24"/>
        </w:rPr>
        <w:t>of the audited financial statements and audit</w:t>
      </w:r>
      <w:r w:rsidR="00473819">
        <w:rPr>
          <w:rFonts w:ascii="Times New Roman" w:eastAsia="Times New Roman" w:hAnsi="Times New Roman"/>
          <w:sz w:val="24"/>
          <w:szCs w:val="24"/>
        </w:rPr>
        <w:t xml:space="preserve"> </w:t>
      </w:r>
      <w:r w:rsidRPr="006F57DA">
        <w:rPr>
          <w:rFonts w:ascii="Times New Roman" w:eastAsia="Times New Roman" w:hAnsi="Times New Roman"/>
          <w:sz w:val="24"/>
          <w:szCs w:val="24"/>
        </w:rPr>
        <w:t xml:space="preserve">report along with the </w:t>
      </w:r>
      <w:r w:rsidRPr="006F57DA">
        <w:rPr>
          <w:rFonts w:ascii="Times New Roman" w:eastAsia="Times New Roman" w:hAnsi="Times New Roman"/>
          <w:b/>
          <w:sz w:val="24"/>
          <w:szCs w:val="24"/>
        </w:rPr>
        <w:t>final Utilisation</w:t>
      </w:r>
      <w:r w:rsidR="00473819">
        <w:rPr>
          <w:rFonts w:ascii="Times New Roman" w:eastAsia="Times New Roman" w:hAnsi="Times New Roman"/>
          <w:b/>
          <w:sz w:val="24"/>
          <w:szCs w:val="24"/>
        </w:rPr>
        <w:t xml:space="preserve"> </w:t>
      </w:r>
      <w:r w:rsidRPr="00223513">
        <w:rPr>
          <w:rFonts w:ascii="Times New Roman" w:eastAsia="Times New Roman" w:hAnsi="Times New Roman"/>
          <w:b/>
          <w:sz w:val="24"/>
          <w:szCs w:val="24"/>
        </w:rPr>
        <w:t>Certificates</w:t>
      </w:r>
      <w:r w:rsidRPr="00223513">
        <w:rPr>
          <w:rFonts w:ascii="Times New Roman" w:eastAsia="Times New Roman" w:hAnsi="Times New Roman"/>
          <w:sz w:val="24"/>
          <w:szCs w:val="24"/>
        </w:rPr>
        <w:t xml:space="preserve"> signed by the State and Auditor both</w:t>
      </w:r>
      <w:r w:rsidRPr="006F57DA">
        <w:rPr>
          <w:rFonts w:ascii="Times New Roman" w:eastAsia="Times New Roman" w:hAnsi="Times New Roman"/>
          <w:sz w:val="24"/>
          <w:szCs w:val="24"/>
        </w:rPr>
        <w:t>, to GoI with their comments, if any.</w:t>
      </w:r>
    </w:p>
    <w:p w:rsidR="0053282D" w:rsidRPr="006F57DA" w:rsidRDefault="0053282D">
      <w:pPr>
        <w:spacing w:line="51" w:lineRule="exact"/>
        <w:rPr>
          <w:rFonts w:ascii="Times New Roman" w:eastAsia="Times New Roman" w:hAnsi="Times New Roman"/>
          <w:sz w:val="24"/>
          <w:szCs w:val="24"/>
        </w:rPr>
      </w:pPr>
      <w:bookmarkStart w:id="9" w:name="page9"/>
      <w:bookmarkEnd w:id="9"/>
    </w:p>
    <w:p w:rsidR="0053282D" w:rsidRPr="006F57DA" w:rsidRDefault="00723AC9">
      <w:pPr>
        <w:spacing w:line="249" w:lineRule="auto"/>
        <w:ind w:left="418"/>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In case State has opted to appoint </w:t>
      </w:r>
      <w:r w:rsidRPr="006F57DA">
        <w:rPr>
          <w:rFonts w:ascii="Times New Roman" w:eastAsia="Times New Roman" w:hAnsi="Times New Roman"/>
          <w:b/>
          <w:sz w:val="24"/>
          <w:szCs w:val="24"/>
        </w:rPr>
        <w:t>multiple auditors</w:t>
      </w:r>
      <w:r w:rsidRPr="006F57DA">
        <w:rPr>
          <w:rFonts w:ascii="Times New Roman" w:eastAsia="Times New Roman" w:hAnsi="Times New Roman"/>
          <w:sz w:val="24"/>
          <w:szCs w:val="24"/>
        </w:rPr>
        <w:t xml:space="preserve"> for a group of districts and State, in such cases the Auditor appointed for a group of districts, shall have to issue a separate audit report for each district and provide a soft copy of </w:t>
      </w:r>
      <w:r w:rsidR="0049697B">
        <w:rPr>
          <w:rFonts w:ascii="Times New Roman" w:eastAsia="Times New Roman" w:hAnsi="Times New Roman"/>
          <w:sz w:val="24"/>
          <w:szCs w:val="24"/>
        </w:rPr>
        <w:t xml:space="preserve">the same </w:t>
      </w:r>
      <w:r w:rsidRPr="006F57DA">
        <w:rPr>
          <w:rFonts w:ascii="Times New Roman" w:eastAsia="Times New Roman" w:hAnsi="Times New Roman"/>
          <w:sz w:val="24"/>
          <w:szCs w:val="24"/>
        </w:rPr>
        <w:t xml:space="preserve">also (Word/ </w:t>
      </w:r>
      <w:r w:rsidR="00473819" w:rsidRPr="006F57DA">
        <w:rPr>
          <w:rFonts w:ascii="Times New Roman" w:eastAsia="Times New Roman" w:hAnsi="Times New Roman"/>
          <w:sz w:val="24"/>
          <w:szCs w:val="24"/>
        </w:rPr>
        <w:t>Excel</w:t>
      </w:r>
      <w:r w:rsidRPr="006F57DA">
        <w:rPr>
          <w:rFonts w:ascii="Times New Roman" w:eastAsia="Times New Roman" w:hAnsi="Times New Roman"/>
          <w:sz w:val="24"/>
          <w:szCs w:val="24"/>
        </w:rPr>
        <w:t xml:space="preserve">). Audit Reports for all districts in such cases shall have to be issued by </w:t>
      </w:r>
      <w:r w:rsidRPr="006F57DA">
        <w:rPr>
          <w:rFonts w:ascii="Times New Roman" w:eastAsia="Times New Roman" w:hAnsi="Times New Roman"/>
          <w:b/>
          <w:sz w:val="24"/>
          <w:szCs w:val="24"/>
        </w:rPr>
        <w:t>3</w:t>
      </w:r>
      <w:r w:rsidR="00D73587">
        <w:rPr>
          <w:rFonts w:ascii="Times New Roman" w:eastAsia="Times New Roman" w:hAnsi="Times New Roman"/>
          <w:b/>
          <w:sz w:val="24"/>
          <w:szCs w:val="24"/>
        </w:rPr>
        <w:t>1</w:t>
      </w:r>
      <w:r w:rsidR="00D73587" w:rsidRPr="00D73587">
        <w:rPr>
          <w:rFonts w:ascii="Times New Roman" w:eastAsia="Times New Roman" w:hAnsi="Times New Roman"/>
          <w:b/>
          <w:sz w:val="24"/>
          <w:szCs w:val="24"/>
          <w:vertAlign w:val="superscript"/>
        </w:rPr>
        <w:t>st</w:t>
      </w:r>
      <w:r w:rsidR="00D73587">
        <w:rPr>
          <w:rFonts w:ascii="Times New Roman" w:eastAsia="Times New Roman" w:hAnsi="Times New Roman"/>
          <w:b/>
          <w:sz w:val="24"/>
          <w:szCs w:val="24"/>
        </w:rPr>
        <w:t xml:space="preserve"> July</w:t>
      </w:r>
      <w:r w:rsidRPr="006F57DA">
        <w:rPr>
          <w:rFonts w:ascii="Times New Roman" w:eastAsia="Times New Roman" w:hAnsi="Times New Roman"/>
          <w:b/>
          <w:sz w:val="24"/>
          <w:szCs w:val="24"/>
        </w:rPr>
        <w:t>, 201</w:t>
      </w:r>
      <w:r w:rsidR="00B63E85">
        <w:rPr>
          <w:rFonts w:ascii="Times New Roman" w:eastAsia="Times New Roman" w:hAnsi="Times New Roman"/>
          <w:b/>
          <w:sz w:val="24"/>
          <w:szCs w:val="24"/>
        </w:rPr>
        <w:t>8</w:t>
      </w:r>
      <w:r w:rsidRPr="006F57DA">
        <w:rPr>
          <w:rFonts w:ascii="Times New Roman" w:eastAsia="Times New Roman" w:hAnsi="Times New Roman"/>
          <w:sz w:val="24"/>
          <w:szCs w:val="24"/>
        </w:rPr>
        <w:t xml:space="preserve"> so that consolidated report of the </w:t>
      </w:r>
      <w:r w:rsidR="001B09BA" w:rsidRPr="006F57DA">
        <w:rPr>
          <w:rFonts w:ascii="Times New Roman" w:eastAsia="Times New Roman" w:hAnsi="Times New Roman"/>
          <w:sz w:val="24"/>
          <w:szCs w:val="24"/>
        </w:rPr>
        <w:t>S</w:t>
      </w:r>
      <w:r w:rsidRPr="006F57DA">
        <w:rPr>
          <w:rFonts w:ascii="Times New Roman" w:eastAsia="Times New Roman" w:hAnsi="Times New Roman"/>
          <w:sz w:val="24"/>
          <w:szCs w:val="24"/>
        </w:rPr>
        <w:t xml:space="preserve">tate is not delayed and issued by </w:t>
      </w:r>
      <w:r w:rsidRPr="006F57DA">
        <w:rPr>
          <w:rFonts w:ascii="Times New Roman" w:eastAsia="Times New Roman" w:hAnsi="Times New Roman"/>
          <w:b/>
          <w:sz w:val="24"/>
          <w:szCs w:val="24"/>
        </w:rPr>
        <w:t>31</w:t>
      </w:r>
      <w:r w:rsidRPr="006F57DA">
        <w:rPr>
          <w:rFonts w:ascii="Times New Roman" w:eastAsia="Times New Roman" w:hAnsi="Times New Roman"/>
          <w:b/>
          <w:sz w:val="24"/>
          <w:szCs w:val="24"/>
          <w:vertAlign w:val="superscript"/>
        </w:rPr>
        <w:t>st</w:t>
      </w:r>
      <w:r w:rsidR="00D73587">
        <w:rPr>
          <w:rFonts w:ascii="Times New Roman" w:eastAsia="Times New Roman" w:hAnsi="Times New Roman"/>
          <w:b/>
          <w:sz w:val="24"/>
          <w:szCs w:val="24"/>
          <w:vertAlign w:val="superscript"/>
        </w:rPr>
        <w:t xml:space="preserve"> </w:t>
      </w:r>
      <w:r w:rsidR="005D77C9">
        <w:rPr>
          <w:rFonts w:ascii="Times New Roman" w:eastAsia="Times New Roman" w:hAnsi="Times New Roman"/>
          <w:b/>
          <w:sz w:val="24"/>
          <w:szCs w:val="24"/>
        </w:rPr>
        <w:t>July</w:t>
      </w:r>
      <w:r w:rsidRPr="006F57DA">
        <w:rPr>
          <w:rFonts w:ascii="Times New Roman" w:eastAsia="Times New Roman" w:hAnsi="Times New Roman"/>
          <w:b/>
          <w:sz w:val="24"/>
          <w:szCs w:val="24"/>
        </w:rPr>
        <w:t>, 201</w:t>
      </w:r>
      <w:r w:rsidR="00B63E85">
        <w:rPr>
          <w:rFonts w:ascii="Times New Roman" w:eastAsia="Times New Roman" w:hAnsi="Times New Roman"/>
          <w:b/>
          <w:sz w:val="24"/>
          <w:szCs w:val="24"/>
        </w:rPr>
        <w:t>8</w:t>
      </w:r>
      <w:r w:rsidR="00D73587">
        <w:rPr>
          <w:rFonts w:ascii="Times New Roman" w:eastAsia="Times New Roman" w:hAnsi="Times New Roman"/>
          <w:sz w:val="24"/>
          <w:szCs w:val="24"/>
        </w:rPr>
        <w:t xml:space="preserve">, </w:t>
      </w:r>
      <w:r w:rsidR="00D73587" w:rsidRPr="00D73587">
        <w:rPr>
          <w:rFonts w:ascii="Times New Roman" w:eastAsia="Times New Roman" w:hAnsi="Times New Roman"/>
          <w:sz w:val="24"/>
          <w:szCs w:val="24"/>
        </w:rPr>
        <w:t xml:space="preserve">Due compliance of SA 299 </w:t>
      </w:r>
      <w:r w:rsidR="0049697B">
        <w:rPr>
          <w:rFonts w:ascii="Times New Roman" w:eastAsia="Times New Roman" w:hAnsi="Times New Roman"/>
          <w:sz w:val="24"/>
          <w:szCs w:val="24"/>
        </w:rPr>
        <w:t>– Responsibility of Joint Auditors as issued</w:t>
      </w:r>
      <w:r w:rsidR="00D73587">
        <w:rPr>
          <w:rFonts w:ascii="Times New Roman" w:eastAsia="Times New Roman" w:hAnsi="Times New Roman"/>
          <w:sz w:val="24"/>
          <w:szCs w:val="24"/>
        </w:rPr>
        <w:t xml:space="preserve"> by ICAI, </w:t>
      </w:r>
      <w:r w:rsidR="00D73587" w:rsidRPr="00D73587">
        <w:rPr>
          <w:rFonts w:ascii="Times New Roman" w:eastAsia="Times New Roman" w:hAnsi="Times New Roman"/>
          <w:sz w:val="24"/>
          <w:szCs w:val="24"/>
        </w:rPr>
        <w:t>should be ensured in this case.</w:t>
      </w:r>
    </w:p>
    <w:p w:rsidR="00E71071" w:rsidRPr="006F57DA" w:rsidRDefault="00E71071" w:rsidP="00E71071">
      <w:pPr>
        <w:spacing w:line="247" w:lineRule="auto"/>
        <w:ind w:left="418"/>
        <w:jc w:val="both"/>
        <w:rPr>
          <w:rFonts w:ascii="Times New Roman" w:eastAsia="Times New Roman" w:hAnsi="Times New Roman"/>
          <w:sz w:val="24"/>
          <w:szCs w:val="24"/>
        </w:rPr>
      </w:pPr>
    </w:p>
    <w:p w:rsidR="00E71071" w:rsidRDefault="00E71071" w:rsidP="00E71071">
      <w:pPr>
        <w:spacing w:line="247" w:lineRule="auto"/>
        <w:ind w:left="418"/>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Submission of the Statutory Audit </w:t>
      </w:r>
      <w:r w:rsidR="001B09BA" w:rsidRPr="006F57DA">
        <w:rPr>
          <w:rFonts w:ascii="Times New Roman" w:eastAsia="Times New Roman" w:hAnsi="Times New Roman"/>
          <w:sz w:val="24"/>
          <w:szCs w:val="24"/>
        </w:rPr>
        <w:t>R</w:t>
      </w:r>
      <w:r w:rsidRPr="006F57DA">
        <w:rPr>
          <w:rFonts w:ascii="Times New Roman" w:eastAsia="Times New Roman" w:hAnsi="Times New Roman"/>
          <w:sz w:val="24"/>
          <w:szCs w:val="24"/>
        </w:rPr>
        <w:t>eport by the prescribed date is a ROP conditionality for release of second tranche of funds to the State which ultimately ensures smooth implementation of the Mission and leads to better outcomes as funds are expended when needed by the State. In view of the above following measures need to be taken by the State:</w:t>
      </w:r>
      <w:r w:rsidR="0049697B">
        <w:rPr>
          <w:rFonts w:ascii="Times New Roman" w:eastAsia="Times New Roman" w:hAnsi="Times New Roman"/>
          <w:sz w:val="24"/>
          <w:szCs w:val="24"/>
        </w:rPr>
        <w:t>-</w:t>
      </w:r>
    </w:p>
    <w:p w:rsidR="0049697B" w:rsidRPr="006F57DA" w:rsidRDefault="0049697B" w:rsidP="00E71071">
      <w:pPr>
        <w:spacing w:line="247" w:lineRule="auto"/>
        <w:ind w:left="418"/>
        <w:jc w:val="both"/>
        <w:rPr>
          <w:rFonts w:ascii="Times New Roman" w:eastAsia="Times New Roman" w:hAnsi="Times New Roman"/>
          <w:sz w:val="24"/>
          <w:szCs w:val="24"/>
        </w:rPr>
      </w:pPr>
    </w:p>
    <w:p w:rsidR="00E71071" w:rsidRPr="006F57DA" w:rsidRDefault="00E71071" w:rsidP="00E71071">
      <w:pPr>
        <w:numPr>
          <w:ilvl w:val="0"/>
          <w:numId w:val="23"/>
        </w:numPr>
        <w:spacing w:line="247" w:lineRule="auto"/>
        <w:ind w:left="720"/>
        <w:jc w:val="both"/>
        <w:rPr>
          <w:rFonts w:ascii="Times New Roman" w:eastAsia="Times New Roman" w:hAnsi="Times New Roman"/>
          <w:sz w:val="24"/>
          <w:szCs w:val="24"/>
        </w:rPr>
      </w:pPr>
      <w:r w:rsidRPr="006F57DA">
        <w:rPr>
          <w:rFonts w:ascii="Times New Roman" w:eastAsia="Times New Roman" w:hAnsi="Times New Roman"/>
          <w:sz w:val="24"/>
          <w:szCs w:val="24"/>
        </w:rPr>
        <w:t>The duty of the State is to ensure that the process for appointment of the auditor is completed by 3</w:t>
      </w:r>
      <w:r w:rsidR="00DF4B4E">
        <w:rPr>
          <w:rFonts w:ascii="Times New Roman" w:eastAsia="Times New Roman" w:hAnsi="Times New Roman"/>
          <w:sz w:val="24"/>
          <w:szCs w:val="24"/>
        </w:rPr>
        <w:t>0</w:t>
      </w:r>
      <w:r w:rsidR="00DF4B4E" w:rsidRPr="00DF4B4E">
        <w:rPr>
          <w:rFonts w:ascii="Times New Roman" w:eastAsia="Times New Roman" w:hAnsi="Times New Roman"/>
          <w:sz w:val="24"/>
          <w:szCs w:val="24"/>
          <w:vertAlign w:val="superscript"/>
        </w:rPr>
        <w:t>th</w:t>
      </w:r>
      <w:r w:rsidR="00DF4B4E">
        <w:rPr>
          <w:rFonts w:ascii="Times New Roman" w:eastAsia="Times New Roman" w:hAnsi="Times New Roman"/>
          <w:sz w:val="24"/>
          <w:szCs w:val="24"/>
        </w:rPr>
        <w:t xml:space="preserve"> April </w:t>
      </w:r>
      <w:r w:rsidRPr="006F57DA">
        <w:rPr>
          <w:rFonts w:ascii="Times New Roman" w:eastAsia="Times New Roman" w:hAnsi="Times New Roman"/>
          <w:sz w:val="24"/>
          <w:szCs w:val="24"/>
        </w:rPr>
        <w:t xml:space="preserve">and intimation of the auditor appointed along with the fees fixed &amp; evaluation sheet for the appointment has to be submitted to the Ministry latest by </w:t>
      </w:r>
      <w:r w:rsidR="00DF4B4E">
        <w:rPr>
          <w:rFonts w:ascii="Times New Roman" w:eastAsia="Times New Roman" w:hAnsi="Times New Roman"/>
          <w:sz w:val="24"/>
          <w:szCs w:val="24"/>
        </w:rPr>
        <w:t>10</w:t>
      </w:r>
      <w:r w:rsidR="00DF4B4E" w:rsidRPr="00DF4B4E">
        <w:rPr>
          <w:rFonts w:ascii="Times New Roman" w:eastAsia="Times New Roman" w:hAnsi="Times New Roman"/>
          <w:sz w:val="24"/>
          <w:szCs w:val="24"/>
          <w:vertAlign w:val="superscript"/>
        </w:rPr>
        <w:t>th</w:t>
      </w:r>
      <w:r w:rsidR="00DF4B4E">
        <w:rPr>
          <w:rFonts w:ascii="Times New Roman" w:eastAsia="Times New Roman" w:hAnsi="Times New Roman"/>
          <w:sz w:val="24"/>
          <w:szCs w:val="24"/>
        </w:rPr>
        <w:t xml:space="preserve"> May</w:t>
      </w:r>
      <w:r w:rsidRPr="006F57DA">
        <w:rPr>
          <w:rFonts w:ascii="Times New Roman" w:eastAsia="Times New Roman" w:hAnsi="Times New Roman"/>
          <w:sz w:val="24"/>
          <w:szCs w:val="24"/>
        </w:rPr>
        <w:t>, 201</w:t>
      </w:r>
      <w:r w:rsidR="00B63E85">
        <w:rPr>
          <w:rFonts w:ascii="Times New Roman" w:eastAsia="Times New Roman" w:hAnsi="Times New Roman"/>
          <w:sz w:val="24"/>
          <w:szCs w:val="24"/>
        </w:rPr>
        <w:t>8</w:t>
      </w:r>
      <w:r w:rsidRPr="006F57DA">
        <w:rPr>
          <w:rFonts w:ascii="Times New Roman" w:eastAsia="Times New Roman" w:hAnsi="Times New Roman"/>
          <w:sz w:val="24"/>
          <w:szCs w:val="24"/>
        </w:rPr>
        <w:t>. Also timely availability of information to the auditor needs to be ensured. The same needs strict compliance.</w:t>
      </w:r>
    </w:p>
    <w:p w:rsidR="00B80D06" w:rsidRPr="006F57DA" w:rsidRDefault="00B80D06" w:rsidP="00B80D06">
      <w:pPr>
        <w:spacing w:line="247" w:lineRule="auto"/>
        <w:ind w:left="720"/>
        <w:jc w:val="both"/>
        <w:rPr>
          <w:rFonts w:ascii="Times New Roman" w:eastAsia="Times New Roman" w:hAnsi="Times New Roman"/>
          <w:sz w:val="24"/>
          <w:szCs w:val="24"/>
        </w:rPr>
      </w:pPr>
    </w:p>
    <w:p w:rsidR="006B5D91" w:rsidRPr="006F57DA" w:rsidRDefault="001B09BA" w:rsidP="00E71071">
      <w:pPr>
        <w:numPr>
          <w:ilvl w:val="0"/>
          <w:numId w:val="23"/>
        </w:numPr>
        <w:spacing w:line="247" w:lineRule="auto"/>
        <w:ind w:left="720"/>
        <w:jc w:val="both"/>
        <w:rPr>
          <w:rFonts w:ascii="Times New Roman" w:eastAsia="Times New Roman" w:hAnsi="Times New Roman"/>
          <w:sz w:val="24"/>
          <w:szCs w:val="24"/>
        </w:rPr>
      </w:pPr>
      <w:r w:rsidRPr="006F57DA">
        <w:rPr>
          <w:rFonts w:ascii="Times New Roman" w:eastAsia="Times New Roman" w:hAnsi="Times New Roman"/>
          <w:sz w:val="24"/>
          <w:szCs w:val="24"/>
        </w:rPr>
        <w:t>The S</w:t>
      </w:r>
      <w:r w:rsidR="006B5D91" w:rsidRPr="006F57DA">
        <w:rPr>
          <w:rFonts w:ascii="Times New Roman" w:eastAsia="Times New Roman" w:hAnsi="Times New Roman"/>
          <w:sz w:val="24"/>
          <w:szCs w:val="24"/>
        </w:rPr>
        <w:t>tate should make sure that complete cash book, ledgers, vouchers and other financial statements are ready at the time of visit of auditors</w:t>
      </w:r>
      <w:r w:rsidR="00B80D06" w:rsidRPr="006F57DA">
        <w:rPr>
          <w:rFonts w:ascii="Times New Roman" w:eastAsia="Times New Roman" w:hAnsi="Times New Roman"/>
          <w:sz w:val="24"/>
          <w:szCs w:val="24"/>
        </w:rPr>
        <w:t>.</w:t>
      </w:r>
    </w:p>
    <w:p w:rsidR="00B80D06" w:rsidRPr="006F57DA" w:rsidRDefault="00B80D06" w:rsidP="00B80D06">
      <w:pPr>
        <w:pStyle w:val="ListParagraph"/>
        <w:rPr>
          <w:rFonts w:ascii="Times New Roman" w:eastAsia="Times New Roman" w:hAnsi="Times New Roman"/>
          <w:sz w:val="24"/>
          <w:szCs w:val="24"/>
        </w:rPr>
      </w:pPr>
    </w:p>
    <w:p w:rsidR="00542385" w:rsidRPr="006F57DA" w:rsidRDefault="00E36E11" w:rsidP="0039161C">
      <w:pPr>
        <w:numPr>
          <w:ilvl w:val="0"/>
          <w:numId w:val="23"/>
        </w:numPr>
        <w:spacing w:line="247" w:lineRule="auto"/>
        <w:ind w:left="720"/>
        <w:jc w:val="both"/>
        <w:rPr>
          <w:rFonts w:ascii="Times New Roman" w:eastAsia="Times New Roman" w:hAnsi="Times New Roman"/>
          <w:sz w:val="24"/>
          <w:szCs w:val="24"/>
        </w:rPr>
      </w:pPr>
      <w:r w:rsidRPr="006F57DA">
        <w:rPr>
          <w:rFonts w:ascii="Times New Roman" w:hAnsi="Times New Roman" w:cs="Times New Roman"/>
          <w:b/>
          <w:bCs/>
          <w:sz w:val="24"/>
          <w:szCs w:val="24"/>
        </w:rPr>
        <w:t xml:space="preserve">Penal provision on failure to complete the Audit on time: </w:t>
      </w:r>
      <w:r w:rsidR="00542385" w:rsidRPr="006F57DA">
        <w:rPr>
          <w:rFonts w:ascii="Times New Roman" w:hAnsi="Times New Roman" w:cs="Times New Roman"/>
          <w:bCs/>
          <w:sz w:val="24"/>
          <w:szCs w:val="24"/>
        </w:rPr>
        <w:t xml:space="preserve">In order to ensure timeliness on the part of the Auditor, if the State feels that in spite of providing all information, documents, and updated books of accounts, there was delay in submission of Audit Report from the auditor, the </w:t>
      </w:r>
      <w:r w:rsidR="00542385" w:rsidRPr="006F57DA">
        <w:rPr>
          <w:rFonts w:ascii="Times New Roman" w:hAnsi="Times New Roman" w:cs="Times New Roman"/>
          <w:bCs/>
          <w:i/>
          <w:sz w:val="24"/>
          <w:szCs w:val="24"/>
        </w:rPr>
        <w:t>State may deduct the audit fees @ 5% per month from the due date of completion of audit</w:t>
      </w:r>
      <w:r w:rsidR="00542385" w:rsidRPr="006F57DA">
        <w:rPr>
          <w:rFonts w:ascii="Times New Roman" w:hAnsi="Times New Roman" w:cs="Times New Roman"/>
          <w:bCs/>
          <w:sz w:val="24"/>
          <w:szCs w:val="24"/>
        </w:rPr>
        <w:t xml:space="preserve">. A clause in this regard should be incorporated by the State in the agreement. </w:t>
      </w:r>
      <w:r w:rsidR="00B63E85" w:rsidRPr="006F57DA">
        <w:rPr>
          <w:rFonts w:ascii="Times New Roman" w:hAnsi="Times New Roman" w:cs="Times New Roman"/>
          <w:bCs/>
          <w:sz w:val="24"/>
          <w:szCs w:val="24"/>
        </w:rPr>
        <w:t>However,</w:t>
      </w:r>
      <w:r w:rsidR="00542385" w:rsidRPr="006F57DA">
        <w:rPr>
          <w:rFonts w:ascii="Times New Roman" w:hAnsi="Times New Roman" w:cs="Times New Roman"/>
          <w:bCs/>
          <w:sz w:val="24"/>
          <w:szCs w:val="24"/>
        </w:rPr>
        <w:t xml:space="preserve"> in case of delay in submitting the audit report due to unforeseen circumstances like flood, earthquake, election, etc.., the Mission Director</w:t>
      </w:r>
      <w:r w:rsidR="005D77C9">
        <w:rPr>
          <w:rFonts w:ascii="Times New Roman" w:hAnsi="Times New Roman" w:cs="Times New Roman"/>
          <w:bCs/>
          <w:sz w:val="24"/>
          <w:szCs w:val="24"/>
        </w:rPr>
        <w:t xml:space="preserve"> </w:t>
      </w:r>
      <w:r w:rsidR="00542385" w:rsidRPr="006F57DA">
        <w:rPr>
          <w:rFonts w:ascii="Times New Roman" w:hAnsi="Times New Roman" w:cs="Times New Roman"/>
          <w:bCs/>
          <w:sz w:val="24"/>
          <w:szCs w:val="24"/>
        </w:rPr>
        <w:t>(NHM) of the State has the right to waive off the penalty. Further, before imposing penalty, the firm may be given an opportunity to be heard.</w:t>
      </w:r>
    </w:p>
    <w:p w:rsidR="00542385" w:rsidRDefault="00542385" w:rsidP="00542385">
      <w:pPr>
        <w:pStyle w:val="ListParagraph"/>
        <w:rPr>
          <w:rFonts w:ascii="Times New Roman" w:hAnsi="Times New Roman" w:cs="Times New Roman"/>
          <w:bCs/>
          <w:sz w:val="24"/>
          <w:szCs w:val="24"/>
        </w:rPr>
      </w:pPr>
    </w:p>
    <w:p w:rsidR="00473819" w:rsidRPr="0013529E" w:rsidRDefault="00473819" w:rsidP="00542385">
      <w:pPr>
        <w:pStyle w:val="ListParagraph"/>
        <w:rPr>
          <w:rFonts w:ascii="Times New Roman" w:hAnsi="Times New Roman" w:cs="Times New Roman"/>
          <w:bCs/>
          <w:sz w:val="2"/>
          <w:szCs w:val="2"/>
        </w:rPr>
      </w:pPr>
    </w:p>
    <w:p w:rsidR="0053282D" w:rsidRPr="004101D0" w:rsidRDefault="00723AC9" w:rsidP="004101D0">
      <w:pPr>
        <w:pStyle w:val="ListParagraph"/>
        <w:numPr>
          <w:ilvl w:val="0"/>
          <w:numId w:val="14"/>
        </w:numPr>
        <w:tabs>
          <w:tab w:val="left" w:pos="358"/>
        </w:tabs>
        <w:spacing w:line="0" w:lineRule="atLeast"/>
        <w:ind w:left="270"/>
        <w:jc w:val="both"/>
        <w:rPr>
          <w:rFonts w:ascii="Times New Roman" w:eastAsia="Times New Roman" w:hAnsi="Times New Roman"/>
          <w:b/>
          <w:sz w:val="24"/>
          <w:szCs w:val="24"/>
        </w:rPr>
      </w:pPr>
      <w:r w:rsidRPr="004101D0">
        <w:rPr>
          <w:rFonts w:ascii="Times New Roman" w:eastAsia="Times New Roman" w:hAnsi="Times New Roman"/>
          <w:b/>
          <w:sz w:val="24"/>
          <w:szCs w:val="24"/>
        </w:rPr>
        <w:t>Additional Instructions to Auditors</w:t>
      </w:r>
    </w:p>
    <w:p w:rsidR="0053282D" w:rsidRPr="006F57DA" w:rsidRDefault="0053282D">
      <w:pPr>
        <w:spacing w:line="367" w:lineRule="exact"/>
        <w:rPr>
          <w:rFonts w:ascii="Times New Roman" w:eastAsia="Times New Roman" w:hAnsi="Times New Roman"/>
          <w:b/>
          <w:sz w:val="24"/>
          <w:szCs w:val="24"/>
        </w:rPr>
      </w:pPr>
    </w:p>
    <w:p w:rsidR="0053282D" w:rsidRPr="006F57DA" w:rsidRDefault="00723AC9">
      <w:pPr>
        <w:numPr>
          <w:ilvl w:val="1"/>
          <w:numId w:val="14"/>
        </w:numPr>
        <w:tabs>
          <w:tab w:val="left" w:pos="838"/>
        </w:tabs>
        <w:spacing w:line="270" w:lineRule="auto"/>
        <w:ind w:left="838" w:hanging="430"/>
        <w:jc w:val="both"/>
        <w:rPr>
          <w:rFonts w:ascii="Times New Roman" w:eastAsia="Times New Roman" w:hAnsi="Times New Roman"/>
          <w:sz w:val="24"/>
          <w:szCs w:val="24"/>
        </w:rPr>
      </w:pPr>
      <w:r w:rsidRPr="006F57DA">
        <w:rPr>
          <w:rFonts w:ascii="Times New Roman" w:eastAsia="Times New Roman" w:hAnsi="Times New Roman"/>
          <w:sz w:val="24"/>
          <w:szCs w:val="24"/>
        </w:rPr>
        <w:t>Audit Report of the State Health Society (SHS) shall include audit of all the transactions at the State level as well as all the transactions in the District Health Societies (DHSs) within the State.</w:t>
      </w:r>
    </w:p>
    <w:p w:rsidR="0053282D" w:rsidRPr="006F57DA" w:rsidRDefault="0053282D">
      <w:pPr>
        <w:spacing w:line="9" w:lineRule="exact"/>
        <w:rPr>
          <w:rFonts w:ascii="Times New Roman" w:eastAsia="Times New Roman" w:hAnsi="Times New Roman"/>
          <w:sz w:val="24"/>
          <w:szCs w:val="24"/>
        </w:rPr>
      </w:pPr>
    </w:p>
    <w:p w:rsidR="0053282D" w:rsidRPr="006F57DA" w:rsidRDefault="00723AC9">
      <w:pPr>
        <w:numPr>
          <w:ilvl w:val="1"/>
          <w:numId w:val="14"/>
        </w:numPr>
        <w:tabs>
          <w:tab w:val="left" w:pos="838"/>
        </w:tabs>
        <w:spacing w:line="0" w:lineRule="atLeast"/>
        <w:ind w:left="838" w:hanging="430"/>
        <w:jc w:val="both"/>
        <w:rPr>
          <w:rFonts w:ascii="Times New Roman" w:eastAsia="Times New Roman" w:hAnsi="Times New Roman"/>
          <w:sz w:val="24"/>
          <w:szCs w:val="24"/>
        </w:rPr>
      </w:pPr>
      <w:r w:rsidRPr="006F57DA">
        <w:rPr>
          <w:rFonts w:ascii="Times New Roman" w:eastAsia="Times New Roman" w:hAnsi="Times New Roman"/>
          <w:sz w:val="24"/>
          <w:szCs w:val="24"/>
        </w:rPr>
        <w:t>Audit for the financial year will include all the components under NHM.</w:t>
      </w:r>
    </w:p>
    <w:p w:rsidR="0053282D" w:rsidRPr="006F57DA" w:rsidRDefault="0053282D">
      <w:pPr>
        <w:spacing w:line="53" w:lineRule="exact"/>
        <w:rPr>
          <w:rFonts w:ascii="Times New Roman" w:eastAsia="Times New Roman" w:hAnsi="Times New Roman"/>
          <w:sz w:val="24"/>
          <w:szCs w:val="24"/>
        </w:rPr>
      </w:pPr>
    </w:p>
    <w:p w:rsidR="0049697B" w:rsidRPr="0049697B" w:rsidRDefault="00723AC9" w:rsidP="0049697B">
      <w:pPr>
        <w:numPr>
          <w:ilvl w:val="1"/>
          <w:numId w:val="14"/>
        </w:numPr>
        <w:tabs>
          <w:tab w:val="left" w:pos="838"/>
        </w:tabs>
        <w:spacing w:line="335" w:lineRule="exact"/>
        <w:ind w:left="838" w:hanging="430"/>
        <w:jc w:val="both"/>
        <w:rPr>
          <w:rFonts w:ascii="Times New Roman" w:eastAsia="Times New Roman" w:hAnsi="Times New Roman"/>
          <w:sz w:val="24"/>
          <w:szCs w:val="24"/>
        </w:rPr>
      </w:pPr>
      <w:r w:rsidRPr="00223513">
        <w:rPr>
          <w:rFonts w:ascii="Times New Roman" w:eastAsia="Times New Roman" w:hAnsi="Times New Roman"/>
          <w:sz w:val="24"/>
          <w:szCs w:val="24"/>
        </w:rPr>
        <w:t xml:space="preserve">The auditor appointed shall be </w:t>
      </w:r>
      <w:r w:rsidRPr="00223513">
        <w:rPr>
          <w:rFonts w:ascii="Times New Roman" w:eastAsia="Times New Roman" w:hAnsi="Times New Roman"/>
          <w:b/>
          <w:sz w:val="24"/>
          <w:szCs w:val="24"/>
        </w:rPr>
        <w:t>required to issue separate Consolidated Audit Report</w:t>
      </w:r>
      <w:r w:rsidR="0049697B">
        <w:rPr>
          <w:rFonts w:ascii="Times New Roman" w:eastAsia="Times New Roman" w:hAnsi="Times New Roman"/>
          <w:b/>
          <w:sz w:val="24"/>
          <w:szCs w:val="24"/>
        </w:rPr>
        <w:t xml:space="preserve"> </w:t>
      </w:r>
      <w:r w:rsidRPr="00223513">
        <w:rPr>
          <w:rFonts w:ascii="Times New Roman" w:eastAsia="Times New Roman" w:hAnsi="Times New Roman"/>
          <w:b/>
          <w:sz w:val="24"/>
          <w:szCs w:val="24"/>
        </w:rPr>
        <w:t xml:space="preserve">for the State and each District, comprising all programmes under NHM (RCH, </w:t>
      </w:r>
      <w:r w:rsidR="0049697B" w:rsidRPr="00223513">
        <w:rPr>
          <w:rFonts w:ascii="Times New Roman" w:eastAsia="Times New Roman" w:hAnsi="Times New Roman"/>
          <w:b/>
          <w:sz w:val="24"/>
          <w:szCs w:val="24"/>
        </w:rPr>
        <w:t>Mission</w:t>
      </w:r>
      <w:r w:rsidRPr="00223513">
        <w:rPr>
          <w:rFonts w:ascii="Times New Roman" w:eastAsia="Times New Roman" w:hAnsi="Times New Roman"/>
          <w:b/>
          <w:sz w:val="24"/>
          <w:szCs w:val="24"/>
        </w:rPr>
        <w:t xml:space="preserve"> (HSS), RI, PPIP, NUHM, NDCPs &amp; NCDs). Auditor appointed for the </w:t>
      </w:r>
      <w:r w:rsidR="002065A2" w:rsidRPr="00223513">
        <w:rPr>
          <w:rFonts w:ascii="Times New Roman" w:eastAsia="Times New Roman" w:hAnsi="Times New Roman"/>
          <w:b/>
          <w:sz w:val="24"/>
          <w:szCs w:val="24"/>
        </w:rPr>
        <w:t>S</w:t>
      </w:r>
      <w:r w:rsidRPr="00223513">
        <w:rPr>
          <w:rFonts w:ascii="Times New Roman" w:eastAsia="Times New Roman" w:hAnsi="Times New Roman"/>
          <w:b/>
          <w:sz w:val="24"/>
          <w:szCs w:val="24"/>
        </w:rPr>
        <w:t>tate, in case of multiple auditor, shall prepare a consolidated Report for the State. However, in case of RNTCP and IDSP, a separate audit report with required annexures and schedules shall also have to be issued by the State / District Level Auditor. The relevant formats for Audit Report as issued by RNTCP Division are given as Appendix-</w:t>
      </w:r>
      <w:r w:rsidR="00FC1415" w:rsidRPr="00223513">
        <w:rPr>
          <w:rFonts w:ascii="Times New Roman" w:eastAsia="Times New Roman" w:hAnsi="Times New Roman"/>
          <w:b/>
          <w:sz w:val="24"/>
          <w:szCs w:val="24"/>
        </w:rPr>
        <w:t>C</w:t>
      </w:r>
      <w:r w:rsidR="00D27393" w:rsidRPr="00223513">
        <w:rPr>
          <w:rFonts w:ascii="Times New Roman" w:eastAsia="Times New Roman" w:hAnsi="Times New Roman"/>
          <w:b/>
          <w:sz w:val="24"/>
          <w:szCs w:val="24"/>
        </w:rPr>
        <w:t>)</w:t>
      </w:r>
    </w:p>
    <w:p w:rsidR="0049697B" w:rsidRPr="00223513" w:rsidRDefault="0049697B" w:rsidP="0049697B">
      <w:pPr>
        <w:tabs>
          <w:tab w:val="left" w:pos="838"/>
        </w:tabs>
        <w:spacing w:line="335" w:lineRule="exact"/>
        <w:ind w:left="838"/>
        <w:jc w:val="both"/>
        <w:rPr>
          <w:rFonts w:ascii="Times New Roman" w:eastAsia="Times New Roman" w:hAnsi="Times New Roman"/>
          <w:sz w:val="24"/>
          <w:szCs w:val="24"/>
        </w:rPr>
      </w:pPr>
    </w:p>
    <w:p w:rsidR="0053282D" w:rsidRPr="00223513" w:rsidRDefault="002065A2">
      <w:pPr>
        <w:numPr>
          <w:ilvl w:val="1"/>
          <w:numId w:val="14"/>
        </w:numPr>
        <w:tabs>
          <w:tab w:val="left" w:pos="838"/>
        </w:tabs>
        <w:spacing w:line="272" w:lineRule="auto"/>
        <w:ind w:left="838" w:hanging="430"/>
        <w:jc w:val="both"/>
        <w:rPr>
          <w:rFonts w:ascii="Times New Roman" w:eastAsia="Times New Roman" w:hAnsi="Times New Roman"/>
          <w:sz w:val="24"/>
          <w:szCs w:val="24"/>
        </w:rPr>
      </w:pPr>
      <w:r w:rsidRPr="006F57DA">
        <w:rPr>
          <w:rFonts w:ascii="Times New Roman" w:eastAsia="Times New Roman" w:hAnsi="Times New Roman"/>
          <w:sz w:val="24"/>
          <w:szCs w:val="24"/>
        </w:rPr>
        <w:t>All S</w:t>
      </w:r>
      <w:r w:rsidR="00723AC9" w:rsidRPr="006F57DA">
        <w:rPr>
          <w:rFonts w:ascii="Times New Roman" w:eastAsia="Times New Roman" w:hAnsi="Times New Roman"/>
          <w:sz w:val="24"/>
          <w:szCs w:val="24"/>
        </w:rPr>
        <w:t xml:space="preserve">tate level report shall have to be issued in three sets (Two sets to MoHFW and one set for State). Consolidated Report is to be sent to NHM-Finance Division and </w:t>
      </w:r>
      <w:r w:rsidR="00723AC9" w:rsidRPr="00223513">
        <w:rPr>
          <w:rFonts w:ascii="Times New Roman" w:eastAsia="Times New Roman" w:hAnsi="Times New Roman"/>
          <w:sz w:val="24"/>
          <w:szCs w:val="24"/>
        </w:rPr>
        <w:t>individual reports of individual programmes along with UCs to the respective programme divisions of the Ministry).</w:t>
      </w:r>
    </w:p>
    <w:p w:rsidR="0053282D" w:rsidRPr="006F57DA" w:rsidRDefault="0053282D">
      <w:pPr>
        <w:spacing w:line="335" w:lineRule="exact"/>
        <w:rPr>
          <w:rFonts w:ascii="Times New Roman" w:eastAsia="Times New Roman" w:hAnsi="Times New Roman"/>
          <w:sz w:val="24"/>
          <w:szCs w:val="24"/>
        </w:rPr>
      </w:pPr>
    </w:p>
    <w:p w:rsidR="0053282D" w:rsidRPr="00D73587" w:rsidRDefault="00723AC9" w:rsidP="00D73587">
      <w:pPr>
        <w:numPr>
          <w:ilvl w:val="1"/>
          <w:numId w:val="14"/>
        </w:numPr>
        <w:tabs>
          <w:tab w:val="left" w:pos="838"/>
        </w:tabs>
        <w:spacing w:line="264" w:lineRule="auto"/>
        <w:ind w:left="838" w:hanging="430"/>
        <w:jc w:val="both"/>
        <w:rPr>
          <w:rFonts w:ascii="Times New Roman" w:eastAsia="Times New Roman" w:hAnsi="Times New Roman"/>
          <w:sz w:val="24"/>
          <w:szCs w:val="24"/>
        </w:rPr>
      </w:pPr>
      <w:r w:rsidRPr="006F57DA">
        <w:rPr>
          <w:rFonts w:ascii="Times New Roman" w:eastAsia="Times New Roman" w:hAnsi="Times New Roman"/>
          <w:sz w:val="24"/>
          <w:szCs w:val="24"/>
        </w:rPr>
        <w:t>Financial Statements and relevant schedules</w:t>
      </w:r>
      <w:r w:rsidR="00D73587" w:rsidRPr="00D73587">
        <w:t xml:space="preserve"> </w:t>
      </w:r>
      <w:r w:rsidR="0049697B" w:rsidRPr="00D73587">
        <w:rPr>
          <w:rFonts w:ascii="Times New Roman" w:eastAsia="Times New Roman" w:hAnsi="Times New Roman"/>
          <w:sz w:val="24"/>
          <w:szCs w:val="24"/>
        </w:rPr>
        <w:t>forming</w:t>
      </w:r>
      <w:r w:rsidR="00D73587" w:rsidRPr="00D73587">
        <w:rPr>
          <w:rFonts w:ascii="Times New Roman" w:eastAsia="Times New Roman" w:hAnsi="Times New Roman"/>
          <w:sz w:val="24"/>
          <w:szCs w:val="24"/>
        </w:rPr>
        <w:t xml:space="preserve"> part of Financ</w:t>
      </w:r>
      <w:r w:rsidR="0049697B">
        <w:rPr>
          <w:rFonts w:ascii="Times New Roman" w:eastAsia="Times New Roman" w:hAnsi="Times New Roman"/>
          <w:sz w:val="24"/>
          <w:szCs w:val="24"/>
        </w:rPr>
        <w:t>ial S</w:t>
      </w:r>
      <w:r w:rsidR="00D73587" w:rsidRPr="00D73587">
        <w:rPr>
          <w:rFonts w:ascii="Times New Roman" w:eastAsia="Times New Roman" w:hAnsi="Times New Roman"/>
          <w:sz w:val="24"/>
          <w:szCs w:val="24"/>
        </w:rPr>
        <w:t>tatements</w:t>
      </w:r>
      <w:r w:rsidRPr="006F57DA">
        <w:rPr>
          <w:rFonts w:ascii="Times New Roman" w:eastAsia="Times New Roman" w:hAnsi="Times New Roman"/>
          <w:sz w:val="24"/>
          <w:szCs w:val="24"/>
        </w:rPr>
        <w:t xml:space="preserve"> shall be prepared in accordance with the format provided by Ministry of Health and Family Welfare, GoI (</w:t>
      </w:r>
      <w:r w:rsidRPr="006F57DA">
        <w:rPr>
          <w:rFonts w:ascii="Times New Roman" w:eastAsia="Times New Roman" w:hAnsi="Times New Roman"/>
          <w:b/>
          <w:i/>
          <w:sz w:val="24"/>
          <w:szCs w:val="24"/>
        </w:rPr>
        <w:t>APPENDIX-A -</w:t>
      </w:r>
      <w:r w:rsidR="00D73587">
        <w:rPr>
          <w:rFonts w:ascii="Times New Roman" w:eastAsia="Times New Roman" w:hAnsi="Times New Roman"/>
          <w:sz w:val="24"/>
          <w:szCs w:val="24"/>
        </w:rPr>
        <w:t xml:space="preserve"> </w:t>
      </w:r>
      <w:r w:rsidRPr="00D73587">
        <w:rPr>
          <w:rFonts w:ascii="Times New Roman" w:eastAsia="Times New Roman" w:hAnsi="Times New Roman"/>
          <w:b/>
          <w:sz w:val="24"/>
          <w:szCs w:val="24"/>
        </w:rPr>
        <w:t>FORMAT of FINANCIAL STATEMENTS</w:t>
      </w:r>
      <w:r w:rsidRPr="00D73587">
        <w:rPr>
          <w:rFonts w:ascii="Times New Roman" w:eastAsia="Times New Roman" w:hAnsi="Times New Roman"/>
          <w:sz w:val="24"/>
          <w:szCs w:val="24"/>
        </w:rPr>
        <w:t>). However, specific programme</w:t>
      </w:r>
      <w:r w:rsidR="00275695" w:rsidRPr="00D73587">
        <w:rPr>
          <w:rFonts w:ascii="Times New Roman" w:eastAsia="Times New Roman" w:hAnsi="Times New Roman"/>
          <w:sz w:val="24"/>
          <w:szCs w:val="24"/>
        </w:rPr>
        <w:t xml:space="preserve"> </w:t>
      </w:r>
      <w:r w:rsidRPr="00D73587">
        <w:rPr>
          <w:rFonts w:ascii="Times New Roman" w:eastAsia="Times New Roman" w:hAnsi="Times New Roman"/>
          <w:sz w:val="24"/>
          <w:szCs w:val="24"/>
        </w:rPr>
        <w:t>requirements (in accordance with the agreement with the GoI and Development Partners) may also be incorporated in the separate schedule of the programme.</w:t>
      </w:r>
    </w:p>
    <w:p w:rsidR="0053282D" w:rsidRPr="006F57DA" w:rsidRDefault="0053282D">
      <w:pPr>
        <w:spacing w:line="338" w:lineRule="exact"/>
        <w:rPr>
          <w:rFonts w:ascii="Times New Roman" w:eastAsia="Times New Roman" w:hAnsi="Times New Roman"/>
          <w:sz w:val="24"/>
          <w:szCs w:val="24"/>
        </w:rPr>
      </w:pPr>
    </w:p>
    <w:p w:rsidR="0053282D" w:rsidRPr="006F57DA" w:rsidRDefault="00723AC9">
      <w:pPr>
        <w:numPr>
          <w:ilvl w:val="1"/>
          <w:numId w:val="14"/>
        </w:numPr>
        <w:tabs>
          <w:tab w:val="left" w:pos="838"/>
        </w:tabs>
        <w:spacing w:line="273" w:lineRule="auto"/>
        <w:ind w:left="838" w:hanging="43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Auditor shall certify all the Utilization Certificates in the prescribed format (Form </w:t>
      </w:r>
      <w:r w:rsidR="0023380A">
        <w:rPr>
          <w:rFonts w:ascii="Times New Roman" w:eastAsia="Times New Roman" w:hAnsi="Times New Roman"/>
          <w:sz w:val="24"/>
          <w:szCs w:val="24"/>
        </w:rPr>
        <w:t>12C</w:t>
      </w:r>
      <w:r w:rsidRPr="006F57DA">
        <w:rPr>
          <w:rFonts w:ascii="Times New Roman" w:eastAsia="Times New Roman" w:hAnsi="Times New Roman"/>
          <w:sz w:val="24"/>
          <w:szCs w:val="24"/>
        </w:rPr>
        <w:t xml:space="preserve"> of GFR, 20</w:t>
      </w:r>
      <w:r w:rsidR="0023380A">
        <w:rPr>
          <w:rFonts w:ascii="Times New Roman" w:eastAsia="Times New Roman" w:hAnsi="Times New Roman"/>
          <w:sz w:val="24"/>
          <w:szCs w:val="24"/>
        </w:rPr>
        <w:t>1</w:t>
      </w:r>
      <w:r w:rsidR="005D77C9">
        <w:rPr>
          <w:rFonts w:ascii="Times New Roman" w:eastAsia="Times New Roman" w:hAnsi="Times New Roman"/>
          <w:sz w:val="24"/>
          <w:szCs w:val="24"/>
        </w:rPr>
        <w:t>7</w:t>
      </w:r>
      <w:r w:rsidRPr="006F57DA">
        <w:rPr>
          <w:rFonts w:ascii="Times New Roman" w:eastAsia="Times New Roman" w:hAnsi="Times New Roman"/>
          <w:sz w:val="24"/>
          <w:szCs w:val="24"/>
        </w:rPr>
        <w:t>) of GOI for all programmes of NHM. The Utilisation Certificat</w:t>
      </w:r>
      <w:r w:rsidR="0049697B">
        <w:rPr>
          <w:rFonts w:ascii="Times New Roman" w:eastAsia="Times New Roman" w:hAnsi="Times New Roman"/>
          <w:sz w:val="24"/>
          <w:szCs w:val="24"/>
        </w:rPr>
        <w:t>e shall be furnished sanction-</w:t>
      </w:r>
      <w:r w:rsidRPr="006F57DA">
        <w:rPr>
          <w:rFonts w:ascii="Times New Roman" w:eastAsia="Times New Roman" w:hAnsi="Times New Roman"/>
          <w:sz w:val="24"/>
          <w:szCs w:val="24"/>
        </w:rPr>
        <w:t>wise and Utilisation Certificate shall be issued for each sanction issued during the respective financial year. The Utilization Certificates should be jointly signed by the Mission Director, State Programme Officers in charge of concerned Programme and the Auditor.</w:t>
      </w: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723AC9">
      <w:pPr>
        <w:numPr>
          <w:ilvl w:val="2"/>
          <w:numId w:val="15"/>
        </w:numPr>
        <w:tabs>
          <w:tab w:val="left" w:pos="1045"/>
        </w:tabs>
        <w:spacing w:line="0" w:lineRule="atLeast"/>
        <w:ind w:left="1045" w:hanging="430"/>
        <w:jc w:val="both"/>
        <w:rPr>
          <w:rFonts w:ascii="Times New Roman" w:eastAsia="Times New Roman" w:hAnsi="Times New Roman"/>
          <w:sz w:val="24"/>
          <w:szCs w:val="24"/>
        </w:rPr>
      </w:pPr>
      <w:bookmarkStart w:id="10" w:name="page10"/>
      <w:bookmarkEnd w:id="10"/>
      <w:r w:rsidRPr="006F57DA">
        <w:rPr>
          <w:rFonts w:ascii="Times New Roman" w:eastAsia="Times New Roman" w:hAnsi="Times New Roman"/>
          <w:sz w:val="24"/>
          <w:szCs w:val="24"/>
        </w:rPr>
        <w:t>The  auditor  shall  also  append  the  Checklist  (</w:t>
      </w:r>
      <w:r w:rsidRPr="006F57DA">
        <w:rPr>
          <w:rFonts w:ascii="Times New Roman" w:eastAsia="Times New Roman" w:hAnsi="Times New Roman"/>
          <w:b/>
          <w:i/>
          <w:sz w:val="24"/>
          <w:szCs w:val="24"/>
        </w:rPr>
        <w:t>APPENDIX-B</w:t>
      </w:r>
      <w:r w:rsidRPr="006F57DA">
        <w:rPr>
          <w:rFonts w:ascii="Times New Roman" w:eastAsia="Times New Roman" w:hAnsi="Times New Roman"/>
          <w:b/>
          <w:sz w:val="24"/>
          <w:szCs w:val="24"/>
        </w:rPr>
        <w:t>-</w:t>
      </w:r>
      <w:r w:rsidRPr="006F57DA">
        <w:rPr>
          <w:rFonts w:ascii="Times New Roman" w:eastAsia="Times New Roman" w:hAnsi="Times New Roman"/>
          <w:sz w:val="24"/>
          <w:szCs w:val="24"/>
        </w:rPr>
        <w:t xml:space="preserve">  CHECKLIST  FOR</w:t>
      </w:r>
    </w:p>
    <w:p w:rsidR="0053282D" w:rsidRPr="006F57DA" w:rsidRDefault="0053282D">
      <w:pPr>
        <w:spacing w:line="41" w:lineRule="exact"/>
        <w:rPr>
          <w:rFonts w:ascii="Times New Roman" w:eastAsia="Times New Roman" w:hAnsi="Times New Roman"/>
          <w:sz w:val="24"/>
          <w:szCs w:val="24"/>
        </w:rPr>
      </w:pPr>
    </w:p>
    <w:p w:rsidR="0053282D" w:rsidRPr="006F57DA" w:rsidRDefault="00723AC9">
      <w:pPr>
        <w:spacing w:line="0" w:lineRule="atLeast"/>
        <w:ind w:left="1045"/>
        <w:jc w:val="both"/>
        <w:rPr>
          <w:rFonts w:ascii="Times New Roman" w:eastAsia="Times New Roman" w:hAnsi="Times New Roman"/>
          <w:sz w:val="24"/>
          <w:szCs w:val="24"/>
        </w:rPr>
      </w:pPr>
      <w:r w:rsidRPr="006F57DA">
        <w:rPr>
          <w:rFonts w:ascii="Times New Roman" w:eastAsia="Times New Roman" w:hAnsi="Times New Roman"/>
          <w:sz w:val="24"/>
          <w:szCs w:val="24"/>
        </w:rPr>
        <w:t>AUDITOR)</w:t>
      </w:r>
    </w:p>
    <w:p w:rsidR="0053282D" w:rsidRPr="006F57DA" w:rsidRDefault="0053282D">
      <w:pPr>
        <w:spacing w:line="369" w:lineRule="exact"/>
        <w:rPr>
          <w:rFonts w:ascii="Times New Roman" w:eastAsia="Times New Roman" w:hAnsi="Times New Roman"/>
          <w:sz w:val="24"/>
          <w:szCs w:val="24"/>
        </w:rPr>
      </w:pPr>
    </w:p>
    <w:p w:rsidR="0053282D" w:rsidRPr="006F57DA" w:rsidRDefault="00723AC9">
      <w:pPr>
        <w:numPr>
          <w:ilvl w:val="1"/>
          <w:numId w:val="16"/>
        </w:numPr>
        <w:tabs>
          <w:tab w:val="left" w:pos="985"/>
        </w:tabs>
        <w:spacing w:line="274" w:lineRule="auto"/>
        <w:ind w:left="985" w:hanging="418"/>
        <w:jc w:val="both"/>
        <w:rPr>
          <w:rFonts w:ascii="Times New Roman" w:eastAsia="Times New Roman" w:hAnsi="Times New Roman"/>
          <w:sz w:val="24"/>
          <w:szCs w:val="24"/>
        </w:rPr>
      </w:pPr>
      <w:r w:rsidRPr="006F57DA">
        <w:rPr>
          <w:rFonts w:ascii="Times New Roman" w:eastAsia="Times New Roman" w:hAnsi="Times New Roman"/>
          <w:sz w:val="24"/>
          <w:szCs w:val="24"/>
        </w:rPr>
        <w:t>The auditor shall certify the FMR on the basis of audited expenditures with all the line activities for the last quarter (quarter ending March 20</w:t>
      </w:r>
      <w:r w:rsidR="00E1333D" w:rsidRPr="006F57DA">
        <w:rPr>
          <w:rFonts w:ascii="Times New Roman" w:eastAsia="Times New Roman" w:hAnsi="Times New Roman"/>
          <w:sz w:val="24"/>
          <w:szCs w:val="24"/>
        </w:rPr>
        <w:t>1</w:t>
      </w:r>
      <w:r w:rsidR="0074161F">
        <w:rPr>
          <w:rFonts w:ascii="Times New Roman" w:eastAsia="Times New Roman" w:hAnsi="Times New Roman"/>
          <w:sz w:val="24"/>
          <w:szCs w:val="24"/>
        </w:rPr>
        <w:t>8</w:t>
      </w:r>
      <w:r w:rsidRPr="006F57DA">
        <w:rPr>
          <w:rFonts w:ascii="Times New Roman" w:eastAsia="Times New Roman" w:hAnsi="Times New Roman"/>
          <w:sz w:val="24"/>
          <w:szCs w:val="24"/>
        </w:rPr>
        <w:t>………. showing cumulative and head wise expenditure for the complete financial year) along with the Audited Statement of Accounts. Auditor shall certify a comparative statement showing expenditure as per FMR and as per Audit Report. Auditor must also document the reason for variances between the FMR figures and audited figures in cases where the variances are significant e.g. more than 15% from the audited figures at each component level.</w:t>
      </w:r>
    </w:p>
    <w:p w:rsidR="0053282D" w:rsidRPr="006F57DA" w:rsidRDefault="0053282D">
      <w:pPr>
        <w:spacing w:line="322" w:lineRule="exact"/>
        <w:rPr>
          <w:rFonts w:ascii="Times New Roman" w:eastAsia="Times New Roman" w:hAnsi="Times New Roman"/>
          <w:sz w:val="24"/>
          <w:szCs w:val="24"/>
        </w:rPr>
      </w:pPr>
    </w:p>
    <w:p w:rsidR="0053282D" w:rsidRPr="006F57DA" w:rsidRDefault="00723AC9">
      <w:pPr>
        <w:numPr>
          <w:ilvl w:val="1"/>
          <w:numId w:val="16"/>
        </w:numPr>
        <w:tabs>
          <w:tab w:val="left" w:pos="1045"/>
        </w:tabs>
        <w:spacing w:line="0" w:lineRule="atLeast"/>
        <w:ind w:left="1045" w:hanging="43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Audit Opinion as per the Model Format provided at </w:t>
      </w:r>
      <w:r w:rsidRPr="006F57DA">
        <w:rPr>
          <w:rFonts w:ascii="Times New Roman" w:eastAsia="Times New Roman" w:hAnsi="Times New Roman"/>
          <w:b/>
          <w:i/>
          <w:sz w:val="24"/>
          <w:szCs w:val="24"/>
        </w:rPr>
        <w:t>APPENDIX–C</w:t>
      </w:r>
      <w:r w:rsidRPr="006F57DA">
        <w:rPr>
          <w:rFonts w:ascii="Times New Roman" w:eastAsia="Times New Roman" w:hAnsi="Times New Roman"/>
          <w:sz w:val="24"/>
          <w:szCs w:val="24"/>
        </w:rPr>
        <w:t>.</w:t>
      </w:r>
    </w:p>
    <w:p w:rsidR="0053282D" w:rsidRPr="006F57DA" w:rsidRDefault="0053282D">
      <w:pPr>
        <w:spacing w:line="372" w:lineRule="exact"/>
        <w:rPr>
          <w:rFonts w:ascii="Times New Roman" w:eastAsia="Times New Roman" w:hAnsi="Times New Roman"/>
          <w:sz w:val="24"/>
          <w:szCs w:val="24"/>
        </w:rPr>
      </w:pPr>
    </w:p>
    <w:p w:rsidR="0053282D" w:rsidRPr="006F57DA" w:rsidRDefault="00723AC9">
      <w:pPr>
        <w:numPr>
          <w:ilvl w:val="1"/>
          <w:numId w:val="16"/>
        </w:numPr>
        <w:tabs>
          <w:tab w:val="left" w:pos="1045"/>
        </w:tabs>
        <w:spacing w:line="264" w:lineRule="auto"/>
        <w:ind w:left="1045" w:hanging="43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Management Letter as per </w:t>
      </w:r>
      <w:r w:rsidRPr="006F57DA">
        <w:rPr>
          <w:rFonts w:ascii="Times New Roman" w:eastAsia="Times New Roman" w:hAnsi="Times New Roman"/>
          <w:b/>
          <w:i/>
          <w:sz w:val="24"/>
          <w:szCs w:val="24"/>
        </w:rPr>
        <w:t>APPENDIX–D</w:t>
      </w:r>
      <w:r w:rsidRPr="006F57DA">
        <w:rPr>
          <w:rFonts w:ascii="Times New Roman" w:eastAsia="Times New Roman" w:hAnsi="Times New Roman"/>
          <w:sz w:val="24"/>
          <w:szCs w:val="24"/>
        </w:rPr>
        <w:t xml:space="preserve"> along with the comments/reply of the Mission Director, State Health Society.</w:t>
      </w:r>
    </w:p>
    <w:p w:rsidR="0053282D" w:rsidRPr="006F57DA" w:rsidRDefault="0053282D">
      <w:pPr>
        <w:spacing w:line="343" w:lineRule="exact"/>
        <w:rPr>
          <w:rFonts w:ascii="Times New Roman" w:eastAsia="Times New Roman" w:hAnsi="Times New Roman"/>
          <w:sz w:val="24"/>
          <w:szCs w:val="24"/>
        </w:rPr>
      </w:pPr>
    </w:p>
    <w:p w:rsidR="004E6508" w:rsidRPr="006F57DA" w:rsidRDefault="005D606F" w:rsidP="005D606F">
      <w:pPr>
        <w:tabs>
          <w:tab w:val="left" w:pos="425"/>
        </w:tabs>
        <w:spacing w:line="273" w:lineRule="auto"/>
        <w:jc w:val="both"/>
        <w:rPr>
          <w:rFonts w:ascii="Times New Roman" w:eastAsia="Times New Roman" w:hAnsi="Times New Roman"/>
          <w:sz w:val="24"/>
          <w:szCs w:val="24"/>
        </w:rPr>
      </w:pPr>
      <w:r w:rsidRPr="006F57DA">
        <w:rPr>
          <w:rFonts w:ascii="Times New Roman" w:eastAsia="Times New Roman" w:hAnsi="Times New Roman"/>
          <w:b/>
          <w:sz w:val="24"/>
          <w:szCs w:val="24"/>
        </w:rPr>
        <w:t>1</w:t>
      </w:r>
      <w:r w:rsidR="004101D0">
        <w:rPr>
          <w:rFonts w:ascii="Times New Roman" w:eastAsia="Times New Roman" w:hAnsi="Times New Roman"/>
          <w:b/>
          <w:sz w:val="24"/>
          <w:szCs w:val="24"/>
        </w:rPr>
        <w:t>5</w:t>
      </w:r>
      <w:r w:rsidRPr="006F57DA">
        <w:rPr>
          <w:rFonts w:ascii="Times New Roman" w:eastAsia="Times New Roman" w:hAnsi="Times New Roman"/>
          <w:b/>
          <w:sz w:val="24"/>
          <w:szCs w:val="24"/>
        </w:rPr>
        <w:t>.</w:t>
      </w:r>
      <w:r w:rsidR="0049697B">
        <w:rPr>
          <w:rFonts w:ascii="Times New Roman" w:eastAsia="Times New Roman" w:hAnsi="Times New Roman"/>
          <w:b/>
          <w:sz w:val="24"/>
          <w:szCs w:val="24"/>
        </w:rPr>
        <w:t xml:space="preserve"> </w:t>
      </w:r>
      <w:r w:rsidR="00723AC9" w:rsidRPr="006F57DA">
        <w:rPr>
          <w:rFonts w:ascii="Times New Roman" w:eastAsia="Times New Roman" w:hAnsi="Times New Roman"/>
          <w:b/>
          <w:sz w:val="24"/>
          <w:szCs w:val="24"/>
        </w:rPr>
        <w:t xml:space="preserve">Re-appointment of Auditor: </w:t>
      </w:r>
      <w:r w:rsidR="00A71755" w:rsidRPr="00A71755">
        <w:rPr>
          <w:rFonts w:ascii="Times New Roman" w:eastAsia="Times New Roman" w:hAnsi="Times New Roman"/>
          <w:sz w:val="24"/>
          <w:szCs w:val="24"/>
        </w:rPr>
        <w:t>T</w:t>
      </w:r>
      <w:r w:rsidR="004E6508" w:rsidRPr="006F57DA">
        <w:rPr>
          <w:rFonts w:ascii="Times New Roman" w:eastAsia="Times New Roman" w:hAnsi="Times New Roman"/>
          <w:sz w:val="24"/>
          <w:szCs w:val="24"/>
        </w:rPr>
        <w:t>he auditor once appointed can continue for two more years,</w:t>
      </w:r>
      <w:r w:rsidR="00D73587">
        <w:rPr>
          <w:rFonts w:ascii="Times New Roman" w:eastAsia="Times New Roman" w:hAnsi="Times New Roman"/>
          <w:sz w:val="24"/>
          <w:szCs w:val="24"/>
        </w:rPr>
        <w:t xml:space="preserve"> </w:t>
      </w:r>
      <w:r w:rsidR="004E6508" w:rsidRPr="006F57DA">
        <w:rPr>
          <w:rFonts w:ascii="Times New Roman" w:eastAsia="Times New Roman" w:hAnsi="Times New Roman"/>
          <w:sz w:val="24"/>
          <w:szCs w:val="24"/>
        </w:rPr>
        <w:t xml:space="preserve">subject to the satisfaction of the </w:t>
      </w:r>
      <w:r w:rsidR="0049697B">
        <w:rPr>
          <w:rFonts w:ascii="Times New Roman" w:eastAsia="Times New Roman" w:hAnsi="Times New Roman"/>
          <w:sz w:val="24"/>
          <w:szCs w:val="24"/>
        </w:rPr>
        <w:t>auditor’s</w:t>
      </w:r>
      <w:r w:rsidR="00D73587">
        <w:rPr>
          <w:rFonts w:ascii="Times New Roman" w:eastAsia="Times New Roman" w:hAnsi="Times New Roman"/>
          <w:sz w:val="24"/>
          <w:szCs w:val="24"/>
        </w:rPr>
        <w:t xml:space="preserve"> </w:t>
      </w:r>
      <w:r w:rsidR="004E6508" w:rsidRPr="006F57DA">
        <w:rPr>
          <w:rFonts w:ascii="Times New Roman" w:eastAsia="Times New Roman" w:hAnsi="Times New Roman"/>
          <w:sz w:val="24"/>
          <w:szCs w:val="24"/>
        </w:rPr>
        <w:t>performance by the State. The State which wishes to re-appoint the same auditor shall have to seek the approval of the Executive Committee after obtaining the consent of the auditor and confirming that the said firm is in the panel of C&amp;AG and eligible for conducting audit of major PSUs for the year for which</w:t>
      </w:r>
      <w:r w:rsidR="0049697B">
        <w:rPr>
          <w:rFonts w:ascii="Times New Roman" w:eastAsia="Times New Roman" w:hAnsi="Times New Roman"/>
          <w:sz w:val="24"/>
          <w:szCs w:val="24"/>
        </w:rPr>
        <w:t xml:space="preserve"> the firm is being re-appointed, provided no disqualification is attracted to the auditor.</w:t>
      </w:r>
      <w:r w:rsidR="004E6508" w:rsidRPr="006F57DA">
        <w:rPr>
          <w:rFonts w:ascii="Times New Roman" w:eastAsia="Times New Roman" w:hAnsi="Times New Roman"/>
          <w:sz w:val="24"/>
          <w:szCs w:val="24"/>
        </w:rPr>
        <w:t xml:space="preserve"> Further, any comments/remarks/observation of the Ministry in this regard shall have to be taken into account while re-appointing the same auditor.</w:t>
      </w:r>
      <w:r w:rsidR="0049697B">
        <w:rPr>
          <w:rFonts w:ascii="Times New Roman" w:eastAsia="Times New Roman" w:hAnsi="Times New Roman"/>
          <w:sz w:val="24"/>
          <w:szCs w:val="24"/>
        </w:rPr>
        <w:t xml:space="preserve"> </w:t>
      </w:r>
    </w:p>
    <w:p w:rsidR="00105243" w:rsidRPr="006F57DA" w:rsidRDefault="004E6508" w:rsidP="005D606F">
      <w:pPr>
        <w:tabs>
          <w:tab w:val="left" w:pos="425"/>
        </w:tabs>
        <w:spacing w:line="273" w:lineRule="auto"/>
        <w:jc w:val="both"/>
        <w:rPr>
          <w:rFonts w:ascii="Times New Roman" w:eastAsia="Times New Roman" w:hAnsi="Times New Roman"/>
          <w:b/>
          <w:sz w:val="24"/>
          <w:szCs w:val="24"/>
        </w:rPr>
      </w:pPr>
      <w:r w:rsidRPr="006F57DA">
        <w:rPr>
          <w:rFonts w:ascii="Times New Roman" w:eastAsia="Times New Roman" w:hAnsi="Times New Roman"/>
          <w:b/>
          <w:sz w:val="24"/>
          <w:szCs w:val="24"/>
        </w:rPr>
        <w:t xml:space="preserve">It </w:t>
      </w:r>
      <w:r w:rsidR="00105243" w:rsidRPr="006F57DA">
        <w:rPr>
          <w:rFonts w:ascii="Times New Roman" w:eastAsia="Times New Roman" w:hAnsi="Times New Roman"/>
          <w:b/>
          <w:sz w:val="24"/>
          <w:szCs w:val="24"/>
        </w:rPr>
        <w:t xml:space="preserve">is also clarified that </w:t>
      </w:r>
      <w:r w:rsidR="00444D02" w:rsidRPr="006F57DA">
        <w:rPr>
          <w:rFonts w:ascii="Times New Roman" w:eastAsia="Times New Roman" w:hAnsi="Times New Roman"/>
          <w:b/>
          <w:sz w:val="24"/>
          <w:szCs w:val="24"/>
        </w:rPr>
        <w:t>“</w:t>
      </w:r>
      <w:r w:rsidR="00444D02" w:rsidRPr="006F57DA">
        <w:rPr>
          <w:rFonts w:ascii="Times New Roman" w:hAnsi="Times New Roman" w:cs="Times New Roman"/>
          <w:b/>
          <w:sz w:val="24"/>
          <w:szCs w:val="24"/>
        </w:rPr>
        <w:t>No auditor can take the assignment of more than three (3) audits under NHM. A certification in this regard may be obtained from the auditor.”</w:t>
      </w:r>
    </w:p>
    <w:p w:rsidR="0053282D" w:rsidRPr="006F57DA" w:rsidRDefault="0053282D" w:rsidP="00105243">
      <w:pPr>
        <w:tabs>
          <w:tab w:val="left" w:pos="425"/>
        </w:tabs>
        <w:spacing w:line="274" w:lineRule="auto"/>
        <w:jc w:val="both"/>
        <w:rPr>
          <w:rFonts w:ascii="Times New Roman" w:eastAsia="Times New Roman" w:hAnsi="Times New Roman"/>
          <w:b/>
          <w:sz w:val="24"/>
          <w:szCs w:val="24"/>
        </w:rPr>
      </w:pPr>
    </w:p>
    <w:p w:rsidR="0053282D" w:rsidRPr="006F57DA" w:rsidRDefault="005D606F" w:rsidP="005D606F">
      <w:pPr>
        <w:tabs>
          <w:tab w:val="left" w:pos="425"/>
        </w:tabs>
        <w:spacing w:line="272" w:lineRule="auto"/>
        <w:jc w:val="both"/>
        <w:rPr>
          <w:rFonts w:ascii="Times New Roman" w:eastAsia="Times New Roman" w:hAnsi="Times New Roman"/>
          <w:b/>
          <w:sz w:val="24"/>
          <w:szCs w:val="24"/>
        </w:rPr>
      </w:pPr>
      <w:r w:rsidRPr="006F57DA">
        <w:rPr>
          <w:rFonts w:ascii="Times New Roman" w:eastAsia="Times New Roman" w:hAnsi="Times New Roman"/>
          <w:b/>
          <w:sz w:val="24"/>
          <w:szCs w:val="24"/>
        </w:rPr>
        <w:t>1</w:t>
      </w:r>
      <w:r w:rsidR="004101D0">
        <w:rPr>
          <w:rFonts w:ascii="Times New Roman" w:eastAsia="Times New Roman" w:hAnsi="Times New Roman"/>
          <w:b/>
          <w:sz w:val="24"/>
          <w:szCs w:val="24"/>
        </w:rPr>
        <w:t>6</w:t>
      </w:r>
      <w:r w:rsidRPr="006F57DA">
        <w:rPr>
          <w:rFonts w:ascii="Times New Roman" w:eastAsia="Times New Roman" w:hAnsi="Times New Roman"/>
          <w:b/>
          <w:sz w:val="24"/>
          <w:szCs w:val="24"/>
        </w:rPr>
        <w:t xml:space="preserve">. </w:t>
      </w:r>
      <w:r w:rsidR="00723AC9" w:rsidRPr="006F57DA">
        <w:rPr>
          <w:rFonts w:ascii="Times New Roman" w:eastAsia="Times New Roman" w:hAnsi="Times New Roman"/>
          <w:b/>
          <w:sz w:val="24"/>
          <w:szCs w:val="24"/>
        </w:rPr>
        <w:t xml:space="preserve">General Provision: </w:t>
      </w:r>
      <w:r w:rsidR="00723AC9" w:rsidRPr="006F57DA">
        <w:rPr>
          <w:rFonts w:ascii="Times New Roman" w:eastAsia="Times New Roman" w:hAnsi="Times New Roman"/>
          <w:sz w:val="24"/>
          <w:szCs w:val="24"/>
        </w:rPr>
        <w:t>The State should ensure that the Auditor must be appointed for all the</w:t>
      </w:r>
      <w:r w:rsidR="00275695">
        <w:rPr>
          <w:rFonts w:ascii="Times New Roman" w:eastAsia="Times New Roman" w:hAnsi="Times New Roman"/>
          <w:sz w:val="24"/>
          <w:szCs w:val="24"/>
        </w:rPr>
        <w:t xml:space="preserve"> </w:t>
      </w:r>
      <w:r w:rsidR="00723AC9" w:rsidRPr="006F57DA">
        <w:rPr>
          <w:rFonts w:ascii="Times New Roman" w:eastAsia="Times New Roman" w:hAnsi="Times New Roman"/>
          <w:sz w:val="24"/>
          <w:szCs w:val="24"/>
        </w:rPr>
        <w:t>disease control programmes under NHM and Uniform Accounting system is being followed for all the disease control programmes under NHM. The State should also ensure that the auditor should follow the latest formats given in the RFP.</w:t>
      </w:r>
    </w:p>
    <w:p w:rsidR="0053282D" w:rsidRPr="006F57DA" w:rsidRDefault="0053282D">
      <w:pPr>
        <w:spacing w:line="338" w:lineRule="exact"/>
        <w:rPr>
          <w:rFonts w:ascii="Times New Roman" w:eastAsia="Times New Roman" w:hAnsi="Times New Roman"/>
          <w:sz w:val="24"/>
          <w:szCs w:val="24"/>
        </w:rPr>
      </w:pPr>
    </w:p>
    <w:p w:rsidR="0053282D" w:rsidRPr="006F57DA" w:rsidRDefault="00723AC9" w:rsidP="004101D0">
      <w:pPr>
        <w:spacing w:line="274" w:lineRule="auto"/>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The auditor shall be given access </w:t>
      </w:r>
      <w:r w:rsidR="00D73587" w:rsidRPr="00D73587">
        <w:rPr>
          <w:rFonts w:ascii="Times New Roman" w:eastAsia="Times New Roman" w:hAnsi="Times New Roman"/>
          <w:sz w:val="24"/>
          <w:szCs w:val="24"/>
        </w:rPr>
        <w:t>to all the information/documents required by the auditor for smooth conduct of the audit</w:t>
      </w:r>
      <w:r w:rsidR="00D73587">
        <w:rPr>
          <w:rFonts w:ascii="Times New Roman" w:eastAsia="Times New Roman" w:hAnsi="Times New Roman"/>
          <w:sz w:val="24"/>
          <w:szCs w:val="24"/>
        </w:rPr>
        <w:t xml:space="preserve"> </w:t>
      </w:r>
      <w:r w:rsidRPr="006F57DA">
        <w:rPr>
          <w:rFonts w:ascii="Times New Roman" w:eastAsia="Times New Roman" w:hAnsi="Times New Roman"/>
          <w:sz w:val="24"/>
          <w:szCs w:val="24"/>
        </w:rPr>
        <w:t xml:space="preserve">for the purpose of conducting the audit, in addition to all financial and procurement records, SPIPs, AWPs, MOU/LOU signed between MOHFW and the State/ SHS, instructions issued by MOHFW regarding scheme guidelines (e.g. JSY etc.), administrative orders </w:t>
      </w:r>
      <w:r w:rsidRPr="006F57DA">
        <w:rPr>
          <w:rFonts w:ascii="Times New Roman" w:eastAsia="Times New Roman" w:hAnsi="Times New Roman"/>
          <w:sz w:val="24"/>
          <w:szCs w:val="24"/>
        </w:rPr>
        <w:lastRenderedPageBreak/>
        <w:t>issued by the SHS/ DOHFW/ Directorate of Health including cost norms etc. Where programs are financed by Development Partners copies of the legal agreement, project appraisal document should be made available to the auditors.</w:t>
      </w:r>
    </w:p>
    <w:p w:rsidR="0053282D" w:rsidRPr="006F57DA" w:rsidRDefault="0053282D" w:rsidP="0007188C">
      <w:pPr>
        <w:spacing w:line="0" w:lineRule="atLeast"/>
        <w:rPr>
          <w:rFonts w:ascii="Times New Roman" w:eastAsia="Times New Roman" w:hAnsi="Times New Roman"/>
          <w:sz w:val="24"/>
          <w:szCs w:val="24"/>
        </w:rPr>
        <w:sectPr w:rsidR="0053282D" w:rsidRPr="006F57DA">
          <w:pgSz w:w="12240" w:h="15840"/>
          <w:pgMar w:top="1161" w:right="1420" w:bottom="709" w:left="1135" w:header="0" w:footer="0" w:gutter="0"/>
          <w:cols w:space="0" w:equalWidth="0">
            <w:col w:w="9685"/>
          </w:cols>
          <w:docGrid w:linePitch="360"/>
        </w:sectPr>
      </w:pPr>
    </w:p>
    <w:p w:rsidR="0053282D" w:rsidRPr="006F57DA" w:rsidRDefault="0053282D">
      <w:pPr>
        <w:spacing w:line="360" w:lineRule="exact"/>
        <w:rPr>
          <w:rFonts w:ascii="Times New Roman" w:eastAsia="Times New Roman" w:hAnsi="Times New Roman"/>
          <w:sz w:val="24"/>
          <w:szCs w:val="24"/>
        </w:rPr>
      </w:pPr>
      <w:bookmarkStart w:id="11" w:name="page11"/>
      <w:bookmarkEnd w:id="11"/>
    </w:p>
    <w:p w:rsidR="0053282D" w:rsidRPr="006F57DA" w:rsidRDefault="00723AC9">
      <w:pPr>
        <w:spacing w:line="0" w:lineRule="atLeast"/>
        <w:rPr>
          <w:rFonts w:ascii="Times New Roman" w:eastAsia="Times New Roman" w:hAnsi="Times New Roman"/>
          <w:b/>
          <w:sz w:val="24"/>
          <w:szCs w:val="24"/>
          <w:u w:val="single"/>
        </w:rPr>
      </w:pPr>
      <w:r w:rsidRPr="006F57DA">
        <w:rPr>
          <w:rFonts w:ascii="Times New Roman" w:eastAsia="Times New Roman" w:hAnsi="Times New Roman"/>
          <w:b/>
          <w:sz w:val="24"/>
          <w:szCs w:val="24"/>
          <w:u w:val="single"/>
        </w:rPr>
        <w:t>Guidelines for Submitting the Proposals:</w:t>
      </w:r>
    </w:p>
    <w:p w:rsidR="0053282D" w:rsidRPr="006F57DA" w:rsidRDefault="0053282D">
      <w:pPr>
        <w:spacing w:line="367" w:lineRule="exact"/>
        <w:rPr>
          <w:rFonts w:ascii="Times New Roman" w:eastAsia="Times New Roman" w:hAnsi="Times New Roman"/>
          <w:sz w:val="24"/>
          <w:szCs w:val="24"/>
        </w:rPr>
      </w:pPr>
    </w:p>
    <w:p w:rsidR="0053282D" w:rsidRPr="0049697B" w:rsidRDefault="00723AC9">
      <w:pPr>
        <w:spacing w:line="264" w:lineRule="auto"/>
        <w:ind w:left="360"/>
        <w:rPr>
          <w:rFonts w:ascii="Times New Roman" w:eastAsia="Times New Roman" w:hAnsi="Times New Roman"/>
          <w:sz w:val="24"/>
          <w:szCs w:val="24"/>
        </w:rPr>
      </w:pPr>
      <w:r w:rsidRPr="0049697B">
        <w:rPr>
          <w:rFonts w:ascii="Times New Roman" w:eastAsia="Times New Roman" w:hAnsi="Times New Roman"/>
          <w:sz w:val="24"/>
          <w:szCs w:val="24"/>
        </w:rPr>
        <w:t>Agencies are required to submit the proposal as per the guidelines and formats detailed out in the following paras:</w:t>
      </w:r>
    </w:p>
    <w:p w:rsidR="0053282D" w:rsidRPr="0049697B" w:rsidRDefault="0053282D">
      <w:pPr>
        <w:spacing w:line="343" w:lineRule="exact"/>
        <w:rPr>
          <w:rFonts w:ascii="Times New Roman" w:eastAsia="Times New Roman" w:hAnsi="Times New Roman"/>
          <w:sz w:val="24"/>
          <w:szCs w:val="24"/>
        </w:rPr>
      </w:pPr>
    </w:p>
    <w:p w:rsidR="0053282D" w:rsidRPr="0049697B" w:rsidRDefault="00723AC9" w:rsidP="0007188C">
      <w:pPr>
        <w:numPr>
          <w:ilvl w:val="0"/>
          <w:numId w:val="18"/>
        </w:numPr>
        <w:tabs>
          <w:tab w:val="left" w:pos="720"/>
        </w:tabs>
        <w:spacing w:line="273" w:lineRule="auto"/>
        <w:ind w:left="720" w:hanging="488"/>
        <w:jc w:val="both"/>
        <w:rPr>
          <w:rFonts w:ascii="Times New Roman" w:eastAsia="Times New Roman" w:hAnsi="Times New Roman"/>
          <w:sz w:val="24"/>
          <w:szCs w:val="24"/>
        </w:rPr>
      </w:pPr>
      <w:r w:rsidRPr="0049697B">
        <w:rPr>
          <w:rFonts w:ascii="Times New Roman" w:eastAsia="Times New Roman" w:hAnsi="Times New Roman"/>
          <w:sz w:val="24"/>
          <w:szCs w:val="24"/>
        </w:rPr>
        <w:t>The original and all copies of the Technical Proposal shall be placed in a sealed envelope clearly marked “TECHNICAL</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PROPOSAL” Similarly, the original Financial Proposal shall be placed in a separate sealed envelope clearly marked “FINANCIAL</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PROPOSAL” followe</w:t>
      </w:r>
      <w:r w:rsidR="002065A2" w:rsidRPr="0049697B">
        <w:rPr>
          <w:rFonts w:ascii="Times New Roman" w:eastAsia="Times New Roman" w:hAnsi="Times New Roman"/>
          <w:sz w:val="24"/>
          <w:szCs w:val="24"/>
        </w:rPr>
        <w:t>d by the name of the assignment</w:t>
      </w:r>
      <w:r w:rsidRPr="0049697B">
        <w:rPr>
          <w:rFonts w:ascii="Times New Roman" w:eastAsia="Times New Roman" w:hAnsi="Times New Roman"/>
          <w:sz w:val="24"/>
          <w:szCs w:val="24"/>
        </w:rPr>
        <w:t xml:space="preserve"> and with a warning “DO</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NOT</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OPEN</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WITH</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THE</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TECHNICAL PROPOSAL.” The envelopes containing the Technical and Financial</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Proposals shall be placed into an outer envelope and sealed. This outer envelope shall bear the submission address, reference number and title of the Assignment, and be clearly</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marked “DO</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NOT</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OPEN, EXCEPT</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IN</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PRESENCE</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OF</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THE</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OFFICIAL</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APPOINTED.  The</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Society shall not be responsible for misplacement, loss or premature opening if the outer envelope is not sealed and/or marked as stipulated. This circumstance may</w:t>
      </w:r>
      <w:r w:rsidR="0049697B">
        <w:rPr>
          <w:rFonts w:ascii="Times New Roman" w:eastAsia="Times New Roman" w:hAnsi="Times New Roman"/>
          <w:sz w:val="24"/>
          <w:szCs w:val="24"/>
        </w:rPr>
        <w:t xml:space="preserve"> provide a case for Proposal’s/</w:t>
      </w:r>
      <w:r w:rsidRPr="0049697B">
        <w:rPr>
          <w:rFonts w:ascii="Times New Roman" w:eastAsia="Times New Roman" w:hAnsi="Times New Roman"/>
          <w:sz w:val="24"/>
          <w:szCs w:val="24"/>
        </w:rPr>
        <w:t>bid’s rejection. If the Financial Proposal is not submitted in a separate sealed envelope duly marked as indicated above, this shall constitute grounds for declari</w:t>
      </w:r>
      <w:r w:rsidR="0049697B">
        <w:rPr>
          <w:rFonts w:ascii="Times New Roman" w:eastAsia="Times New Roman" w:hAnsi="Times New Roman"/>
          <w:sz w:val="24"/>
          <w:szCs w:val="24"/>
        </w:rPr>
        <w:t>ng the Proposal non-responsive/</w:t>
      </w:r>
      <w:r w:rsidRPr="0049697B">
        <w:rPr>
          <w:rFonts w:ascii="Times New Roman" w:eastAsia="Times New Roman" w:hAnsi="Times New Roman"/>
          <w:sz w:val="24"/>
          <w:szCs w:val="24"/>
        </w:rPr>
        <w:t>invalid.</w:t>
      </w:r>
    </w:p>
    <w:p w:rsidR="0053282D" w:rsidRPr="0049697B" w:rsidRDefault="0053282D">
      <w:pPr>
        <w:spacing w:line="200" w:lineRule="exact"/>
        <w:rPr>
          <w:rFonts w:ascii="Times New Roman" w:eastAsia="Times New Roman" w:hAnsi="Times New Roman"/>
          <w:sz w:val="24"/>
          <w:szCs w:val="24"/>
        </w:rPr>
      </w:pPr>
    </w:p>
    <w:p w:rsidR="0053282D" w:rsidRPr="0049697B" w:rsidRDefault="0053282D">
      <w:pPr>
        <w:spacing w:line="200" w:lineRule="exact"/>
        <w:rPr>
          <w:rFonts w:ascii="Times New Roman" w:eastAsia="Times New Roman" w:hAnsi="Times New Roman"/>
          <w:sz w:val="24"/>
          <w:szCs w:val="24"/>
        </w:rPr>
      </w:pPr>
    </w:p>
    <w:p w:rsidR="0053282D" w:rsidRPr="0049697B" w:rsidRDefault="00723AC9">
      <w:pPr>
        <w:numPr>
          <w:ilvl w:val="0"/>
          <w:numId w:val="18"/>
        </w:numPr>
        <w:tabs>
          <w:tab w:val="left" w:pos="720"/>
        </w:tabs>
        <w:spacing w:line="270" w:lineRule="auto"/>
        <w:ind w:left="720" w:hanging="556"/>
        <w:jc w:val="both"/>
        <w:rPr>
          <w:rFonts w:ascii="Times New Roman" w:eastAsia="Times New Roman" w:hAnsi="Times New Roman"/>
          <w:sz w:val="24"/>
          <w:szCs w:val="24"/>
        </w:rPr>
      </w:pPr>
      <w:r w:rsidRPr="0049697B">
        <w:rPr>
          <w:rFonts w:ascii="Times New Roman" w:eastAsia="Times New Roman" w:hAnsi="Times New Roman"/>
          <w:sz w:val="24"/>
          <w:szCs w:val="24"/>
        </w:rPr>
        <w:t>Single Proposal (Multiple Firms): In case State decides to appoint more than one C.A.</w:t>
      </w:r>
      <w:r w:rsidR="000F60AF" w:rsidRPr="0049697B">
        <w:rPr>
          <w:rFonts w:ascii="Times New Roman" w:eastAsia="Times New Roman" w:hAnsi="Times New Roman"/>
          <w:sz w:val="24"/>
          <w:szCs w:val="24"/>
        </w:rPr>
        <w:t xml:space="preserve"> </w:t>
      </w:r>
      <w:r w:rsidRPr="0049697B">
        <w:rPr>
          <w:rFonts w:ascii="Times New Roman" w:eastAsia="Times New Roman" w:hAnsi="Times New Roman"/>
          <w:sz w:val="24"/>
          <w:szCs w:val="24"/>
        </w:rPr>
        <w:t>firm as auditor, the Bidding CA firm may submit proposal for State and also for one Group of districts.</w:t>
      </w:r>
    </w:p>
    <w:p w:rsidR="0053282D" w:rsidRPr="0049697B" w:rsidRDefault="0053282D">
      <w:pPr>
        <w:spacing w:line="338" w:lineRule="exact"/>
        <w:rPr>
          <w:rFonts w:ascii="Times New Roman" w:eastAsia="Times New Roman" w:hAnsi="Times New Roman"/>
          <w:sz w:val="24"/>
          <w:szCs w:val="24"/>
        </w:rPr>
      </w:pPr>
    </w:p>
    <w:p w:rsidR="0053282D" w:rsidRPr="0049697B" w:rsidRDefault="00723AC9">
      <w:pPr>
        <w:numPr>
          <w:ilvl w:val="0"/>
          <w:numId w:val="18"/>
        </w:numPr>
        <w:tabs>
          <w:tab w:val="left" w:pos="720"/>
        </w:tabs>
        <w:spacing w:line="264" w:lineRule="auto"/>
        <w:ind w:left="720" w:hanging="620"/>
        <w:jc w:val="both"/>
        <w:rPr>
          <w:rFonts w:ascii="Times New Roman" w:eastAsia="Times New Roman" w:hAnsi="Times New Roman"/>
          <w:sz w:val="24"/>
          <w:szCs w:val="24"/>
        </w:rPr>
      </w:pPr>
      <w:r w:rsidRPr="0049697B">
        <w:rPr>
          <w:rFonts w:ascii="Times New Roman" w:eastAsia="Times New Roman" w:hAnsi="Times New Roman"/>
          <w:sz w:val="24"/>
          <w:szCs w:val="24"/>
        </w:rPr>
        <w:t>All agencies must comply with the Technical Specification, General Conditions and Format/Requirements for Technical and Financial proposal.</w:t>
      </w:r>
    </w:p>
    <w:p w:rsidR="0053282D" w:rsidRPr="0049697B" w:rsidRDefault="0053282D">
      <w:pPr>
        <w:spacing w:line="345" w:lineRule="exact"/>
        <w:rPr>
          <w:rFonts w:ascii="Times New Roman" w:eastAsia="Times New Roman" w:hAnsi="Times New Roman"/>
          <w:sz w:val="24"/>
          <w:szCs w:val="24"/>
        </w:rPr>
      </w:pPr>
    </w:p>
    <w:p w:rsidR="0053282D" w:rsidRPr="0049697B" w:rsidRDefault="00723AC9">
      <w:pPr>
        <w:numPr>
          <w:ilvl w:val="0"/>
          <w:numId w:val="18"/>
        </w:numPr>
        <w:tabs>
          <w:tab w:val="left" w:pos="720"/>
        </w:tabs>
        <w:spacing w:line="272" w:lineRule="auto"/>
        <w:ind w:left="720" w:hanging="608"/>
        <w:jc w:val="both"/>
        <w:rPr>
          <w:rFonts w:ascii="Times New Roman" w:eastAsia="Times New Roman" w:hAnsi="Times New Roman"/>
          <w:sz w:val="24"/>
          <w:szCs w:val="24"/>
        </w:rPr>
      </w:pPr>
      <w:r w:rsidRPr="0049697B">
        <w:rPr>
          <w:rFonts w:ascii="Times New Roman" w:eastAsia="Times New Roman" w:hAnsi="Times New Roman"/>
          <w:sz w:val="24"/>
          <w:szCs w:val="24"/>
        </w:rPr>
        <w:t>The Technical Proposal shall be marked “ORIGINAL” or “COPY” as appropriate. All required copies of the Technical Proposal are to be made from the original. If there are discrepancies between the original and the copies of the Technical Proposal, the original governs.</w:t>
      </w:r>
    </w:p>
    <w:p w:rsidR="0053282D" w:rsidRPr="0049697B" w:rsidRDefault="0053282D">
      <w:pPr>
        <w:spacing w:line="335" w:lineRule="exact"/>
        <w:rPr>
          <w:rFonts w:ascii="Times New Roman" w:eastAsia="Times New Roman" w:hAnsi="Times New Roman"/>
          <w:sz w:val="24"/>
          <w:szCs w:val="24"/>
        </w:rPr>
      </w:pPr>
    </w:p>
    <w:p w:rsidR="0053282D" w:rsidRPr="0049697B" w:rsidRDefault="0049697B">
      <w:pPr>
        <w:numPr>
          <w:ilvl w:val="0"/>
          <w:numId w:val="18"/>
        </w:numPr>
        <w:tabs>
          <w:tab w:val="left" w:pos="720"/>
        </w:tabs>
        <w:spacing w:line="264" w:lineRule="auto"/>
        <w:ind w:left="720" w:hanging="541"/>
        <w:jc w:val="both"/>
        <w:rPr>
          <w:rFonts w:ascii="Times New Roman" w:eastAsia="Times New Roman" w:hAnsi="Times New Roman"/>
          <w:sz w:val="24"/>
          <w:szCs w:val="24"/>
        </w:rPr>
      </w:pPr>
      <w:r>
        <w:rPr>
          <w:rFonts w:ascii="Times New Roman" w:eastAsia="Times New Roman" w:hAnsi="Times New Roman"/>
          <w:sz w:val="24"/>
          <w:szCs w:val="24"/>
        </w:rPr>
        <w:t>Financial P</w:t>
      </w:r>
      <w:r w:rsidR="00723AC9" w:rsidRPr="0049697B">
        <w:rPr>
          <w:rFonts w:ascii="Times New Roman" w:eastAsia="Times New Roman" w:hAnsi="Times New Roman"/>
          <w:sz w:val="24"/>
          <w:szCs w:val="24"/>
        </w:rPr>
        <w:t>roposals submitted by the firm should be valid for 6 months from the date of submission of the proposal by the firm.</w:t>
      </w:r>
    </w:p>
    <w:p w:rsidR="0053282D" w:rsidRPr="0049697B" w:rsidRDefault="0053282D">
      <w:pPr>
        <w:spacing w:line="345" w:lineRule="exact"/>
        <w:rPr>
          <w:rFonts w:ascii="Times New Roman" w:eastAsia="Times New Roman" w:hAnsi="Times New Roman"/>
          <w:sz w:val="24"/>
          <w:szCs w:val="24"/>
        </w:rPr>
      </w:pPr>
    </w:p>
    <w:p w:rsidR="0053282D" w:rsidRPr="0049697B" w:rsidRDefault="00723AC9">
      <w:pPr>
        <w:numPr>
          <w:ilvl w:val="0"/>
          <w:numId w:val="18"/>
        </w:numPr>
        <w:tabs>
          <w:tab w:val="left" w:pos="720"/>
        </w:tabs>
        <w:spacing w:line="264" w:lineRule="auto"/>
        <w:ind w:left="720" w:hanging="608"/>
        <w:jc w:val="both"/>
        <w:rPr>
          <w:rFonts w:ascii="Times New Roman" w:eastAsia="Times New Roman" w:hAnsi="Times New Roman"/>
          <w:sz w:val="24"/>
          <w:szCs w:val="24"/>
        </w:rPr>
      </w:pPr>
      <w:r w:rsidRPr="0049697B">
        <w:rPr>
          <w:rFonts w:ascii="Times New Roman" w:eastAsia="Times New Roman" w:hAnsi="Times New Roman"/>
          <w:sz w:val="24"/>
          <w:szCs w:val="24"/>
        </w:rPr>
        <w:t xml:space="preserve">Each page, Form, Annexure and Appendices of the Technical and Financial </w:t>
      </w:r>
      <w:r w:rsidR="0049697B">
        <w:rPr>
          <w:rFonts w:ascii="Times New Roman" w:eastAsia="Times New Roman" w:hAnsi="Times New Roman"/>
          <w:sz w:val="24"/>
          <w:szCs w:val="24"/>
        </w:rPr>
        <w:t>Proposal must be signed by the a</w:t>
      </w:r>
      <w:r w:rsidRPr="0049697B">
        <w:rPr>
          <w:rFonts w:ascii="Times New Roman" w:eastAsia="Times New Roman" w:hAnsi="Times New Roman"/>
          <w:sz w:val="24"/>
          <w:szCs w:val="24"/>
        </w:rPr>
        <w:t>uthorised signatory of the firm.</w:t>
      </w:r>
    </w:p>
    <w:p w:rsidR="0053282D" w:rsidRPr="0049697B" w:rsidRDefault="0053282D">
      <w:pPr>
        <w:spacing w:line="200" w:lineRule="exact"/>
        <w:rPr>
          <w:rFonts w:ascii="Times New Roman" w:eastAsia="Times New Roman" w:hAnsi="Times New Roman"/>
          <w:sz w:val="24"/>
          <w:szCs w:val="24"/>
        </w:rPr>
      </w:pPr>
    </w:p>
    <w:p w:rsidR="0053282D" w:rsidRPr="0049697B" w:rsidRDefault="0053282D">
      <w:pPr>
        <w:spacing w:line="200" w:lineRule="exact"/>
        <w:rPr>
          <w:rFonts w:ascii="Times New Roman" w:eastAsia="Times New Roman" w:hAnsi="Times New Roman"/>
          <w:sz w:val="24"/>
          <w:szCs w:val="24"/>
        </w:rPr>
      </w:pPr>
    </w:p>
    <w:p w:rsidR="0053282D" w:rsidRPr="0049697B" w:rsidRDefault="00723AC9">
      <w:pPr>
        <w:numPr>
          <w:ilvl w:val="0"/>
          <w:numId w:val="19"/>
        </w:numPr>
        <w:tabs>
          <w:tab w:val="left" w:pos="740"/>
        </w:tabs>
        <w:spacing w:line="265" w:lineRule="auto"/>
        <w:ind w:left="740" w:hanging="676"/>
        <w:jc w:val="both"/>
        <w:rPr>
          <w:rFonts w:ascii="Times New Roman" w:eastAsia="Times New Roman" w:hAnsi="Times New Roman"/>
          <w:sz w:val="24"/>
          <w:szCs w:val="24"/>
        </w:rPr>
      </w:pPr>
      <w:bookmarkStart w:id="12" w:name="page12"/>
      <w:bookmarkEnd w:id="12"/>
      <w:r w:rsidRPr="0049697B">
        <w:rPr>
          <w:rFonts w:ascii="Times New Roman" w:eastAsia="Times New Roman" w:hAnsi="Times New Roman"/>
          <w:sz w:val="24"/>
          <w:szCs w:val="24"/>
        </w:rPr>
        <w:t>All blank spaces in the financial proposal must be filled in completely where indicated, either typed or written in ink.</w:t>
      </w:r>
    </w:p>
    <w:p w:rsidR="0053282D" w:rsidRPr="0049697B" w:rsidRDefault="0053282D">
      <w:pPr>
        <w:spacing w:line="346" w:lineRule="exact"/>
        <w:rPr>
          <w:rFonts w:ascii="Times New Roman" w:eastAsia="Times New Roman" w:hAnsi="Times New Roman"/>
          <w:sz w:val="24"/>
          <w:szCs w:val="24"/>
        </w:rPr>
      </w:pPr>
    </w:p>
    <w:p w:rsidR="0053282D" w:rsidRPr="0049697B" w:rsidRDefault="00723AC9">
      <w:pPr>
        <w:numPr>
          <w:ilvl w:val="0"/>
          <w:numId w:val="19"/>
        </w:numPr>
        <w:tabs>
          <w:tab w:val="left" w:pos="740"/>
        </w:tabs>
        <w:spacing w:line="269" w:lineRule="auto"/>
        <w:ind w:left="740" w:hanging="740"/>
        <w:jc w:val="both"/>
        <w:rPr>
          <w:rFonts w:ascii="Times New Roman" w:eastAsia="Times New Roman" w:hAnsi="Times New Roman"/>
          <w:sz w:val="24"/>
          <w:szCs w:val="24"/>
        </w:rPr>
      </w:pPr>
      <w:r w:rsidRPr="0049697B">
        <w:rPr>
          <w:rFonts w:ascii="Times New Roman" w:eastAsia="Times New Roman" w:hAnsi="Times New Roman"/>
          <w:sz w:val="24"/>
          <w:szCs w:val="24"/>
        </w:rPr>
        <w:lastRenderedPageBreak/>
        <w:t xml:space="preserve">State Health Society (SHS) reserves the right to accept or reject any proposal without giving any explanation and can change the evaluation criteria as per its requirements in the interest of the </w:t>
      </w:r>
      <w:r w:rsidR="00A91786" w:rsidRPr="0049697B">
        <w:rPr>
          <w:rFonts w:ascii="Times New Roman" w:eastAsia="Times New Roman" w:hAnsi="Times New Roman"/>
          <w:sz w:val="24"/>
          <w:szCs w:val="24"/>
        </w:rPr>
        <w:t>organization</w:t>
      </w:r>
      <w:r w:rsidRPr="0049697B">
        <w:rPr>
          <w:rFonts w:ascii="Times New Roman" w:eastAsia="Times New Roman" w:hAnsi="Times New Roman"/>
          <w:sz w:val="24"/>
          <w:szCs w:val="24"/>
        </w:rPr>
        <w:t>.</w:t>
      </w:r>
    </w:p>
    <w:p w:rsidR="0053282D" w:rsidRPr="0049697B" w:rsidRDefault="0053282D">
      <w:pPr>
        <w:spacing w:line="336" w:lineRule="exact"/>
        <w:rPr>
          <w:rFonts w:ascii="Times New Roman" w:eastAsia="Times New Roman" w:hAnsi="Times New Roman"/>
          <w:sz w:val="24"/>
          <w:szCs w:val="24"/>
        </w:rPr>
      </w:pPr>
    </w:p>
    <w:p w:rsidR="0053282D" w:rsidRPr="0049697B" w:rsidRDefault="00723AC9">
      <w:pPr>
        <w:numPr>
          <w:ilvl w:val="0"/>
          <w:numId w:val="19"/>
        </w:numPr>
        <w:tabs>
          <w:tab w:val="left" w:pos="740"/>
        </w:tabs>
        <w:spacing w:line="271" w:lineRule="auto"/>
        <w:ind w:left="740" w:hanging="608"/>
        <w:jc w:val="both"/>
        <w:rPr>
          <w:rFonts w:ascii="Times New Roman" w:eastAsia="Times New Roman" w:hAnsi="Times New Roman"/>
          <w:sz w:val="24"/>
          <w:szCs w:val="24"/>
        </w:rPr>
      </w:pPr>
      <w:r w:rsidRPr="0049697B">
        <w:rPr>
          <w:rFonts w:ascii="Times New Roman" w:eastAsia="Times New Roman" w:hAnsi="Times New Roman"/>
          <w:sz w:val="24"/>
          <w:szCs w:val="24"/>
        </w:rPr>
        <w:t xml:space="preserve">If the required constitution of the team is not deployed the </w:t>
      </w:r>
      <w:r w:rsidR="0049697B">
        <w:rPr>
          <w:rFonts w:ascii="Times New Roman" w:eastAsia="Times New Roman" w:hAnsi="Times New Roman"/>
          <w:sz w:val="24"/>
          <w:szCs w:val="24"/>
        </w:rPr>
        <w:t>S</w:t>
      </w:r>
      <w:r w:rsidRPr="0049697B">
        <w:rPr>
          <w:rFonts w:ascii="Times New Roman" w:eastAsia="Times New Roman" w:hAnsi="Times New Roman"/>
          <w:sz w:val="24"/>
          <w:szCs w:val="24"/>
        </w:rPr>
        <w:t>tate may take appropriate action as it deems fit (including blacklisting of the firm) against the firm, keeping the Ministry informed.</w:t>
      </w:r>
    </w:p>
    <w:p w:rsidR="0053282D" w:rsidRPr="0049697B" w:rsidRDefault="0053282D">
      <w:pPr>
        <w:spacing w:line="335" w:lineRule="exact"/>
        <w:rPr>
          <w:rFonts w:ascii="Times New Roman" w:eastAsia="Times New Roman" w:hAnsi="Times New Roman"/>
          <w:sz w:val="24"/>
          <w:szCs w:val="24"/>
        </w:rPr>
      </w:pPr>
    </w:p>
    <w:p w:rsidR="0053282D" w:rsidRPr="0049697B" w:rsidRDefault="00723AC9">
      <w:pPr>
        <w:numPr>
          <w:ilvl w:val="0"/>
          <w:numId w:val="19"/>
        </w:numPr>
        <w:tabs>
          <w:tab w:val="left" w:pos="740"/>
        </w:tabs>
        <w:spacing w:line="273" w:lineRule="auto"/>
        <w:ind w:left="740" w:hanging="541"/>
        <w:jc w:val="both"/>
        <w:rPr>
          <w:rFonts w:ascii="Times New Roman" w:eastAsia="Times New Roman" w:hAnsi="Times New Roman"/>
          <w:sz w:val="24"/>
          <w:szCs w:val="24"/>
        </w:rPr>
      </w:pPr>
      <w:r w:rsidRPr="0049697B">
        <w:rPr>
          <w:rFonts w:ascii="Times New Roman" w:eastAsia="Times New Roman" w:hAnsi="Times New Roman"/>
          <w:sz w:val="24"/>
          <w:szCs w:val="24"/>
        </w:rPr>
        <w:t xml:space="preserve">A firm cannot undertake the audit </w:t>
      </w:r>
      <w:r w:rsidR="0049697B">
        <w:rPr>
          <w:rFonts w:ascii="Times New Roman" w:eastAsia="Times New Roman" w:hAnsi="Times New Roman"/>
          <w:sz w:val="24"/>
          <w:szCs w:val="24"/>
        </w:rPr>
        <w:t>assignments of more than three S</w:t>
      </w:r>
      <w:r w:rsidRPr="0049697B">
        <w:rPr>
          <w:rFonts w:ascii="Times New Roman" w:eastAsia="Times New Roman" w:hAnsi="Times New Roman"/>
          <w:sz w:val="24"/>
          <w:szCs w:val="24"/>
        </w:rPr>
        <w:t xml:space="preserve">tates in a year. The audit assignment must be opted for as awarded by States chronologically i.e. on First </w:t>
      </w:r>
      <w:r w:rsidR="0049697B">
        <w:rPr>
          <w:rFonts w:ascii="Times New Roman" w:eastAsia="Times New Roman" w:hAnsi="Times New Roman"/>
          <w:sz w:val="24"/>
          <w:szCs w:val="24"/>
        </w:rPr>
        <w:t>C</w:t>
      </w:r>
      <w:r w:rsidRPr="0049697B">
        <w:rPr>
          <w:rFonts w:ascii="Times New Roman" w:eastAsia="Times New Roman" w:hAnsi="Times New Roman"/>
          <w:sz w:val="24"/>
          <w:szCs w:val="24"/>
        </w:rPr>
        <w:t xml:space="preserve">ome </w:t>
      </w:r>
      <w:r w:rsidR="0049697B">
        <w:rPr>
          <w:rFonts w:ascii="Times New Roman" w:eastAsia="Times New Roman" w:hAnsi="Times New Roman"/>
          <w:sz w:val="24"/>
          <w:szCs w:val="24"/>
        </w:rPr>
        <w:t>First S</w:t>
      </w:r>
      <w:r w:rsidRPr="0049697B">
        <w:rPr>
          <w:rFonts w:ascii="Times New Roman" w:eastAsia="Times New Roman" w:hAnsi="Times New Roman"/>
          <w:sz w:val="24"/>
          <w:szCs w:val="24"/>
        </w:rPr>
        <w:t xml:space="preserve">erved </w:t>
      </w:r>
      <w:r w:rsidR="0049697B">
        <w:rPr>
          <w:rFonts w:ascii="Times New Roman" w:eastAsia="Times New Roman" w:hAnsi="Times New Roman"/>
          <w:sz w:val="24"/>
          <w:szCs w:val="24"/>
        </w:rPr>
        <w:t>B</w:t>
      </w:r>
      <w:r w:rsidRPr="0049697B">
        <w:rPr>
          <w:rFonts w:ascii="Times New Roman" w:eastAsia="Times New Roman" w:hAnsi="Times New Roman"/>
          <w:sz w:val="24"/>
          <w:szCs w:val="24"/>
        </w:rPr>
        <w:t>asis. If a CA</w:t>
      </w:r>
      <w:r w:rsidR="0049697B">
        <w:rPr>
          <w:rFonts w:ascii="Times New Roman" w:eastAsia="Times New Roman" w:hAnsi="Times New Roman"/>
          <w:sz w:val="24"/>
          <w:szCs w:val="24"/>
        </w:rPr>
        <w:t xml:space="preserve"> Firm appointed in more than 3 S</w:t>
      </w:r>
      <w:r w:rsidRPr="0049697B">
        <w:rPr>
          <w:rFonts w:ascii="Times New Roman" w:eastAsia="Times New Roman" w:hAnsi="Times New Roman"/>
          <w:sz w:val="24"/>
          <w:szCs w:val="24"/>
        </w:rPr>
        <w:t>tate</w:t>
      </w:r>
      <w:r w:rsidR="0049697B">
        <w:rPr>
          <w:rFonts w:ascii="Times New Roman" w:eastAsia="Times New Roman" w:hAnsi="Times New Roman"/>
          <w:sz w:val="24"/>
          <w:szCs w:val="24"/>
        </w:rPr>
        <w:t>s</w:t>
      </w:r>
      <w:r w:rsidRPr="0049697B">
        <w:rPr>
          <w:rFonts w:ascii="Times New Roman" w:eastAsia="Times New Roman" w:hAnsi="Times New Roman"/>
          <w:sz w:val="24"/>
          <w:szCs w:val="24"/>
        </w:rPr>
        <w:t xml:space="preserve"> then they have to withdraw their name s</w:t>
      </w:r>
      <w:r w:rsidR="0049697B">
        <w:rPr>
          <w:rFonts w:ascii="Times New Roman" w:eastAsia="Times New Roman" w:hAnsi="Times New Roman"/>
          <w:sz w:val="24"/>
          <w:szCs w:val="24"/>
        </w:rPr>
        <w:t>o as to keep it up to 3 States/UTs only. As a S</w:t>
      </w:r>
      <w:r w:rsidRPr="0049697B">
        <w:rPr>
          <w:rFonts w:ascii="Times New Roman" w:eastAsia="Times New Roman" w:hAnsi="Times New Roman"/>
          <w:sz w:val="24"/>
          <w:szCs w:val="24"/>
        </w:rPr>
        <w:t>tate may opt to appoint multiple auditors, therefore, if a firm appoint</w:t>
      </w:r>
      <w:r w:rsidR="0049697B">
        <w:rPr>
          <w:rFonts w:ascii="Times New Roman" w:eastAsia="Times New Roman" w:hAnsi="Times New Roman"/>
          <w:sz w:val="24"/>
          <w:szCs w:val="24"/>
        </w:rPr>
        <w:t>ed for audit</w:t>
      </w:r>
      <w:r w:rsidRPr="0049697B">
        <w:rPr>
          <w:rFonts w:ascii="Times New Roman" w:eastAsia="Times New Roman" w:hAnsi="Times New Roman"/>
          <w:sz w:val="24"/>
          <w:szCs w:val="24"/>
        </w:rPr>
        <w:t xml:space="preserve"> of a group of district</w:t>
      </w:r>
      <w:r w:rsidR="0049697B">
        <w:rPr>
          <w:rFonts w:ascii="Times New Roman" w:eastAsia="Times New Roman" w:hAnsi="Times New Roman"/>
          <w:sz w:val="24"/>
          <w:szCs w:val="24"/>
        </w:rPr>
        <w:t>s of</w:t>
      </w:r>
      <w:r w:rsidRPr="0049697B">
        <w:rPr>
          <w:rFonts w:ascii="Times New Roman" w:eastAsia="Times New Roman" w:hAnsi="Times New Roman"/>
          <w:sz w:val="24"/>
          <w:szCs w:val="24"/>
        </w:rPr>
        <w:t xml:space="preserve"> any </w:t>
      </w:r>
      <w:r w:rsidR="0049697B">
        <w:rPr>
          <w:rFonts w:ascii="Times New Roman" w:eastAsia="Times New Roman" w:hAnsi="Times New Roman"/>
          <w:sz w:val="24"/>
          <w:szCs w:val="24"/>
        </w:rPr>
        <w:t>S</w:t>
      </w:r>
      <w:r w:rsidRPr="0049697B">
        <w:rPr>
          <w:rFonts w:ascii="Times New Roman" w:eastAsia="Times New Roman" w:hAnsi="Times New Roman"/>
          <w:sz w:val="24"/>
          <w:szCs w:val="24"/>
        </w:rPr>
        <w:t xml:space="preserve">tate then for the purpose of ceiling of 3 </w:t>
      </w:r>
      <w:r w:rsidR="0049697B">
        <w:rPr>
          <w:rFonts w:ascii="Times New Roman" w:eastAsia="Times New Roman" w:hAnsi="Times New Roman"/>
          <w:sz w:val="24"/>
          <w:szCs w:val="24"/>
        </w:rPr>
        <w:t>States, group of S</w:t>
      </w:r>
      <w:r w:rsidRPr="0049697B">
        <w:rPr>
          <w:rFonts w:ascii="Times New Roman" w:eastAsia="Times New Roman" w:hAnsi="Times New Roman"/>
          <w:sz w:val="24"/>
          <w:szCs w:val="24"/>
        </w:rPr>
        <w:t xml:space="preserve">tate shall take as a </w:t>
      </w:r>
      <w:r w:rsidR="00700666">
        <w:rPr>
          <w:rFonts w:ascii="Times New Roman" w:eastAsia="Times New Roman" w:hAnsi="Times New Roman"/>
          <w:sz w:val="24"/>
          <w:szCs w:val="24"/>
        </w:rPr>
        <w:t>S</w:t>
      </w:r>
      <w:r w:rsidRPr="0049697B">
        <w:rPr>
          <w:rFonts w:ascii="Times New Roman" w:eastAsia="Times New Roman" w:hAnsi="Times New Roman"/>
          <w:sz w:val="24"/>
          <w:szCs w:val="24"/>
        </w:rPr>
        <w:t>tate.</w:t>
      </w:r>
    </w:p>
    <w:p w:rsidR="0053282D" w:rsidRPr="0049697B" w:rsidRDefault="0053282D">
      <w:pPr>
        <w:spacing w:line="298" w:lineRule="exact"/>
        <w:rPr>
          <w:rFonts w:ascii="Times New Roman" w:eastAsia="Times New Roman" w:hAnsi="Times New Roman"/>
          <w:sz w:val="24"/>
          <w:szCs w:val="24"/>
        </w:rPr>
      </w:pPr>
    </w:p>
    <w:p w:rsidR="00C03C03" w:rsidRPr="0049697B" w:rsidRDefault="00723AC9">
      <w:pPr>
        <w:numPr>
          <w:ilvl w:val="0"/>
          <w:numId w:val="19"/>
        </w:numPr>
        <w:tabs>
          <w:tab w:val="left" w:pos="740"/>
        </w:tabs>
        <w:spacing w:line="264" w:lineRule="auto"/>
        <w:ind w:left="740" w:hanging="608"/>
        <w:jc w:val="both"/>
        <w:rPr>
          <w:rFonts w:ascii="Times New Roman" w:eastAsia="Times New Roman" w:hAnsi="Times New Roman"/>
          <w:sz w:val="24"/>
          <w:szCs w:val="24"/>
        </w:rPr>
      </w:pPr>
      <w:r w:rsidRPr="0049697B">
        <w:rPr>
          <w:rFonts w:ascii="Times New Roman" w:eastAsia="Times New Roman" w:hAnsi="Times New Roman"/>
          <w:sz w:val="24"/>
          <w:szCs w:val="24"/>
        </w:rPr>
        <w:t>The firm shall give an undertaking that the team members are proficient in the State’s official language (both oral and written</w:t>
      </w:r>
      <w:r w:rsidR="0074161F" w:rsidRPr="0049697B">
        <w:rPr>
          <w:rFonts w:ascii="Times New Roman" w:eastAsia="Times New Roman" w:hAnsi="Times New Roman"/>
          <w:sz w:val="24"/>
          <w:szCs w:val="24"/>
        </w:rPr>
        <w:t>). The</w:t>
      </w:r>
      <w:r w:rsidR="00B03806" w:rsidRPr="0049697B">
        <w:rPr>
          <w:rFonts w:ascii="Times New Roman" w:eastAsia="Times New Roman" w:hAnsi="Times New Roman"/>
          <w:sz w:val="24"/>
          <w:szCs w:val="24"/>
        </w:rPr>
        <w:t xml:space="preserve"> auditors </w:t>
      </w:r>
      <w:r w:rsidR="0068368F" w:rsidRPr="0049697B">
        <w:rPr>
          <w:rFonts w:ascii="Times New Roman" w:eastAsia="Times New Roman" w:hAnsi="Times New Roman"/>
          <w:sz w:val="24"/>
          <w:szCs w:val="24"/>
        </w:rPr>
        <w:t xml:space="preserve">must </w:t>
      </w:r>
      <w:r w:rsidR="00B03806" w:rsidRPr="0049697B">
        <w:rPr>
          <w:rFonts w:ascii="Times New Roman" w:eastAsia="Times New Roman" w:hAnsi="Times New Roman"/>
          <w:sz w:val="24"/>
          <w:szCs w:val="24"/>
        </w:rPr>
        <w:t>have the H</w:t>
      </w:r>
      <w:r w:rsidR="0068368F" w:rsidRPr="0049697B">
        <w:rPr>
          <w:rFonts w:ascii="Times New Roman" w:eastAsia="Times New Roman" w:hAnsi="Times New Roman"/>
          <w:sz w:val="24"/>
          <w:szCs w:val="24"/>
        </w:rPr>
        <w:t>.</w:t>
      </w:r>
      <w:r w:rsidR="00B03806" w:rsidRPr="0049697B">
        <w:rPr>
          <w:rFonts w:ascii="Times New Roman" w:eastAsia="Times New Roman" w:hAnsi="Times New Roman"/>
          <w:sz w:val="24"/>
          <w:szCs w:val="24"/>
        </w:rPr>
        <w:t xml:space="preserve">O/ Branch Office in the allotted </w:t>
      </w:r>
      <w:r w:rsidR="00700666">
        <w:rPr>
          <w:rFonts w:ascii="Times New Roman" w:eastAsia="Times New Roman" w:hAnsi="Times New Roman"/>
          <w:sz w:val="24"/>
          <w:szCs w:val="24"/>
        </w:rPr>
        <w:t>S</w:t>
      </w:r>
      <w:r w:rsidR="0074161F" w:rsidRPr="0049697B">
        <w:rPr>
          <w:rFonts w:ascii="Times New Roman" w:eastAsia="Times New Roman" w:hAnsi="Times New Roman"/>
          <w:sz w:val="24"/>
          <w:szCs w:val="24"/>
        </w:rPr>
        <w:t>tate. (</w:t>
      </w:r>
      <w:r w:rsidR="00A72CF0" w:rsidRPr="0049697B">
        <w:rPr>
          <w:rFonts w:ascii="Times New Roman" w:eastAsia="Times New Roman" w:hAnsi="Times New Roman"/>
          <w:sz w:val="24"/>
          <w:szCs w:val="24"/>
        </w:rPr>
        <w:t>Form U)</w:t>
      </w:r>
      <w:r w:rsidR="00C03C03" w:rsidRPr="0049697B">
        <w:rPr>
          <w:rFonts w:ascii="Times New Roman" w:eastAsia="Times New Roman" w:hAnsi="Times New Roman"/>
          <w:sz w:val="24"/>
          <w:szCs w:val="24"/>
        </w:rPr>
        <w:t xml:space="preserve">. </w:t>
      </w:r>
      <w:r w:rsidR="00700666">
        <w:rPr>
          <w:rFonts w:ascii="Times New Roman" w:hAnsi="Times New Roman" w:cs="Times New Roman"/>
          <w:bCs/>
          <w:sz w:val="24"/>
          <w:szCs w:val="24"/>
        </w:rPr>
        <w:t>However, in case if NE States/</w:t>
      </w:r>
      <w:r w:rsidR="00C03C03" w:rsidRPr="0049697B">
        <w:rPr>
          <w:rFonts w:ascii="Times New Roman" w:hAnsi="Times New Roman" w:cs="Times New Roman"/>
          <w:bCs/>
          <w:sz w:val="24"/>
          <w:szCs w:val="24"/>
        </w:rPr>
        <w:t>UTs where availability of Auditor is scar</w:t>
      </w:r>
      <w:r w:rsidR="0035020B">
        <w:rPr>
          <w:rFonts w:ascii="Times New Roman" w:hAnsi="Times New Roman" w:cs="Times New Roman"/>
          <w:bCs/>
          <w:sz w:val="24"/>
          <w:szCs w:val="24"/>
        </w:rPr>
        <w:t>c</w:t>
      </w:r>
      <w:r w:rsidR="00C03C03" w:rsidRPr="0049697B">
        <w:rPr>
          <w:rFonts w:ascii="Times New Roman" w:hAnsi="Times New Roman" w:cs="Times New Roman"/>
          <w:bCs/>
          <w:sz w:val="24"/>
          <w:szCs w:val="24"/>
        </w:rPr>
        <w:t xml:space="preserve">e, the States/UT may consider the proposals of audit firms from the </w:t>
      </w:r>
      <w:r w:rsidR="00223513" w:rsidRPr="0049697B">
        <w:rPr>
          <w:rFonts w:ascii="Times New Roman" w:hAnsi="Times New Roman" w:cs="Times New Roman"/>
          <w:bCs/>
          <w:sz w:val="24"/>
          <w:szCs w:val="24"/>
        </w:rPr>
        <w:t>neighboring</w:t>
      </w:r>
      <w:r w:rsidR="00C03C03" w:rsidRPr="0049697B">
        <w:rPr>
          <w:rFonts w:ascii="Times New Roman" w:hAnsi="Times New Roman" w:cs="Times New Roman"/>
          <w:bCs/>
          <w:sz w:val="24"/>
          <w:szCs w:val="24"/>
        </w:rPr>
        <w:t xml:space="preserve"> States</w:t>
      </w:r>
    </w:p>
    <w:p w:rsidR="00C03C03" w:rsidRPr="0049697B" w:rsidRDefault="00C03C03" w:rsidP="00C03C03">
      <w:pPr>
        <w:pStyle w:val="ListParagraph"/>
        <w:rPr>
          <w:rFonts w:ascii="Times New Roman" w:eastAsia="Times New Roman" w:hAnsi="Times New Roman"/>
          <w:sz w:val="24"/>
          <w:szCs w:val="24"/>
        </w:rPr>
      </w:pPr>
    </w:p>
    <w:p w:rsidR="0053282D" w:rsidRPr="0049697B" w:rsidRDefault="00723AC9">
      <w:pPr>
        <w:numPr>
          <w:ilvl w:val="0"/>
          <w:numId w:val="19"/>
        </w:numPr>
        <w:tabs>
          <w:tab w:val="left" w:pos="740"/>
        </w:tabs>
        <w:spacing w:line="266" w:lineRule="auto"/>
        <w:ind w:left="740" w:hanging="676"/>
        <w:jc w:val="both"/>
        <w:rPr>
          <w:rFonts w:ascii="Times New Roman" w:eastAsia="Times New Roman" w:hAnsi="Times New Roman"/>
          <w:sz w:val="24"/>
          <w:szCs w:val="24"/>
        </w:rPr>
      </w:pPr>
      <w:r w:rsidRPr="0049697B">
        <w:rPr>
          <w:rFonts w:ascii="Times New Roman" w:eastAsia="Times New Roman" w:hAnsi="Times New Roman"/>
          <w:sz w:val="24"/>
          <w:szCs w:val="24"/>
        </w:rPr>
        <w:t>Firm shal</w:t>
      </w:r>
      <w:r w:rsidR="0035020B">
        <w:rPr>
          <w:rFonts w:ascii="Times New Roman" w:eastAsia="Times New Roman" w:hAnsi="Times New Roman"/>
          <w:sz w:val="24"/>
          <w:szCs w:val="24"/>
        </w:rPr>
        <w:t>l have to depute appropriate number</w:t>
      </w:r>
      <w:r w:rsidRPr="0049697B">
        <w:rPr>
          <w:rFonts w:ascii="Times New Roman" w:eastAsia="Times New Roman" w:hAnsi="Times New Roman"/>
          <w:sz w:val="24"/>
          <w:szCs w:val="24"/>
        </w:rPr>
        <w:t xml:space="preserve"> of teams for timely submission of Audit Report and to attain quality of audit.</w:t>
      </w:r>
    </w:p>
    <w:p w:rsidR="0053282D" w:rsidRPr="0049697B" w:rsidRDefault="0053282D">
      <w:pPr>
        <w:spacing w:line="328" w:lineRule="exact"/>
        <w:rPr>
          <w:rFonts w:ascii="Times New Roman" w:eastAsia="Times New Roman" w:hAnsi="Times New Roman"/>
          <w:sz w:val="24"/>
          <w:szCs w:val="24"/>
        </w:rPr>
      </w:pPr>
    </w:p>
    <w:p w:rsidR="0053282D" w:rsidRPr="0049697B" w:rsidRDefault="00723AC9">
      <w:pPr>
        <w:numPr>
          <w:ilvl w:val="0"/>
          <w:numId w:val="19"/>
        </w:numPr>
        <w:tabs>
          <w:tab w:val="left" w:pos="740"/>
        </w:tabs>
        <w:spacing w:line="0" w:lineRule="atLeast"/>
        <w:ind w:left="740" w:hanging="740"/>
        <w:jc w:val="both"/>
        <w:rPr>
          <w:rFonts w:ascii="Times New Roman" w:eastAsia="Times New Roman" w:hAnsi="Times New Roman"/>
          <w:sz w:val="24"/>
          <w:szCs w:val="24"/>
        </w:rPr>
      </w:pPr>
      <w:r w:rsidRPr="0049697B">
        <w:rPr>
          <w:rFonts w:ascii="Times New Roman" w:eastAsia="Times New Roman" w:hAnsi="Times New Roman"/>
          <w:sz w:val="24"/>
          <w:szCs w:val="24"/>
        </w:rPr>
        <w:t>Each team shall ha</w:t>
      </w:r>
      <w:r w:rsidR="0035020B">
        <w:rPr>
          <w:rFonts w:ascii="Times New Roman" w:eastAsia="Times New Roman" w:hAnsi="Times New Roman"/>
          <w:sz w:val="24"/>
          <w:szCs w:val="24"/>
        </w:rPr>
        <w:t>ve to be headed by a qualified Chartered A</w:t>
      </w:r>
      <w:r w:rsidRPr="0049697B">
        <w:rPr>
          <w:rFonts w:ascii="Times New Roman" w:eastAsia="Times New Roman" w:hAnsi="Times New Roman"/>
          <w:sz w:val="24"/>
          <w:szCs w:val="24"/>
        </w:rPr>
        <w:t>ccountant.</w:t>
      </w:r>
    </w:p>
    <w:p w:rsidR="0053282D" w:rsidRPr="006F57DA" w:rsidRDefault="0053282D">
      <w:pPr>
        <w:spacing w:line="321" w:lineRule="exact"/>
        <w:rPr>
          <w:rFonts w:ascii="Times New Roman" w:eastAsia="Times New Roman" w:hAnsi="Times New Roman"/>
          <w:sz w:val="24"/>
          <w:szCs w:val="24"/>
        </w:rPr>
      </w:pPr>
    </w:p>
    <w:p w:rsidR="0053282D" w:rsidRPr="006F57DA" w:rsidRDefault="00723AC9">
      <w:pPr>
        <w:spacing w:line="0" w:lineRule="atLeast"/>
        <w:ind w:left="740"/>
        <w:jc w:val="both"/>
        <w:rPr>
          <w:rFonts w:ascii="Times New Roman" w:eastAsia="Times New Roman" w:hAnsi="Times New Roman"/>
          <w:b/>
          <w:sz w:val="24"/>
          <w:szCs w:val="24"/>
        </w:rPr>
      </w:pPr>
      <w:r w:rsidRPr="006F57DA">
        <w:rPr>
          <w:rFonts w:ascii="Times New Roman" w:eastAsia="Times New Roman" w:hAnsi="Times New Roman"/>
          <w:b/>
          <w:sz w:val="24"/>
          <w:szCs w:val="24"/>
        </w:rPr>
        <w:t>Technical &amp; Financial Proposal will consist:</w:t>
      </w:r>
    </w:p>
    <w:p w:rsidR="0053282D" w:rsidRPr="006F57DA" w:rsidRDefault="0053282D">
      <w:pPr>
        <w:spacing w:line="355" w:lineRule="exact"/>
        <w:rPr>
          <w:rFonts w:ascii="Times New Roman" w:eastAsia="Times New Roman" w:hAnsi="Times New Roman"/>
          <w:sz w:val="24"/>
          <w:szCs w:val="24"/>
        </w:rPr>
      </w:pPr>
    </w:p>
    <w:p w:rsidR="0053282D" w:rsidRPr="006F57DA" w:rsidRDefault="00723AC9">
      <w:pPr>
        <w:numPr>
          <w:ilvl w:val="0"/>
          <w:numId w:val="20"/>
        </w:numPr>
        <w:tabs>
          <w:tab w:val="left" w:pos="740"/>
        </w:tabs>
        <w:spacing w:line="0" w:lineRule="atLeast"/>
        <w:ind w:left="740" w:hanging="488"/>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Letter of Transmittal ( </w:t>
      </w:r>
      <w:r w:rsidRPr="006F57DA">
        <w:rPr>
          <w:rFonts w:ascii="Times New Roman" w:eastAsia="Times New Roman" w:hAnsi="Times New Roman"/>
          <w:b/>
          <w:i/>
          <w:sz w:val="24"/>
          <w:szCs w:val="24"/>
        </w:rPr>
        <w:t>Form T-1</w:t>
      </w:r>
      <w:r w:rsidRPr="006F57DA">
        <w:rPr>
          <w:rFonts w:ascii="Times New Roman" w:eastAsia="Times New Roman" w:hAnsi="Times New Roman"/>
          <w:sz w:val="24"/>
          <w:szCs w:val="24"/>
        </w:rPr>
        <w:t>)</w:t>
      </w:r>
    </w:p>
    <w:p w:rsidR="0053282D" w:rsidRPr="006F57DA" w:rsidRDefault="0053282D">
      <w:pPr>
        <w:spacing w:line="357" w:lineRule="exact"/>
        <w:rPr>
          <w:rFonts w:ascii="Times New Roman" w:eastAsia="Times New Roman" w:hAnsi="Times New Roman"/>
          <w:sz w:val="24"/>
          <w:szCs w:val="24"/>
        </w:rPr>
      </w:pPr>
    </w:p>
    <w:p w:rsidR="0053282D" w:rsidRPr="006F57DA" w:rsidRDefault="00FC1415">
      <w:pPr>
        <w:numPr>
          <w:ilvl w:val="0"/>
          <w:numId w:val="20"/>
        </w:numPr>
        <w:tabs>
          <w:tab w:val="left" w:pos="740"/>
        </w:tabs>
        <w:spacing w:line="239" w:lineRule="auto"/>
        <w:ind w:left="740" w:hanging="556"/>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Technical </w:t>
      </w:r>
      <w:r w:rsidR="00AF4FFE" w:rsidRPr="006F57DA">
        <w:rPr>
          <w:rFonts w:ascii="Times New Roman" w:eastAsia="Times New Roman" w:hAnsi="Times New Roman"/>
          <w:sz w:val="24"/>
          <w:szCs w:val="24"/>
        </w:rPr>
        <w:t xml:space="preserve">Proposal </w:t>
      </w:r>
      <w:r w:rsidRPr="006F57DA">
        <w:rPr>
          <w:rFonts w:ascii="Times New Roman" w:eastAsia="Times New Roman" w:hAnsi="Times New Roman"/>
          <w:sz w:val="24"/>
          <w:szCs w:val="24"/>
        </w:rPr>
        <w:t>format</w:t>
      </w:r>
      <w:r w:rsidR="00723AC9" w:rsidRPr="006F57DA">
        <w:rPr>
          <w:rFonts w:ascii="Times New Roman" w:eastAsia="Times New Roman" w:hAnsi="Times New Roman"/>
          <w:sz w:val="24"/>
          <w:szCs w:val="24"/>
        </w:rPr>
        <w:t xml:space="preserve"> (</w:t>
      </w:r>
      <w:r w:rsidR="00723AC9" w:rsidRPr="006F57DA">
        <w:rPr>
          <w:rFonts w:ascii="Times New Roman" w:eastAsia="Times New Roman" w:hAnsi="Times New Roman"/>
          <w:b/>
          <w:i/>
          <w:sz w:val="24"/>
          <w:szCs w:val="24"/>
        </w:rPr>
        <w:t>Form T-2</w:t>
      </w:r>
      <w:r w:rsidR="00723AC9" w:rsidRPr="006F57DA">
        <w:rPr>
          <w:rFonts w:ascii="Times New Roman" w:eastAsia="Times New Roman" w:hAnsi="Times New Roman"/>
          <w:sz w:val="24"/>
          <w:szCs w:val="24"/>
        </w:rPr>
        <w:t>)</w:t>
      </w:r>
    </w:p>
    <w:p w:rsidR="0053282D" w:rsidRPr="006F57DA" w:rsidRDefault="0053282D">
      <w:pPr>
        <w:spacing w:line="361" w:lineRule="exact"/>
        <w:rPr>
          <w:rFonts w:ascii="Times New Roman" w:eastAsia="Times New Roman" w:hAnsi="Times New Roman"/>
          <w:sz w:val="24"/>
          <w:szCs w:val="24"/>
        </w:rPr>
      </w:pPr>
    </w:p>
    <w:p w:rsidR="0053282D" w:rsidRPr="006F57DA" w:rsidRDefault="00723AC9">
      <w:pPr>
        <w:numPr>
          <w:ilvl w:val="0"/>
          <w:numId w:val="20"/>
        </w:numPr>
        <w:tabs>
          <w:tab w:val="left" w:pos="740"/>
        </w:tabs>
        <w:spacing w:line="0" w:lineRule="atLeast"/>
        <w:ind w:left="740" w:hanging="62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Financial Bid </w:t>
      </w:r>
      <w:r w:rsidR="00FC1415" w:rsidRPr="006F57DA">
        <w:rPr>
          <w:rFonts w:ascii="Times New Roman" w:eastAsia="Times New Roman" w:hAnsi="Times New Roman"/>
          <w:sz w:val="24"/>
          <w:szCs w:val="24"/>
        </w:rPr>
        <w:t xml:space="preserve">format </w:t>
      </w:r>
      <w:r w:rsidRPr="006F57DA">
        <w:rPr>
          <w:rFonts w:ascii="Times New Roman" w:eastAsia="Times New Roman" w:hAnsi="Times New Roman"/>
          <w:sz w:val="24"/>
          <w:szCs w:val="24"/>
        </w:rPr>
        <w:t>(</w:t>
      </w:r>
      <w:r w:rsidRPr="006F57DA">
        <w:rPr>
          <w:rFonts w:ascii="Times New Roman" w:eastAsia="Times New Roman" w:hAnsi="Times New Roman"/>
          <w:b/>
          <w:i/>
          <w:sz w:val="24"/>
          <w:szCs w:val="24"/>
        </w:rPr>
        <w:t>Form F-1</w:t>
      </w:r>
      <w:r w:rsidRPr="006F57DA">
        <w:rPr>
          <w:rFonts w:ascii="Times New Roman" w:eastAsia="Times New Roman" w:hAnsi="Times New Roman"/>
          <w:sz w:val="24"/>
          <w:szCs w:val="24"/>
        </w:rPr>
        <w:t>)</w:t>
      </w:r>
    </w:p>
    <w:p w:rsidR="00EC5D4D" w:rsidRPr="006F57DA" w:rsidRDefault="00EC5D4D" w:rsidP="00EC5D4D">
      <w:pPr>
        <w:pStyle w:val="ListParagraph"/>
        <w:rPr>
          <w:rFonts w:ascii="Times New Roman" w:eastAsia="Times New Roman" w:hAnsi="Times New Roman"/>
          <w:sz w:val="24"/>
          <w:szCs w:val="24"/>
        </w:rPr>
      </w:pPr>
    </w:p>
    <w:p w:rsidR="00EC5D4D" w:rsidRPr="006F57DA" w:rsidRDefault="00EC5D4D">
      <w:pPr>
        <w:numPr>
          <w:ilvl w:val="0"/>
          <w:numId w:val="20"/>
        </w:numPr>
        <w:tabs>
          <w:tab w:val="left" w:pos="740"/>
        </w:tabs>
        <w:spacing w:line="0" w:lineRule="atLeast"/>
        <w:ind w:left="740" w:hanging="620"/>
        <w:jc w:val="both"/>
        <w:rPr>
          <w:rFonts w:ascii="Times New Roman" w:eastAsia="Times New Roman" w:hAnsi="Times New Roman"/>
          <w:sz w:val="24"/>
          <w:szCs w:val="24"/>
        </w:rPr>
      </w:pPr>
      <w:r w:rsidRPr="006F57DA">
        <w:rPr>
          <w:rFonts w:ascii="Times New Roman" w:eastAsia="Times New Roman" w:hAnsi="Times New Roman"/>
          <w:sz w:val="24"/>
          <w:szCs w:val="24"/>
        </w:rPr>
        <w:t>Undertaking of presence of HO/Branch offices in State (</w:t>
      </w:r>
      <w:r w:rsidRPr="006F57DA">
        <w:rPr>
          <w:rFonts w:ascii="Times New Roman" w:eastAsia="Times New Roman" w:hAnsi="Times New Roman"/>
          <w:b/>
          <w:i/>
          <w:sz w:val="24"/>
          <w:szCs w:val="24"/>
        </w:rPr>
        <w:t>Form U</w:t>
      </w:r>
      <w:r w:rsidRPr="006F57DA">
        <w:rPr>
          <w:rFonts w:ascii="Times New Roman" w:eastAsia="Times New Roman" w:hAnsi="Times New Roman"/>
          <w:sz w:val="24"/>
          <w:szCs w:val="24"/>
        </w:rPr>
        <w:t>)</w:t>
      </w: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Default="0053282D">
      <w:pPr>
        <w:spacing w:line="200" w:lineRule="exact"/>
        <w:rPr>
          <w:rFonts w:ascii="Times New Roman" w:eastAsia="Times New Roman" w:hAnsi="Times New Roman"/>
          <w:sz w:val="24"/>
          <w:szCs w:val="24"/>
        </w:rPr>
      </w:pPr>
    </w:p>
    <w:p w:rsidR="0007188C" w:rsidRDefault="0007188C">
      <w:pPr>
        <w:spacing w:line="200" w:lineRule="exact"/>
        <w:rPr>
          <w:rFonts w:ascii="Times New Roman" w:eastAsia="Times New Roman" w:hAnsi="Times New Roman"/>
          <w:sz w:val="24"/>
          <w:szCs w:val="24"/>
        </w:rPr>
      </w:pPr>
    </w:p>
    <w:p w:rsidR="0007188C" w:rsidRDefault="0007188C">
      <w:pPr>
        <w:spacing w:line="200" w:lineRule="exact"/>
        <w:rPr>
          <w:rFonts w:ascii="Times New Roman" w:eastAsia="Times New Roman" w:hAnsi="Times New Roman"/>
          <w:sz w:val="24"/>
          <w:szCs w:val="24"/>
        </w:rPr>
      </w:pPr>
    </w:p>
    <w:p w:rsidR="0007188C" w:rsidRDefault="0007188C">
      <w:pPr>
        <w:spacing w:line="200" w:lineRule="exact"/>
        <w:rPr>
          <w:rFonts w:ascii="Times New Roman" w:eastAsia="Times New Roman" w:hAnsi="Times New Roman"/>
          <w:sz w:val="24"/>
          <w:szCs w:val="24"/>
        </w:rPr>
      </w:pPr>
    </w:p>
    <w:p w:rsidR="0007188C" w:rsidRPr="006F57DA" w:rsidRDefault="0007188C">
      <w:pPr>
        <w:spacing w:line="200" w:lineRule="exact"/>
        <w:rPr>
          <w:rFonts w:ascii="Times New Roman" w:eastAsia="Times New Roman" w:hAnsi="Times New Roman"/>
          <w:sz w:val="24"/>
          <w:szCs w:val="24"/>
        </w:rPr>
      </w:pPr>
    </w:p>
    <w:p w:rsidR="0053282D" w:rsidRPr="006F57DA" w:rsidRDefault="0053282D">
      <w:pPr>
        <w:spacing w:line="288" w:lineRule="exact"/>
        <w:rPr>
          <w:rFonts w:ascii="Times New Roman" w:eastAsia="Times New Roman" w:hAnsi="Times New Roman"/>
          <w:sz w:val="24"/>
          <w:szCs w:val="24"/>
        </w:rPr>
      </w:pPr>
      <w:bookmarkStart w:id="13" w:name="page13"/>
      <w:bookmarkEnd w:id="13"/>
    </w:p>
    <w:p w:rsidR="0053282D" w:rsidRPr="006F57DA" w:rsidRDefault="00723AC9" w:rsidP="00223513">
      <w:pPr>
        <w:spacing w:line="239" w:lineRule="auto"/>
        <w:jc w:val="right"/>
        <w:rPr>
          <w:rFonts w:ascii="Times New Roman" w:eastAsia="Times New Roman" w:hAnsi="Times New Roman"/>
          <w:b/>
          <w:sz w:val="24"/>
          <w:szCs w:val="24"/>
          <w:u w:val="single"/>
        </w:rPr>
      </w:pPr>
      <w:r w:rsidRPr="006F57DA">
        <w:rPr>
          <w:rFonts w:ascii="Times New Roman" w:eastAsia="Times New Roman" w:hAnsi="Times New Roman"/>
          <w:b/>
          <w:sz w:val="24"/>
          <w:szCs w:val="24"/>
          <w:u w:val="single"/>
        </w:rPr>
        <w:lastRenderedPageBreak/>
        <w:t>Form T-1</w:t>
      </w:r>
    </w:p>
    <w:p w:rsidR="0053282D" w:rsidRPr="006F57DA" w:rsidRDefault="0053282D">
      <w:pPr>
        <w:spacing w:line="361" w:lineRule="exact"/>
        <w:rPr>
          <w:rFonts w:ascii="Times New Roman" w:eastAsia="Times New Roman" w:hAnsi="Times New Roman"/>
          <w:sz w:val="24"/>
          <w:szCs w:val="24"/>
        </w:rPr>
      </w:pPr>
    </w:p>
    <w:p w:rsidR="0053282D" w:rsidRPr="006F57DA" w:rsidRDefault="00723AC9">
      <w:pPr>
        <w:spacing w:line="0" w:lineRule="atLeast"/>
        <w:ind w:left="3600"/>
        <w:rPr>
          <w:rFonts w:ascii="Times New Roman" w:eastAsia="Times New Roman" w:hAnsi="Times New Roman"/>
          <w:b/>
          <w:sz w:val="24"/>
          <w:szCs w:val="24"/>
          <w:u w:val="single"/>
        </w:rPr>
      </w:pPr>
      <w:r w:rsidRPr="006F57DA">
        <w:rPr>
          <w:rFonts w:ascii="Times New Roman" w:eastAsia="Times New Roman" w:hAnsi="Times New Roman"/>
          <w:b/>
          <w:sz w:val="24"/>
          <w:szCs w:val="24"/>
          <w:u w:val="single"/>
        </w:rPr>
        <w:t>Letter of Transmittal</w:t>
      </w:r>
    </w:p>
    <w:p w:rsidR="0053282D" w:rsidRPr="006F57DA" w:rsidRDefault="0053282D">
      <w:pPr>
        <w:spacing w:line="353" w:lineRule="exact"/>
        <w:rPr>
          <w:rFonts w:ascii="Times New Roman" w:eastAsia="Times New Roman" w:hAnsi="Times New Roman"/>
          <w:sz w:val="24"/>
          <w:szCs w:val="24"/>
        </w:rPr>
      </w:pPr>
    </w:p>
    <w:p w:rsidR="0053282D" w:rsidRPr="006F57DA" w:rsidRDefault="0035020B">
      <w:pPr>
        <w:spacing w:line="0" w:lineRule="atLeast"/>
        <w:rPr>
          <w:rFonts w:ascii="Times New Roman" w:eastAsia="Times New Roman" w:hAnsi="Times New Roman"/>
          <w:sz w:val="24"/>
          <w:szCs w:val="24"/>
        </w:rPr>
      </w:pPr>
      <w:r>
        <w:rPr>
          <w:rFonts w:ascii="Times New Roman" w:eastAsia="Times New Roman" w:hAnsi="Times New Roman"/>
          <w:sz w:val="24"/>
          <w:szCs w:val="24"/>
        </w:rPr>
        <w:t>To</w:t>
      </w:r>
    </w:p>
    <w:p w:rsidR="0053282D" w:rsidRPr="006F57DA" w:rsidRDefault="0053282D">
      <w:pPr>
        <w:spacing w:line="43"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sz w:val="24"/>
          <w:szCs w:val="24"/>
        </w:rPr>
      </w:pPr>
      <w:r w:rsidRPr="006F57DA">
        <w:rPr>
          <w:rFonts w:ascii="Times New Roman" w:eastAsia="Times New Roman" w:hAnsi="Times New Roman"/>
          <w:sz w:val="24"/>
          <w:szCs w:val="24"/>
        </w:rPr>
        <w:t>The Mission Director,</w:t>
      </w:r>
    </w:p>
    <w:p w:rsidR="0053282D" w:rsidRPr="006F57DA" w:rsidRDefault="0053282D">
      <w:pPr>
        <w:spacing w:line="41"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sz w:val="24"/>
          <w:szCs w:val="24"/>
        </w:rPr>
      </w:pPr>
      <w:r w:rsidRPr="006F57DA">
        <w:rPr>
          <w:rFonts w:ascii="Times New Roman" w:eastAsia="Times New Roman" w:hAnsi="Times New Roman"/>
          <w:sz w:val="24"/>
          <w:szCs w:val="24"/>
        </w:rPr>
        <w:t>State Health Society,</w:t>
      </w:r>
    </w:p>
    <w:p w:rsidR="0053282D" w:rsidRPr="006F57DA" w:rsidRDefault="0053282D">
      <w:pPr>
        <w:spacing w:line="41"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sz w:val="24"/>
          <w:szCs w:val="24"/>
        </w:rPr>
      </w:pPr>
      <w:r w:rsidRPr="006F57DA">
        <w:rPr>
          <w:rFonts w:ascii="Times New Roman" w:eastAsia="Times New Roman" w:hAnsi="Times New Roman"/>
          <w:sz w:val="24"/>
          <w:szCs w:val="24"/>
        </w:rPr>
        <w:t>Name &amp; Address of State</w:t>
      </w:r>
    </w:p>
    <w:p w:rsidR="0053282D" w:rsidRPr="006F57DA" w:rsidRDefault="0053282D">
      <w:pPr>
        <w:spacing w:line="361"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sz w:val="24"/>
          <w:szCs w:val="24"/>
        </w:rPr>
      </w:pPr>
      <w:r w:rsidRPr="006F57DA">
        <w:rPr>
          <w:rFonts w:ascii="Times New Roman" w:eastAsia="Times New Roman" w:hAnsi="Times New Roman"/>
          <w:sz w:val="24"/>
          <w:szCs w:val="24"/>
        </w:rPr>
        <w:t>Sir,</w:t>
      </w:r>
    </w:p>
    <w:p w:rsidR="0053282D" w:rsidRPr="006F57DA" w:rsidRDefault="0053282D">
      <w:pPr>
        <w:spacing w:line="370" w:lineRule="exact"/>
        <w:rPr>
          <w:rFonts w:ascii="Times New Roman" w:eastAsia="Times New Roman" w:hAnsi="Times New Roman"/>
          <w:sz w:val="24"/>
          <w:szCs w:val="24"/>
        </w:rPr>
      </w:pPr>
    </w:p>
    <w:p w:rsidR="0053282D" w:rsidRPr="006F57DA" w:rsidRDefault="00723AC9">
      <w:pPr>
        <w:spacing w:line="270" w:lineRule="auto"/>
        <w:ind w:firstLine="720"/>
        <w:jc w:val="both"/>
        <w:rPr>
          <w:rFonts w:ascii="Times New Roman" w:eastAsia="Times New Roman" w:hAnsi="Times New Roman"/>
          <w:sz w:val="24"/>
          <w:szCs w:val="24"/>
        </w:rPr>
      </w:pPr>
      <w:r w:rsidRPr="006F57DA">
        <w:rPr>
          <w:rFonts w:ascii="Times New Roman" w:eastAsia="Times New Roman" w:hAnsi="Times New Roman"/>
          <w:sz w:val="24"/>
          <w:szCs w:val="24"/>
        </w:rPr>
        <w:t>We, the undersigned, offer to provide the audit services for [</w:t>
      </w:r>
      <w:r w:rsidRPr="006F57DA">
        <w:rPr>
          <w:rFonts w:ascii="Times New Roman" w:eastAsia="Times New Roman" w:hAnsi="Times New Roman"/>
          <w:i/>
          <w:sz w:val="24"/>
          <w:szCs w:val="24"/>
        </w:rPr>
        <w:t>Name of State Health</w:t>
      </w:r>
      <w:r w:rsidR="0035020B">
        <w:rPr>
          <w:rFonts w:ascii="Times New Roman" w:eastAsia="Times New Roman" w:hAnsi="Times New Roman"/>
          <w:i/>
          <w:sz w:val="24"/>
          <w:szCs w:val="24"/>
        </w:rPr>
        <w:t xml:space="preserve"> </w:t>
      </w:r>
      <w:r w:rsidRPr="006F57DA">
        <w:rPr>
          <w:rFonts w:ascii="Times New Roman" w:eastAsia="Times New Roman" w:hAnsi="Times New Roman"/>
          <w:i/>
          <w:sz w:val="24"/>
          <w:szCs w:val="24"/>
        </w:rPr>
        <w:t>Society</w:t>
      </w:r>
      <w:r w:rsidRPr="006F57DA">
        <w:rPr>
          <w:rFonts w:ascii="Times New Roman" w:eastAsia="Times New Roman" w:hAnsi="Times New Roman"/>
          <w:sz w:val="24"/>
          <w:szCs w:val="24"/>
        </w:rPr>
        <w:t>] in accordance with your Request for Proposal dated [</w:t>
      </w:r>
      <w:r w:rsidRPr="006F57DA">
        <w:rPr>
          <w:rFonts w:ascii="Times New Roman" w:eastAsia="Times New Roman" w:hAnsi="Times New Roman"/>
          <w:i/>
          <w:sz w:val="24"/>
          <w:szCs w:val="24"/>
        </w:rPr>
        <w:t>Insert Date</w:t>
      </w:r>
      <w:r w:rsidRPr="006F57DA">
        <w:rPr>
          <w:rFonts w:ascii="Times New Roman" w:eastAsia="Times New Roman" w:hAnsi="Times New Roman"/>
          <w:sz w:val="24"/>
          <w:szCs w:val="24"/>
        </w:rPr>
        <w:t>]. We are hereby</w:t>
      </w:r>
      <w:r w:rsidR="0035020B">
        <w:rPr>
          <w:rFonts w:ascii="Times New Roman" w:eastAsia="Times New Roman" w:hAnsi="Times New Roman"/>
          <w:sz w:val="24"/>
          <w:szCs w:val="24"/>
        </w:rPr>
        <w:t xml:space="preserve"> </w:t>
      </w:r>
      <w:r w:rsidRPr="006F57DA">
        <w:rPr>
          <w:rFonts w:ascii="Times New Roman" w:eastAsia="Times New Roman" w:hAnsi="Times New Roman"/>
          <w:sz w:val="24"/>
          <w:szCs w:val="24"/>
        </w:rPr>
        <w:t>submitting our Proposal, having details about the firm and proposed audit fees.</w:t>
      </w:r>
    </w:p>
    <w:p w:rsidR="0053282D" w:rsidRPr="006F57DA" w:rsidRDefault="0053282D">
      <w:pPr>
        <w:spacing w:line="338" w:lineRule="exact"/>
        <w:rPr>
          <w:rFonts w:ascii="Times New Roman" w:eastAsia="Times New Roman" w:hAnsi="Times New Roman"/>
          <w:sz w:val="24"/>
          <w:szCs w:val="24"/>
        </w:rPr>
      </w:pPr>
    </w:p>
    <w:p w:rsidR="0053282D" w:rsidRPr="006F57DA" w:rsidRDefault="00723AC9">
      <w:pPr>
        <w:spacing w:line="264" w:lineRule="auto"/>
        <w:ind w:firstLine="720"/>
        <w:jc w:val="both"/>
        <w:rPr>
          <w:rFonts w:ascii="Times New Roman" w:eastAsia="Times New Roman" w:hAnsi="Times New Roman"/>
          <w:sz w:val="24"/>
          <w:szCs w:val="24"/>
        </w:rPr>
      </w:pPr>
      <w:r w:rsidRPr="006F57DA">
        <w:rPr>
          <w:rFonts w:ascii="Times New Roman" w:eastAsia="Times New Roman" w:hAnsi="Times New Roman"/>
          <w:sz w:val="24"/>
          <w:szCs w:val="24"/>
        </w:rPr>
        <w:t>We hereby declare that all the information and statements made in this Proposal are true and accept that any misinterpretation contained in it may lead to our disqualification.</w:t>
      </w:r>
    </w:p>
    <w:p w:rsidR="0053282D" w:rsidRPr="006F57DA" w:rsidRDefault="0053282D">
      <w:pPr>
        <w:spacing w:line="346" w:lineRule="exact"/>
        <w:rPr>
          <w:rFonts w:ascii="Times New Roman" w:eastAsia="Times New Roman" w:hAnsi="Times New Roman"/>
          <w:sz w:val="24"/>
          <w:szCs w:val="24"/>
        </w:rPr>
      </w:pPr>
    </w:p>
    <w:p w:rsidR="0053282D" w:rsidRPr="006F57DA" w:rsidRDefault="00723AC9">
      <w:pPr>
        <w:spacing w:line="270" w:lineRule="auto"/>
        <w:ind w:firstLine="708"/>
        <w:jc w:val="both"/>
        <w:rPr>
          <w:rFonts w:ascii="Times New Roman" w:eastAsia="Times New Roman" w:hAnsi="Times New Roman"/>
          <w:sz w:val="24"/>
          <w:szCs w:val="24"/>
        </w:rPr>
      </w:pPr>
      <w:r w:rsidRPr="006F57DA">
        <w:rPr>
          <w:rFonts w:ascii="Times New Roman" w:eastAsia="Times New Roman" w:hAnsi="Times New Roman"/>
          <w:sz w:val="24"/>
          <w:szCs w:val="24"/>
        </w:rPr>
        <w:t>The Fees quoted by us is valid till six months from the date of submission of the proposal. We confirm that this proposal will remain binding upon us and may be accepted by you at any time before the expiry date.</w:t>
      </w:r>
    </w:p>
    <w:p w:rsidR="0053282D" w:rsidRPr="006F57DA" w:rsidRDefault="0053282D">
      <w:pPr>
        <w:spacing w:line="338" w:lineRule="exact"/>
        <w:rPr>
          <w:rFonts w:ascii="Times New Roman" w:eastAsia="Times New Roman" w:hAnsi="Times New Roman"/>
          <w:sz w:val="24"/>
          <w:szCs w:val="24"/>
        </w:rPr>
      </w:pPr>
    </w:p>
    <w:p w:rsidR="0053282D" w:rsidRPr="006F57DA" w:rsidRDefault="00723AC9">
      <w:pPr>
        <w:spacing w:line="264" w:lineRule="auto"/>
        <w:ind w:firstLine="708"/>
        <w:jc w:val="both"/>
        <w:rPr>
          <w:rFonts w:ascii="Times New Roman" w:eastAsia="Times New Roman" w:hAnsi="Times New Roman"/>
          <w:sz w:val="24"/>
          <w:szCs w:val="24"/>
        </w:rPr>
      </w:pPr>
      <w:r w:rsidRPr="006F57DA">
        <w:rPr>
          <w:rFonts w:ascii="Times New Roman" w:eastAsia="Times New Roman" w:hAnsi="Times New Roman"/>
          <w:sz w:val="24"/>
          <w:szCs w:val="24"/>
        </w:rPr>
        <w:t>Prices have been arrived independently without consultation, communication, agreement or understanding (for the purpose of restricting competition) with any competitor.</w:t>
      </w:r>
    </w:p>
    <w:p w:rsidR="0053282D" w:rsidRPr="006F57DA" w:rsidRDefault="0053282D">
      <w:pPr>
        <w:spacing w:line="343" w:lineRule="exact"/>
        <w:rPr>
          <w:rFonts w:ascii="Times New Roman" w:eastAsia="Times New Roman" w:hAnsi="Times New Roman"/>
          <w:sz w:val="24"/>
          <w:szCs w:val="24"/>
        </w:rPr>
      </w:pPr>
    </w:p>
    <w:p w:rsidR="0053282D" w:rsidRPr="006F57DA" w:rsidRDefault="00723AC9">
      <w:pPr>
        <w:spacing w:line="266" w:lineRule="auto"/>
        <w:ind w:firstLine="708"/>
        <w:jc w:val="both"/>
        <w:rPr>
          <w:rFonts w:ascii="Times New Roman" w:eastAsia="Times New Roman" w:hAnsi="Times New Roman"/>
          <w:sz w:val="24"/>
          <w:szCs w:val="24"/>
        </w:rPr>
      </w:pPr>
      <w:r w:rsidRPr="006F57DA">
        <w:rPr>
          <w:rFonts w:ascii="Times New Roman" w:eastAsia="Times New Roman" w:hAnsi="Times New Roman"/>
          <w:sz w:val="24"/>
          <w:szCs w:val="24"/>
        </w:rPr>
        <w:t>We agree to bear all costs incurred by us in connection with the preparation and submission of the proposal and to bear any further pre-contract costs.</w:t>
      </w:r>
    </w:p>
    <w:p w:rsidR="0053282D" w:rsidRPr="006F57DA" w:rsidRDefault="0053282D">
      <w:pPr>
        <w:spacing w:line="346" w:lineRule="exact"/>
        <w:rPr>
          <w:rFonts w:ascii="Times New Roman" w:eastAsia="Times New Roman" w:hAnsi="Times New Roman"/>
          <w:sz w:val="24"/>
          <w:szCs w:val="24"/>
        </w:rPr>
      </w:pPr>
    </w:p>
    <w:p w:rsidR="0053282D" w:rsidRPr="006F57DA" w:rsidRDefault="00723AC9">
      <w:pPr>
        <w:spacing w:line="271" w:lineRule="auto"/>
        <w:ind w:firstLine="708"/>
        <w:jc w:val="both"/>
        <w:rPr>
          <w:rFonts w:ascii="Times New Roman" w:eastAsia="Times New Roman" w:hAnsi="Times New Roman"/>
          <w:b/>
          <w:sz w:val="24"/>
          <w:szCs w:val="24"/>
        </w:rPr>
      </w:pPr>
      <w:r w:rsidRPr="006F57DA">
        <w:rPr>
          <w:rFonts w:ascii="Times New Roman" w:eastAsia="Times New Roman" w:hAnsi="Times New Roman"/>
          <w:b/>
          <w:sz w:val="24"/>
          <w:szCs w:val="24"/>
        </w:rPr>
        <w:t>We understand that State Health Society [</w:t>
      </w:r>
      <w:r w:rsidRPr="006F57DA">
        <w:rPr>
          <w:rFonts w:ascii="Times New Roman" w:eastAsia="Times New Roman" w:hAnsi="Times New Roman"/>
          <w:b/>
          <w:i/>
          <w:sz w:val="24"/>
          <w:szCs w:val="24"/>
        </w:rPr>
        <w:t>Insert Name of the State</w:t>
      </w:r>
      <w:r w:rsidRPr="006F57DA">
        <w:rPr>
          <w:rFonts w:ascii="Times New Roman" w:eastAsia="Times New Roman" w:hAnsi="Times New Roman"/>
          <w:b/>
          <w:sz w:val="24"/>
          <w:szCs w:val="24"/>
        </w:rPr>
        <w:t>] is not bound to accept the lowest or any proposal or to give any reason for award, or for the rejection of any proposal.</w:t>
      </w:r>
    </w:p>
    <w:p w:rsidR="0053282D" w:rsidRPr="006F57DA" w:rsidRDefault="0053282D">
      <w:pPr>
        <w:spacing w:line="330" w:lineRule="exact"/>
        <w:rPr>
          <w:rFonts w:ascii="Times New Roman" w:eastAsia="Times New Roman" w:hAnsi="Times New Roman"/>
          <w:sz w:val="24"/>
          <w:szCs w:val="24"/>
        </w:rPr>
      </w:pPr>
    </w:p>
    <w:p w:rsidR="0053282D" w:rsidRPr="00AC7968" w:rsidRDefault="00723AC9">
      <w:pPr>
        <w:spacing w:line="264" w:lineRule="auto"/>
        <w:ind w:firstLine="708"/>
        <w:jc w:val="both"/>
        <w:rPr>
          <w:rFonts w:ascii="Times New Roman" w:eastAsia="Times New Roman" w:hAnsi="Times New Roman"/>
          <w:sz w:val="24"/>
          <w:szCs w:val="24"/>
        </w:rPr>
      </w:pPr>
      <w:r w:rsidRPr="00AC7968">
        <w:rPr>
          <w:rFonts w:ascii="Times New Roman" w:eastAsia="Times New Roman" w:hAnsi="Times New Roman"/>
          <w:sz w:val="24"/>
          <w:szCs w:val="24"/>
        </w:rPr>
        <w:t>I confirm that I have authority of [</w:t>
      </w:r>
      <w:r w:rsidRPr="00AC7968">
        <w:rPr>
          <w:rFonts w:ascii="Times New Roman" w:eastAsia="Times New Roman" w:hAnsi="Times New Roman"/>
          <w:i/>
          <w:sz w:val="24"/>
          <w:szCs w:val="24"/>
        </w:rPr>
        <w:t>Insert Name of the C.A. Firm</w:t>
      </w:r>
      <w:r w:rsidRPr="00AC7968">
        <w:rPr>
          <w:rFonts w:ascii="Times New Roman" w:eastAsia="Times New Roman" w:hAnsi="Times New Roman"/>
          <w:sz w:val="24"/>
          <w:szCs w:val="24"/>
        </w:rPr>
        <w:t>] to submit the proposal and to negotiate on its behalf.</w:t>
      </w:r>
    </w:p>
    <w:p w:rsidR="0053282D" w:rsidRPr="006F57DA" w:rsidRDefault="0053282D">
      <w:pPr>
        <w:spacing w:line="345" w:lineRule="exact"/>
        <w:rPr>
          <w:rFonts w:ascii="Times New Roman" w:eastAsia="Times New Roman" w:hAnsi="Times New Roman"/>
          <w:sz w:val="24"/>
          <w:szCs w:val="24"/>
        </w:rPr>
      </w:pPr>
    </w:p>
    <w:p w:rsidR="0053282D" w:rsidRPr="006F57DA" w:rsidRDefault="00723AC9">
      <w:pPr>
        <w:spacing w:line="0" w:lineRule="atLeast"/>
        <w:ind w:left="7800"/>
        <w:rPr>
          <w:rFonts w:ascii="Times New Roman" w:eastAsia="Times New Roman" w:hAnsi="Times New Roman"/>
          <w:sz w:val="24"/>
          <w:szCs w:val="24"/>
        </w:rPr>
      </w:pPr>
      <w:r w:rsidRPr="006F57DA">
        <w:rPr>
          <w:rFonts w:ascii="Times New Roman" w:eastAsia="Times New Roman" w:hAnsi="Times New Roman"/>
          <w:sz w:val="24"/>
          <w:szCs w:val="24"/>
        </w:rPr>
        <w:t>Yours faithfully,</w:t>
      </w:r>
    </w:p>
    <w:p w:rsidR="0053282D" w:rsidRPr="006F57DA" w:rsidRDefault="0053282D">
      <w:pPr>
        <w:spacing w:line="358" w:lineRule="exact"/>
        <w:rPr>
          <w:rFonts w:ascii="Times New Roman" w:eastAsia="Times New Roman" w:hAnsi="Times New Roman"/>
          <w:sz w:val="24"/>
          <w:szCs w:val="24"/>
        </w:rPr>
      </w:pPr>
    </w:p>
    <w:p w:rsidR="0053282D" w:rsidRPr="006F57DA" w:rsidRDefault="00723AC9">
      <w:pPr>
        <w:tabs>
          <w:tab w:val="left" w:pos="9300"/>
        </w:tabs>
        <w:spacing w:line="0" w:lineRule="atLeast"/>
        <w:ind w:left="7280"/>
        <w:rPr>
          <w:rFonts w:ascii="Times New Roman" w:eastAsia="Times New Roman" w:hAnsi="Times New Roman"/>
          <w:sz w:val="24"/>
          <w:szCs w:val="24"/>
        </w:rPr>
      </w:pPr>
      <w:r w:rsidRPr="006F57DA">
        <w:rPr>
          <w:rFonts w:ascii="Times New Roman" w:eastAsia="Times New Roman" w:hAnsi="Times New Roman"/>
          <w:sz w:val="24"/>
          <w:szCs w:val="24"/>
        </w:rPr>
        <w:t>(</w:t>
      </w:r>
      <w:r w:rsidRPr="006F57DA">
        <w:rPr>
          <w:rFonts w:ascii="Times New Roman" w:eastAsia="Times New Roman" w:hAnsi="Times New Roman"/>
          <w:sz w:val="24"/>
          <w:szCs w:val="24"/>
        </w:rPr>
        <w:tab/>
        <w:t>)</w:t>
      </w: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68" w:lineRule="exact"/>
        <w:rPr>
          <w:rFonts w:ascii="Times New Roman" w:eastAsia="Times New Roman" w:hAnsi="Times New Roman"/>
          <w:sz w:val="24"/>
          <w:szCs w:val="24"/>
        </w:rPr>
      </w:pPr>
    </w:p>
    <w:p w:rsidR="0053282D" w:rsidRPr="006F57DA" w:rsidRDefault="0053282D">
      <w:pPr>
        <w:spacing w:line="0" w:lineRule="atLeast"/>
        <w:ind w:left="9180"/>
        <w:rPr>
          <w:rFonts w:ascii="Times New Roman" w:eastAsia="Times New Roman" w:hAnsi="Times New Roman"/>
          <w:sz w:val="24"/>
          <w:szCs w:val="24"/>
        </w:rPr>
      </w:pPr>
    </w:p>
    <w:p w:rsidR="0053282D" w:rsidRPr="006F57DA" w:rsidRDefault="0053282D">
      <w:pPr>
        <w:spacing w:line="0" w:lineRule="atLeast"/>
        <w:ind w:left="9180"/>
        <w:rPr>
          <w:rFonts w:ascii="Times New Roman" w:eastAsia="Times New Roman" w:hAnsi="Times New Roman"/>
          <w:sz w:val="24"/>
          <w:szCs w:val="24"/>
        </w:rPr>
        <w:sectPr w:rsidR="0053282D" w:rsidRPr="006F57DA">
          <w:pgSz w:w="12240" w:h="15840"/>
          <w:pgMar w:top="1440" w:right="1420" w:bottom="709" w:left="1420" w:header="0" w:footer="0" w:gutter="0"/>
          <w:cols w:space="0" w:equalWidth="0">
            <w:col w:w="9400"/>
          </w:cols>
          <w:docGrid w:linePitch="360"/>
        </w:sectPr>
      </w:pPr>
    </w:p>
    <w:tbl>
      <w:tblPr>
        <w:tblW w:w="9197" w:type="dxa"/>
        <w:tblInd w:w="91" w:type="dxa"/>
        <w:tblLook w:val="04A0"/>
      </w:tblPr>
      <w:tblGrid>
        <w:gridCol w:w="856"/>
        <w:gridCol w:w="3931"/>
        <w:gridCol w:w="769"/>
        <w:gridCol w:w="3641"/>
      </w:tblGrid>
      <w:tr w:rsidR="00E3000F" w:rsidRPr="006F57DA" w:rsidTr="004665D0">
        <w:trPr>
          <w:trHeight w:val="315"/>
        </w:trPr>
        <w:tc>
          <w:tcPr>
            <w:tcW w:w="856" w:type="dxa"/>
            <w:tcBorders>
              <w:top w:val="nil"/>
              <w:left w:val="nil"/>
              <w:bottom w:val="nil"/>
              <w:right w:val="nil"/>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bookmarkStart w:id="14" w:name="page14"/>
            <w:bookmarkEnd w:id="14"/>
          </w:p>
        </w:tc>
        <w:tc>
          <w:tcPr>
            <w:tcW w:w="4700" w:type="dxa"/>
            <w:gridSpan w:val="2"/>
            <w:tcBorders>
              <w:top w:val="nil"/>
              <w:left w:val="nil"/>
              <w:bottom w:val="nil"/>
              <w:right w:val="nil"/>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3641" w:type="dxa"/>
            <w:tcBorders>
              <w:top w:val="nil"/>
              <w:left w:val="nil"/>
              <w:bottom w:val="nil"/>
              <w:right w:val="nil"/>
            </w:tcBorders>
            <w:shd w:val="clear" w:color="auto" w:fill="auto"/>
            <w:vAlign w:val="center"/>
            <w:hideMark/>
          </w:tcPr>
          <w:p w:rsidR="00E3000F" w:rsidRPr="006F57DA" w:rsidRDefault="00E3000F" w:rsidP="004665D0">
            <w:pPr>
              <w:jc w:val="center"/>
              <w:rPr>
                <w:rFonts w:ascii="Times New Roman" w:eastAsia="Times New Roman" w:hAnsi="Times New Roman" w:cs="Times New Roman"/>
                <w:b/>
                <w:bCs/>
                <w:color w:val="000000"/>
                <w:sz w:val="24"/>
                <w:szCs w:val="24"/>
                <w:u w:val="single"/>
              </w:rPr>
            </w:pPr>
            <w:r w:rsidRPr="006F57DA">
              <w:rPr>
                <w:rFonts w:ascii="Times New Roman" w:eastAsia="Times New Roman" w:hAnsi="Times New Roman" w:cs="Times New Roman"/>
                <w:b/>
                <w:bCs/>
                <w:color w:val="000000"/>
                <w:sz w:val="24"/>
                <w:szCs w:val="24"/>
                <w:u w:val="single"/>
              </w:rPr>
              <w:t>Form T-2</w:t>
            </w:r>
          </w:p>
        </w:tc>
      </w:tr>
      <w:tr w:rsidR="00E3000F" w:rsidRPr="006F57DA" w:rsidTr="004665D0">
        <w:trPr>
          <w:trHeight w:val="315"/>
        </w:trPr>
        <w:tc>
          <w:tcPr>
            <w:tcW w:w="856" w:type="dxa"/>
            <w:tcBorders>
              <w:top w:val="nil"/>
              <w:left w:val="nil"/>
              <w:bottom w:val="nil"/>
              <w:right w:val="nil"/>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8341" w:type="dxa"/>
            <w:gridSpan w:val="3"/>
            <w:tcBorders>
              <w:top w:val="nil"/>
              <w:left w:val="nil"/>
              <w:bottom w:val="nil"/>
              <w:right w:val="nil"/>
            </w:tcBorders>
            <w:shd w:val="clear" w:color="auto" w:fill="auto"/>
            <w:vAlign w:val="center"/>
            <w:hideMark/>
          </w:tcPr>
          <w:p w:rsidR="00E3000F" w:rsidRPr="006F57DA" w:rsidRDefault="00E3000F" w:rsidP="00D163E9">
            <w:pPr>
              <w:ind w:firstLineChars="1500" w:firstLine="3614"/>
              <w:jc w:val="center"/>
              <w:rPr>
                <w:rFonts w:ascii="Times New Roman" w:eastAsia="Times New Roman" w:hAnsi="Times New Roman" w:cs="Times New Roman"/>
                <w:b/>
                <w:bCs/>
                <w:color w:val="000000"/>
                <w:sz w:val="24"/>
                <w:szCs w:val="24"/>
                <w:u w:val="single"/>
              </w:rPr>
            </w:pPr>
            <w:r w:rsidRPr="006F57DA">
              <w:rPr>
                <w:rFonts w:ascii="Times New Roman" w:eastAsia="Times New Roman" w:hAnsi="Times New Roman" w:cs="Times New Roman"/>
                <w:b/>
                <w:bCs/>
                <w:color w:val="000000"/>
                <w:sz w:val="24"/>
                <w:szCs w:val="24"/>
                <w:u w:val="single"/>
              </w:rPr>
              <w:t>Format for Technical Proposal</w:t>
            </w:r>
          </w:p>
        </w:tc>
      </w:tr>
      <w:tr w:rsidR="00E3000F" w:rsidRPr="006F57DA" w:rsidTr="004665D0">
        <w:trPr>
          <w:trHeight w:val="63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b/>
                <w:bCs/>
                <w:color w:val="000000"/>
                <w:sz w:val="24"/>
                <w:szCs w:val="24"/>
              </w:rPr>
            </w:pPr>
            <w:r w:rsidRPr="006F57DA">
              <w:rPr>
                <w:rFonts w:ascii="Times New Roman" w:eastAsia="Times New Roman" w:hAnsi="Times New Roman" w:cs="Times New Roman"/>
                <w:b/>
                <w:bCs/>
                <w:color w:val="000000"/>
                <w:sz w:val="24"/>
                <w:szCs w:val="24"/>
              </w:rPr>
              <w:t>Sl. No.</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b/>
                <w:bCs/>
                <w:color w:val="000000"/>
                <w:sz w:val="24"/>
                <w:szCs w:val="24"/>
              </w:rPr>
            </w:pPr>
            <w:r w:rsidRPr="006F57DA">
              <w:rPr>
                <w:rFonts w:ascii="Times New Roman" w:eastAsia="Times New Roman" w:hAnsi="Times New Roman" w:cs="Times New Roman"/>
                <w:b/>
                <w:bCs/>
                <w:color w:val="000000"/>
                <w:sz w:val="24"/>
                <w:szCs w:val="24"/>
              </w:rPr>
              <w:t>PARTICULARS</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6F57DA" w:rsidRDefault="00E3000F" w:rsidP="00D163E9">
            <w:pPr>
              <w:ind w:firstLineChars="100" w:firstLine="241"/>
              <w:jc w:val="center"/>
              <w:rPr>
                <w:rFonts w:ascii="Times New Roman" w:eastAsia="Times New Roman" w:hAnsi="Times New Roman" w:cs="Times New Roman"/>
                <w:b/>
                <w:bCs/>
                <w:color w:val="000000"/>
                <w:sz w:val="24"/>
                <w:szCs w:val="24"/>
              </w:rPr>
            </w:pPr>
            <w:r w:rsidRPr="006F57DA">
              <w:rPr>
                <w:rFonts w:ascii="Times New Roman" w:eastAsia="Times New Roman" w:hAnsi="Times New Roman" w:cs="Times New Roman"/>
                <w:b/>
                <w:bCs/>
                <w:color w:val="000000"/>
                <w:sz w:val="24"/>
                <w:szCs w:val="24"/>
              </w:rPr>
              <w:t>Supporting Documents required to be submitted along with this Form</w:t>
            </w:r>
          </w:p>
        </w:tc>
      </w:tr>
      <w:tr w:rsidR="00E3000F" w:rsidRPr="006F57DA" w:rsidTr="004665D0">
        <w:trPr>
          <w:trHeight w:val="330"/>
        </w:trPr>
        <w:tc>
          <w:tcPr>
            <w:tcW w:w="856" w:type="dxa"/>
            <w:tcBorders>
              <w:top w:val="nil"/>
              <w:left w:val="single" w:sz="8" w:space="0" w:color="auto"/>
              <w:bottom w:val="nil"/>
              <w:right w:val="single" w:sz="8"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1</w:t>
            </w:r>
          </w:p>
        </w:tc>
        <w:tc>
          <w:tcPr>
            <w:tcW w:w="3931" w:type="dxa"/>
            <w:tcBorders>
              <w:top w:val="nil"/>
              <w:left w:val="nil"/>
              <w:bottom w:val="nil"/>
              <w:right w:val="nil"/>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Name of the Firm</w:t>
            </w:r>
          </w:p>
        </w:tc>
        <w:tc>
          <w:tcPr>
            <w:tcW w:w="4410" w:type="dxa"/>
            <w:gridSpan w:val="2"/>
            <w:tcBorders>
              <w:top w:val="single" w:sz="4" w:space="0" w:color="auto"/>
              <w:left w:val="single" w:sz="4" w:space="0" w:color="auto"/>
              <w:bottom w:val="nil"/>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r>
      <w:tr w:rsidR="00E3000F" w:rsidRPr="006F57DA" w:rsidTr="004665D0">
        <w:trPr>
          <w:trHeight w:val="315"/>
        </w:trPr>
        <w:tc>
          <w:tcPr>
            <w:tcW w:w="8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2</w:t>
            </w:r>
          </w:p>
        </w:tc>
        <w:tc>
          <w:tcPr>
            <w:tcW w:w="3931" w:type="dxa"/>
            <w:tcBorders>
              <w:top w:val="single" w:sz="8" w:space="0" w:color="auto"/>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Addresses of the Firm:</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r>
      <w:tr w:rsidR="00E3000F" w:rsidRPr="006F57DA"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Head Office</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Phone No:</w:t>
            </w:r>
          </w:p>
        </w:tc>
      </w:tr>
      <w:tr w:rsidR="00E3000F" w:rsidRPr="006F57DA" w:rsidTr="004665D0">
        <w:trPr>
          <w:trHeight w:val="3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E3000F" w:rsidRPr="006F57DA" w:rsidRDefault="00E3000F" w:rsidP="004665D0">
            <w:pPr>
              <w:jc w:val="center"/>
              <w:rPr>
                <w:rFonts w:eastAsia="Times New Roman" w:cs="Calibri"/>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Fax No:</w:t>
            </w:r>
          </w:p>
        </w:tc>
      </w:tr>
      <w:tr w:rsidR="00E3000F" w:rsidRPr="006F57DA" w:rsidTr="004665D0">
        <w:trPr>
          <w:trHeight w:val="52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Mobile No. of Head Office In-charge:</w:t>
            </w:r>
          </w:p>
        </w:tc>
      </w:tr>
      <w:tr w:rsidR="00E3000F" w:rsidRPr="006F57DA"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Date of establishment of the firm</w:t>
            </w:r>
          </w:p>
        </w:tc>
        <w:tc>
          <w:tcPr>
            <w:tcW w:w="4410" w:type="dxa"/>
            <w:gridSpan w:val="2"/>
            <w:tcBorders>
              <w:top w:val="single" w:sz="4" w:space="0" w:color="auto"/>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r>
      <w:tr w:rsidR="00E3000F" w:rsidRPr="006F57DA" w:rsidTr="004665D0">
        <w:trPr>
          <w:trHeight w:val="6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 xml:space="preserve">Date since </w:t>
            </w:r>
            <w:r w:rsidR="006021B5" w:rsidRPr="006F57DA">
              <w:rPr>
                <w:rFonts w:ascii="Times New Roman" w:eastAsia="Times New Roman" w:hAnsi="Times New Roman" w:cs="Times New Roman"/>
                <w:color w:val="000000"/>
                <w:sz w:val="24"/>
                <w:szCs w:val="24"/>
              </w:rPr>
              <w:t>when is H.O. at the existing Station</w:t>
            </w:r>
          </w:p>
        </w:tc>
        <w:tc>
          <w:tcPr>
            <w:tcW w:w="4410" w:type="dxa"/>
            <w:gridSpan w:val="2"/>
            <w:tcBorders>
              <w:top w:val="nil"/>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r>
      <w:tr w:rsidR="00E3000F" w:rsidRPr="006F57DA" w:rsidTr="004665D0">
        <w:trPr>
          <w:trHeight w:val="12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Branch Office 1,2,3……(Particulars of each branch to be given)</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6021B5"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Phone No:</w:t>
            </w:r>
          </w:p>
          <w:p w:rsidR="006021B5"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Fax No:</w:t>
            </w:r>
          </w:p>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Mobile of each Branch Office In-charge:</w:t>
            </w:r>
          </w:p>
        </w:tc>
      </w:tr>
      <w:tr w:rsidR="00E3000F" w:rsidRPr="006F57DA" w:rsidTr="004665D0">
        <w:trPr>
          <w:trHeight w:val="300"/>
        </w:trPr>
        <w:tc>
          <w:tcPr>
            <w:tcW w:w="856" w:type="dxa"/>
            <w:vMerge w:val="restart"/>
            <w:tcBorders>
              <w:top w:val="nil"/>
              <w:left w:val="single" w:sz="8" w:space="0" w:color="auto"/>
              <w:bottom w:val="single" w:sz="8" w:space="0" w:color="000000"/>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8" w:space="0" w:color="000000"/>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Mention the date of establishment of  each branch offices since when existed at the existing place</w:t>
            </w:r>
          </w:p>
        </w:tc>
        <w:tc>
          <w:tcPr>
            <w:tcW w:w="441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r>
      <w:tr w:rsidR="00E3000F" w:rsidRPr="006F57DA" w:rsidTr="004665D0">
        <w:trPr>
          <w:trHeight w:val="720"/>
        </w:trPr>
        <w:tc>
          <w:tcPr>
            <w:tcW w:w="856" w:type="dxa"/>
            <w:vMerge/>
            <w:tcBorders>
              <w:top w:val="nil"/>
              <w:left w:val="single" w:sz="8" w:space="0" w:color="auto"/>
              <w:bottom w:val="single" w:sz="8" w:space="0" w:color="000000"/>
              <w:right w:val="single" w:sz="4" w:space="0" w:color="auto"/>
            </w:tcBorders>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8" w:space="0" w:color="000000"/>
              <w:right w:val="single" w:sz="4" w:space="0" w:color="auto"/>
            </w:tcBorders>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c>
          <w:tcPr>
            <w:tcW w:w="4410" w:type="dxa"/>
            <w:gridSpan w:val="2"/>
            <w:vMerge/>
            <w:tcBorders>
              <w:top w:val="single" w:sz="4" w:space="0" w:color="auto"/>
              <w:left w:val="single" w:sz="4" w:space="0" w:color="auto"/>
              <w:bottom w:val="single" w:sz="8" w:space="0" w:color="000000"/>
              <w:right w:val="single" w:sz="4" w:space="0" w:color="auto"/>
            </w:tcBorders>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p>
        </w:tc>
      </w:tr>
      <w:tr w:rsidR="00E3000F" w:rsidRPr="006F57DA"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3</w:t>
            </w:r>
          </w:p>
        </w:tc>
        <w:tc>
          <w:tcPr>
            <w:tcW w:w="3931" w:type="dxa"/>
            <w:tcBorders>
              <w:top w:val="nil"/>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Firm Income Tax PAN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Attach copy of PAN card</w:t>
            </w:r>
          </w:p>
        </w:tc>
      </w:tr>
      <w:tr w:rsidR="00E3000F" w:rsidRPr="006F57DA"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4</w:t>
            </w:r>
          </w:p>
        </w:tc>
        <w:tc>
          <w:tcPr>
            <w:tcW w:w="3931" w:type="dxa"/>
            <w:tcBorders>
              <w:top w:val="nil"/>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Firm Service Tax Registration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Attach copy of Registration</w:t>
            </w:r>
          </w:p>
        </w:tc>
      </w:tr>
      <w:tr w:rsidR="00E3000F" w:rsidRPr="006F57DA" w:rsidTr="004665D0">
        <w:trPr>
          <w:trHeight w:val="111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5</w:t>
            </w:r>
          </w:p>
        </w:tc>
        <w:tc>
          <w:tcPr>
            <w:tcW w:w="3931" w:type="dxa"/>
            <w:tcBorders>
              <w:top w:val="nil"/>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Firm’s Registration No. with ICAI</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Attach a copy of certificate downloaded from ICAI Website showing the name &amp; address of H.O., B.O. and partners etc.</w:t>
            </w:r>
          </w:p>
        </w:tc>
      </w:tr>
      <w:tr w:rsidR="00E3000F" w:rsidRPr="006F57DA" w:rsidTr="004665D0">
        <w:trPr>
          <w:trHeight w:val="115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6</w:t>
            </w:r>
          </w:p>
        </w:tc>
        <w:tc>
          <w:tcPr>
            <w:tcW w:w="3931" w:type="dxa"/>
            <w:tcBorders>
              <w:top w:val="nil"/>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Empanelment No. with C&amp;AG</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6F57DA" w:rsidRDefault="00E3000F" w:rsidP="00CC7E7C">
            <w:pPr>
              <w:jc w:val="center"/>
              <w:rPr>
                <w:rFonts w:ascii="Times New Roman" w:eastAsia="Times New Roman" w:hAnsi="Times New Roman" w:cs="Times New Roman"/>
                <w:sz w:val="24"/>
                <w:szCs w:val="24"/>
              </w:rPr>
            </w:pPr>
            <w:r w:rsidRPr="006F57DA">
              <w:rPr>
                <w:rFonts w:ascii="Times New Roman" w:eastAsia="Times New Roman" w:hAnsi="Times New Roman" w:cs="Times New Roman"/>
                <w:sz w:val="24"/>
                <w:szCs w:val="24"/>
              </w:rPr>
              <w:t>Attach proof of empanelment with C&amp;AG for the year under Audit (2017</w:t>
            </w:r>
            <w:r w:rsidR="00CC7E7C">
              <w:rPr>
                <w:rFonts w:ascii="Times New Roman" w:eastAsia="Times New Roman" w:hAnsi="Times New Roman" w:cs="Times New Roman"/>
                <w:sz w:val="24"/>
                <w:szCs w:val="24"/>
              </w:rPr>
              <w:t>-18</w:t>
            </w:r>
            <w:r w:rsidRPr="006F57DA">
              <w:rPr>
                <w:rFonts w:ascii="Times New Roman" w:eastAsia="Times New Roman" w:hAnsi="Times New Roman" w:cs="Times New Roman"/>
                <w:sz w:val="24"/>
                <w:szCs w:val="24"/>
              </w:rPr>
              <w:t>) confirming that the firm is eligible for major PSU audits.</w:t>
            </w:r>
          </w:p>
        </w:tc>
      </w:tr>
      <w:tr w:rsidR="00E3000F" w:rsidRPr="006F57DA" w:rsidTr="004665D0">
        <w:trPr>
          <w:trHeight w:val="127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7</w:t>
            </w:r>
          </w:p>
        </w:tc>
        <w:tc>
          <w:tcPr>
            <w:tcW w:w="3931" w:type="dxa"/>
            <w:tcBorders>
              <w:top w:val="nil"/>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No. of Years of Firm Existence &amp; Date of establishment of Firm</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Attach copy of Partnership Deed</w:t>
            </w:r>
          </w:p>
        </w:tc>
      </w:tr>
      <w:tr w:rsidR="00E3000F" w:rsidRPr="006F57DA" w:rsidTr="004665D0">
        <w:trPr>
          <w:trHeight w:val="64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8</w:t>
            </w:r>
          </w:p>
        </w:tc>
        <w:tc>
          <w:tcPr>
            <w:tcW w:w="3931" w:type="dxa"/>
            <w:tcBorders>
              <w:top w:val="nil"/>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Turnover of the Firm in last three years</w:t>
            </w:r>
            <w:r w:rsidR="009F38FB">
              <w:rPr>
                <w:rFonts w:ascii="Times New Roman" w:eastAsia="Times New Roman" w:hAnsi="Times New Roman" w:cs="Times New Roman"/>
                <w:color w:val="000000"/>
                <w:sz w:val="24"/>
                <w:szCs w:val="24"/>
              </w:rPr>
              <w:t xml:space="preserve"> (2014-15, 2015-16 &amp; 2016-17)</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Attach a copy of Balance Sheet and P &amp; L Account of the last three years or a C.A. Certi</w:t>
            </w:r>
            <w:r w:rsidR="0035020B">
              <w:rPr>
                <w:rFonts w:ascii="Times New Roman" w:eastAsia="Times New Roman" w:hAnsi="Times New Roman" w:cs="Times New Roman"/>
                <w:color w:val="000000"/>
                <w:sz w:val="24"/>
                <w:szCs w:val="24"/>
              </w:rPr>
              <w:t>ficate G</w:t>
            </w:r>
            <w:r w:rsidRPr="006F57DA">
              <w:rPr>
                <w:rFonts w:ascii="Times New Roman" w:eastAsia="Times New Roman" w:hAnsi="Times New Roman" w:cs="Times New Roman"/>
                <w:color w:val="000000"/>
                <w:sz w:val="24"/>
                <w:szCs w:val="24"/>
              </w:rPr>
              <w:t>ive Break-up of Audit Fee and Other Fees Received.</w:t>
            </w:r>
          </w:p>
        </w:tc>
      </w:tr>
      <w:tr w:rsidR="00E3000F" w:rsidRPr="006F57DA"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9</w:t>
            </w:r>
          </w:p>
        </w:tc>
        <w:tc>
          <w:tcPr>
            <w:tcW w:w="3931" w:type="dxa"/>
            <w:tcBorders>
              <w:top w:val="nil"/>
              <w:left w:val="nil"/>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 xml:space="preserve">Audit Experience </w:t>
            </w:r>
            <w:r w:rsidR="009F38FB" w:rsidRPr="006F57DA">
              <w:rPr>
                <w:rFonts w:ascii="Times New Roman" w:eastAsia="Times New Roman" w:hAnsi="Times New Roman" w:cs="Times New Roman"/>
                <w:color w:val="000000"/>
                <w:sz w:val="24"/>
                <w:szCs w:val="24"/>
              </w:rPr>
              <w:t>of the Firm</w:t>
            </w:r>
            <w:r w:rsidR="009F38FB">
              <w:rPr>
                <w:rFonts w:ascii="Times New Roman" w:eastAsia="Times New Roman" w:hAnsi="Times New Roman" w:cs="Times New Roman"/>
                <w:color w:val="000000"/>
                <w:sz w:val="24"/>
                <w:szCs w:val="24"/>
              </w:rPr>
              <w:t xml:space="preserve"> </w:t>
            </w:r>
            <w:r w:rsidR="00AD40D6">
              <w:rPr>
                <w:rFonts w:ascii="Times New Roman" w:eastAsia="Times New Roman" w:hAnsi="Times New Roman" w:cs="Times New Roman"/>
                <w:color w:val="000000"/>
                <w:sz w:val="24"/>
                <w:szCs w:val="24"/>
              </w:rPr>
              <w:t xml:space="preserve">for the </w:t>
            </w:r>
            <w:r w:rsidR="009F38FB">
              <w:rPr>
                <w:rFonts w:ascii="Times New Roman" w:eastAsia="Times New Roman" w:hAnsi="Times New Roman" w:cs="Times New Roman"/>
                <w:color w:val="000000"/>
                <w:sz w:val="24"/>
                <w:szCs w:val="24"/>
              </w:rPr>
              <w:t xml:space="preserve">F.Y. </w:t>
            </w:r>
            <w:r w:rsidR="00AD40D6" w:rsidRPr="00AD40D6">
              <w:rPr>
                <w:rFonts w:ascii="Times New Roman" w:hAnsi="Times New Roman" w:cs="Times New Roman"/>
                <w:sz w:val="24"/>
                <w:szCs w:val="24"/>
              </w:rPr>
              <w:t>2014-15, 2015-16 and 2016-17</w:t>
            </w:r>
            <w:r w:rsidRPr="006F57DA">
              <w:rPr>
                <w:rFonts w:ascii="Times New Roman" w:eastAsia="Times New Roman" w:hAnsi="Times New Roman" w:cs="Times New Roman"/>
                <w:color w:val="000000"/>
                <w:sz w:val="24"/>
                <w:szCs w:val="24"/>
              </w:rPr>
              <w:t>:</w:t>
            </w:r>
          </w:p>
          <w:p w:rsidR="006021B5"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1.  Number of Assignments in Commercial/Statutory Audit</w:t>
            </w:r>
          </w:p>
          <w:p w:rsidR="006021B5"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 xml:space="preserve">2. </w:t>
            </w:r>
            <w:r w:rsidR="00C422F3" w:rsidRPr="006F57DA">
              <w:rPr>
                <w:rFonts w:ascii="Times New Roman" w:eastAsia="Times New Roman" w:hAnsi="Times New Roman" w:cs="Times New Roman"/>
                <w:color w:val="000000"/>
                <w:sz w:val="24"/>
                <w:szCs w:val="24"/>
              </w:rPr>
              <w:t>Number of Assignments in</w:t>
            </w:r>
            <w:r w:rsidRPr="006F57DA">
              <w:rPr>
                <w:rFonts w:ascii="Times New Roman" w:eastAsia="Times New Roman" w:hAnsi="Times New Roman" w:cs="Times New Roman"/>
                <w:color w:val="000000"/>
                <w:sz w:val="24"/>
                <w:szCs w:val="24"/>
              </w:rPr>
              <w:t xml:space="preserve"> </w:t>
            </w:r>
            <w:r w:rsidR="00840281" w:rsidRPr="00840281">
              <w:rPr>
                <w:rFonts w:ascii="Times New Roman" w:eastAsia="Times New Roman" w:hAnsi="Times New Roman"/>
                <w:sz w:val="24"/>
                <w:szCs w:val="24"/>
              </w:rPr>
              <w:t xml:space="preserve">Government Contracts i.e. Department of Public Enterprises Govt. of Uttar Pradesh, Department of </w:t>
            </w:r>
            <w:r w:rsidR="00840281" w:rsidRPr="00840281">
              <w:rPr>
                <w:rFonts w:ascii="Times New Roman" w:eastAsia="Times New Roman" w:hAnsi="Times New Roman"/>
                <w:sz w:val="24"/>
                <w:szCs w:val="24"/>
              </w:rPr>
              <w:lastRenderedPageBreak/>
              <w:t>Public Enterprises Central Government</w:t>
            </w:r>
            <w:r w:rsidR="001C7691">
              <w:rPr>
                <w:rFonts w:ascii="Times New Roman" w:eastAsia="Times New Roman" w:hAnsi="Times New Roman"/>
                <w:sz w:val="24"/>
                <w:szCs w:val="24"/>
              </w:rPr>
              <w:t>,</w:t>
            </w:r>
            <w:r w:rsidR="00840281" w:rsidRPr="00840281">
              <w:rPr>
                <w:rFonts w:ascii="Arial" w:hAnsi="Arial"/>
                <w:color w:val="222222"/>
                <w:sz w:val="21"/>
                <w:szCs w:val="21"/>
                <w:shd w:val="clear" w:color="auto" w:fill="FFFFFF"/>
              </w:rPr>
              <w:t> </w:t>
            </w:r>
            <w:r w:rsidR="00840281" w:rsidRPr="0002798D">
              <w:rPr>
                <w:rFonts w:ascii="Times New Roman" w:eastAsia="Times New Roman" w:hAnsi="Times New Roman" w:cs="Times New Roman"/>
                <w:color w:val="14354D"/>
                <w:kern w:val="36"/>
                <w:sz w:val="24"/>
                <w:szCs w:val="24"/>
                <w:lang w:bidi="hi-IN"/>
              </w:rPr>
              <w:t>Centrally Sponsored Schemes</w:t>
            </w:r>
            <w:r w:rsidRPr="006F57DA">
              <w:rPr>
                <w:rFonts w:ascii="Times New Roman" w:eastAsia="Times New Roman" w:hAnsi="Times New Roman" w:cs="Times New Roman"/>
                <w:color w:val="000000"/>
                <w:sz w:val="24"/>
                <w:szCs w:val="24"/>
              </w:rPr>
              <w:t xml:space="preserve"> </w:t>
            </w:r>
            <w:r w:rsidR="001C7691" w:rsidRPr="001C7691">
              <w:rPr>
                <w:rFonts w:ascii="Times New Roman" w:eastAsia="Times New Roman" w:hAnsi="Times New Roman" w:cs="Times New Roman"/>
                <w:color w:val="000000"/>
                <w:sz w:val="24"/>
                <w:szCs w:val="24"/>
              </w:rPr>
              <w:t>&amp; Central Sector Schemes</w:t>
            </w:r>
          </w:p>
          <w:p w:rsidR="006021B5"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3. Experience in the NHM audit</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6021B5"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lastRenderedPageBreak/>
              <w:t>Copy of the Offer Letter &amp; the Fee Charged for each assignment.</w:t>
            </w:r>
          </w:p>
          <w:p w:rsidR="00E3000F" w:rsidRPr="006F57DA" w:rsidRDefault="006021B5"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(Relevant evidences to be given of the turnover and fee)</w:t>
            </w:r>
          </w:p>
        </w:tc>
      </w:tr>
      <w:tr w:rsidR="00E3000F" w:rsidRPr="006F57DA" w:rsidTr="004665D0">
        <w:trPr>
          <w:trHeight w:val="315"/>
        </w:trPr>
        <w:tc>
          <w:tcPr>
            <w:tcW w:w="856" w:type="dxa"/>
            <w:tcBorders>
              <w:top w:val="single" w:sz="4" w:space="0" w:color="auto"/>
              <w:left w:val="single" w:sz="4" w:space="0" w:color="auto"/>
              <w:bottom w:val="single" w:sz="4" w:space="0" w:color="auto"/>
              <w:right w:val="nil"/>
            </w:tcBorders>
            <w:shd w:val="clear" w:color="auto" w:fill="auto"/>
            <w:vAlign w:val="center"/>
            <w:hideMark/>
          </w:tcPr>
          <w:p w:rsidR="00E3000F" w:rsidRPr="006F57DA" w:rsidRDefault="00E3000F" w:rsidP="004665D0">
            <w:pPr>
              <w:jc w:val="cente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lastRenderedPageBreak/>
              <w:t>1</w:t>
            </w:r>
            <w:r w:rsidR="006021B5" w:rsidRPr="006F57DA">
              <w:rPr>
                <w:rFonts w:ascii="Times New Roman" w:eastAsia="Times New Roman" w:hAnsi="Times New Roman" w:cs="Times New Roman"/>
                <w:color w:val="000000"/>
                <w:sz w:val="24"/>
                <w:szCs w:val="24"/>
              </w:rPr>
              <w:t>0</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6F57DA" w:rsidRDefault="00E3000F" w:rsidP="004665D0">
            <w:pPr>
              <w:jc w:val="center"/>
              <w:rPr>
                <w:rFonts w:ascii="Times New Roman" w:eastAsia="Times New Roman" w:hAnsi="Times New Roman" w:cs="Times New Roman"/>
                <w:b/>
                <w:bCs/>
                <w:color w:val="000000"/>
                <w:sz w:val="24"/>
                <w:szCs w:val="24"/>
              </w:rPr>
            </w:pPr>
            <w:r w:rsidRPr="006F57DA">
              <w:rPr>
                <w:rFonts w:ascii="Times New Roman" w:eastAsia="Times New Roman" w:hAnsi="Times New Roman" w:cs="Times New Roman"/>
                <w:b/>
                <w:bCs/>
                <w:color w:val="000000"/>
                <w:sz w:val="24"/>
                <w:szCs w:val="24"/>
              </w:rPr>
              <w:t>Details of Partners:</w:t>
            </w:r>
          </w:p>
          <w:p w:rsidR="00B9641A" w:rsidRPr="006F57DA" w:rsidRDefault="00B9641A" w:rsidP="004665D0">
            <w:pPr>
              <w:jc w:val="center"/>
              <w:rPr>
                <w:rFonts w:ascii="Times New Roman" w:eastAsia="Times New Roman" w:hAnsi="Times New Roman" w:cs="Times New Roman"/>
                <w:b/>
                <w:bCs/>
                <w:color w:val="000000"/>
                <w:sz w:val="24"/>
                <w:szCs w:val="24"/>
              </w:rPr>
            </w:pPr>
            <w:r w:rsidRPr="006F57DA">
              <w:rPr>
                <w:rFonts w:ascii="Times New Roman" w:eastAsia="Times New Roman" w:hAnsi="Times New Roman" w:cs="Times New Roman"/>
                <w:b/>
                <w:bCs/>
                <w:color w:val="000000"/>
                <w:sz w:val="24"/>
                <w:szCs w:val="24"/>
              </w:rPr>
              <w:t>Provide following details:</w:t>
            </w:r>
          </w:p>
          <w:p w:rsidR="00B9641A" w:rsidRPr="006F57DA" w:rsidRDefault="00B9641A" w:rsidP="004665D0">
            <w:pPr>
              <w:jc w:val="center"/>
              <w:rPr>
                <w:rFonts w:ascii="Times New Roman" w:eastAsia="Symbol" w:hAnsi="Times New Roman" w:cs="Times New Roman"/>
                <w:color w:val="000000"/>
                <w:sz w:val="24"/>
                <w:szCs w:val="24"/>
              </w:rPr>
            </w:pPr>
            <w:r w:rsidRPr="006F57DA">
              <w:rPr>
                <w:rFonts w:ascii="Symbol" w:eastAsia="Symbol" w:hAnsi="Symbol" w:cs="Calibri"/>
                <w:color w:val="000000"/>
                <w:sz w:val="24"/>
                <w:szCs w:val="24"/>
              </w:rPr>
              <w:t></w:t>
            </w:r>
            <w:r w:rsidRPr="006F57DA">
              <w:rPr>
                <w:rFonts w:ascii="Times New Roman" w:eastAsia="Symbol" w:hAnsi="Times New Roman" w:cs="Times New Roman"/>
                <w:color w:val="000000"/>
                <w:sz w:val="24"/>
                <w:szCs w:val="24"/>
              </w:rPr>
              <w:t xml:space="preserve"> Number of Full Time Fellow Partners associated with the firm</w:t>
            </w:r>
          </w:p>
          <w:p w:rsidR="00B9641A" w:rsidRPr="006F57DA" w:rsidRDefault="00B9641A" w:rsidP="004665D0">
            <w:pPr>
              <w:jc w:val="center"/>
              <w:rPr>
                <w:rFonts w:ascii="Times New Roman" w:eastAsia="Symbol" w:hAnsi="Times New Roman" w:cs="Times New Roman"/>
                <w:color w:val="000000"/>
                <w:sz w:val="24"/>
                <w:szCs w:val="24"/>
              </w:rPr>
            </w:pPr>
            <w:r w:rsidRPr="006F57DA">
              <w:rPr>
                <w:rFonts w:ascii="Symbol" w:eastAsia="Symbol" w:hAnsi="Symbol" w:cs="Calibri"/>
                <w:color w:val="000000"/>
                <w:sz w:val="24"/>
                <w:szCs w:val="24"/>
              </w:rPr>
              <w:t></w:t>
            </w:r>
            <w:r w:rsidRPr="006F57DA">
              <w:rPr>
                <w:rFonts w:ascii="Times New Roman" w:eastAsia="Symbol" w:hAnsi="Times New Roman" w:cs="Times New Roman"/>
                <w:color w:val="000000"/>
                <w:sz w:val="24"/>
                <w:szCs w:val="24"/>
              </w:rPr>
              <w:t xml:space="preserve"> Name of each partner</w:t>
            </w:r>
          </w:p>
          <w:p w:rsidR="00B9641A" w:rsidRPr="006F57DA" w:rsidRDefault="00B9641A" w:rsidP="004665D0">
            <w:pPr>
              <w:jc w:val="center"/>
              <w:rPr>
                <w:rFonts w:ascii="Times New Roman" w:eastAsia="Symbol" w:hAnsi="Times New Roman" w:cs="Times New Roman"/>
                <w:color w:val="000000"/>
                <w:sz w:val="24"/>
                <w:szCs w:val="24"/>
              </w:rPr>
            </w:pPr>
            <w:r w:rsidRPr="006F57DA">
              <w:rPr>
                <w:rFonts w:ascii="Symbol" w:eastAsia="Symbol" w:hAnsi="Symbol" w:cs="Calibri"/>
                <w:color w:val="000000"/>
                <w:sz w:val="24"/>
                <w:szCs w:val="24"/>
              </w:rPr>
              <w:t></w:t>
            </w:r>
            <w:r w:rsidRPr="006F57DA">
              <w:rPr>
                <w:rFonts w:ascii="Symbol" w:eastAsia="Symbol" w:hAnsi="Symbol" w:cs="Calibri"/>
                <w:color w:val="000000"/>
                <w:sz w:val="24"/>
                <w:szCs w:val="24"/>
              </w:rPr>
              <w:t></w:t>
            </w:r>
            <w:r w:rsidRPr="006F57DA">
              <w:rPr>
                <w:rFonts w:ascii="Symbol" w:eastAsia="Symbol" w:hAnsi="Symbol" w:cs="Calibri"/>
                <w:color w:val="000000"/>
                <w:sz w:val="24"/>
                <w:szCs w:val="24"/>
              </w:rPr>
              <w:t></w:t>
            </w:r>
            <w:r w:rsidRPr="006F57DA">
              <w:rPr>
                <w:rFonts w:ascii="Times New Roman" w:eastAsia="Symbol" w:hAnsi="Times New Roman" w:cs="Times New Roman"/>
                <w:color w:val="000000"/>
                <w:sz w:val="24"/>
                <w:szCs w:val="24"/>
              </w:rPr>
              <w:t>Date of becoming ACA and FCA</w:t>
            </w:r>
          </w:p>
          <w:p w:rsidR="00B9641A" w:rsidRPr="006F57DA" w:rsidRDefault="00B9641A" w:rsidP="004665D0">
            <w:pPr>
              <w:jc w:val="center"/>
              <w:rPr>
                <w:rFonts w:ascii="Times New Roman" w:eastAsia="Symbol" w:hAnsi="Times New Roman" w:cs="Times New Roman"/>
                <w:color w:val="000000"/>
                <w:sz w:val="24"/>
                <w:szCs w:val="24"/>
              </w:rPr>
            </w:pPr>
            <w:r w:rsidRPr="006F57DA">
              <w:rPr>
                <w:rFonts w:ascii="Symbol" w:eastAsia="Symbol" w:hAnsi="Symbol" w:cs="Calibri"/>
                <w:color w:val="000000"/>
                <w:sz w:val="24"/>
                <w:szCs w:val="24"/>
              </w:rPr>
              <w:t></w:t>
            </w:r>
            <w:r w:rsidRPr="006F57DA">
              <w:rPr>
                <w:rFonts w:ascii="Symbol" w:eastAsia="Symbol" w:hAnsi="Symbol" w:cs="Calibri"/>
                <w:color w:val="000000"/>
                <w:sz w:val="24"/>
                <w:szCs w:val="24"/>
              </w:rPr>
              <w:t></w:t>
            </w:r>
            <w:r w:rsidRPr="006F57DA">
              <w:rPr>
                <w:rFonts w:ascii="Times New Roman" w:eastAsia="Symbol" w:hAnsi="Times New Roman" w:cs="Times New Roman"/>
                <w:color w:val="000000"/>
                <w:sz w:val="24"/>
                <w:szCs w:val="24"/>
              </w:rPr>
              <w:t>Date of joining the firm</w:t>
            </w:r>
          </w:p>
          <w:p w:rsidR="00B9641A" w:rsidRPr="006F57DA" w:rsidRDefault="00B9641A" w:rsidP="004665D0">
            <w:pPr>
              <w:jc w:val="center"/>
              <w:rPr>
                <w:rFonts w:ascii="Times New Roman" w:eastAsia="Symbol" w:hAnsi="Times New Roman" w:cs="Times New Roman"/>
                <w:color w:val="000000"/>
                <w:sz w:val="24"/>
                <w:szCs w:val="24"/>
              </w:rPr>
            </w:pPr>
            <w:r w:rsidRPr="006F57DA">
              <w:rPr>
                <w:rFonts w:ascii="Symbol" w:eastAsia="Symbol" w:hAnsi="Symbol" w:cs="Calibri"/>
                <w:color w:val="000000"/>
                <w:sz w:val="24"/>
                <w:szCs w:val="24"/>
              </w:rPr>
              <w:t></w:t>
            </w:r>
            <w:r w:rsidRPr="006F57DA">
              <w:rPr>
                <w:rFonts w:ascii="Times New Roman" w:eastAsia="Symbol" w:hAnsi="Times New Roman" w:cs="Times New Roman"/>
                <w:color w:val="000000"/>
                <w:sz w:val="24"/>
                <w:szCs w:val="24"/>
              </w:rPr>
              <w:t xml:space="preserve"> Membership No.</w:t>
            </w:r>
          </w:p>
          <w:p w:rsidR="00B9641A" w:rsidRPr="006F57DA" w:rsidRDefault="00B9641A" w:rsidP="004665D0">
            <w:pPr>
              <w:jc w:val="center"/>
              <w:rPr>
                <w:rFonts w:ascii="Times New Roman" w:eastAsia="Symbol" w:hAnsi="Times New Roman" w:cs="Times New Roman"/>
                <w:color w:val="000000"/>
                <w:sz w:val="24"/>
                <w:szCs w:val="24"/>
              </w:rPr>
            </w:pPr>
            <w:r w:rsidRPr="006F57DA">
              <w:rPr>
                <w:rFonts w:ascii="Symbol" w:eastAsia="Symbol" w:hAnsi="Symbol" w:cs="Calibri"/>
                <w:color w:val="000000"/>
                <w:sz w:val="24"/>
                <w:szCs w:val="24"/>
              </w:rPr>
              <w:t></w:t>
            </w:r>
            <w:r w:rsidRPr="006F57DA">
              <w:rPr>
                <w:rFonts w:ascii="Times New Roman" w:eastAsia="Symbol" w:hAnsi="Times New Roman" w:cs="Times New Roman"/>
                <w:color w:val="000000"/>
                <w:sz w:val="24"/>
                <w:szCs w:val="24"/>
              </w:rPr>
              <w:t xml:space="preserve"> Qualification</w:t>
            </w:r>
          </w:p>
          <w:p w:rsidR="00B9641A" w:rsidRPr="006F57DA" w:rsidRDefault="00B9641A" w:rsidP="004665D0">
            <w:pPr>
              <w:jc w:val="center"/>
              <w:rPr>
                <w:rFonts w:ascii="Times New Roman" w:eastAsia="Symbol" w:hAnsi="Times New Roman" w:cs="Times New Roman"/>
                <w:color w:val="000000"/>
                <w:sz w:val="24"/>
                <w:szCs w:val="24"/>
              </w:rPr>
            </w:pPr>
            <w:r w:rsidRPr="006F57DA">
              <w:rPr>
                <w:rFonts w:ascii="Symbol" w:eastAsia="Symbol" w:hAnsi="Symbol" w:cs="Calibri"/>
                <w:color w:val="000000"/>
                <w:sz w:val="24"/>
                <w:szCs w:val="24"/>
              </w:rPr>
              <w:t></w:t>
            </w:r>
            <w:r w:rsidRPr="006F57DA">
              <w:rPr>
                <w:rFonts w:ascii="Symbol" w:eastAsia="Symbol" w:hAnsi="Symbol" w:cs="Calibri"/>
                <w:color w:val="000000"/>
                <w:sz w:val="24"/>
                <w:szCs w:val="24"/>
              </w:rPr>
              <w:t></w:t>
            </w:r>
            <w:r w:rsidRPr="006F57DA">
              <w:rPr>
                <w:rFonts w:ascii="Times New Roman" w:eastAsia="Symbol" w:hAnsi="Times New Roman" w:cs="Times New Roman"/>
                <w:color w:val="000000"/>
                <w:sz w:val="24"/>
                <w:szCs w:val="24"/>
              </w:rPr>
              <w:t>Experience</w:t>
            </w:r>
          </w:p>
          <w:p w:rsidR="00B9641A" w:rsidRPr="006F57DA" w:rsidRDefault="00B9641A" w:rsidP="004665D0">
            <w:pPr>
              <w:jc w:val="center"/>
              <w:rPr>
                <w:rFonts w:ascii="Times New Roman" w:eastAsia="Symbol" w:hAnsi="Times New Roman" w:cs="Times New Roman"/>
                <w:color w:val="000000"/>
                <w:sz w:val="24"/>
                <w:szCs w:val="24"/>
              </w:rPr>
            </w:pPr>
            <w:r w:rsidRPr="006F57DA">
              <w:rPr>
                <w:rFonts w:ascii="Symbol" w:eastAsia="Symbol" w:hAnsi="Symbol" w:cs="Calibri"/>
                <w:color w:val="000000"/>
                <w:sz w:val="24"/>
                <w:szCs w:val="24"/>
              </w:rPr>
              <w:t></w:t>
            </w:r>
            <w:r w:rsidR="0035020B">
              <w:rPr>
                <w:rFonts w:ascii="Times New Roman" w:eastAsia="Symbol" w:hAnsi="Times New Roman" w:cs="Times New Roman"/>
                <w:color w:val="000000"/>
                <w:sz w:val="24"/>
                <w:szCs w:val="24"/>
              </w:rPr>
              <w:t xml:space="preserve"> Whether the partners are</w:t>
            </w:r>
            <w:r w:rsidRPr="006F57DA">
              <w:rPr>
                <w:rFonts w:ascii="Times New Roman" w:eastAsia="Symbol" w:hAnsi="Times New Roman" w:cs="Times New Roman"/>
                <w:color w:val="000000"/>
                <w:sz w:val="24"/>
                <w:szCs w:val="24"/>
              </w:rPr>
              <w:t xml:space="preserve"> engaged full time or part time with the firm</w:t>
            </w:r>
          </w:p>
          <w:p w:rsidR="00B9641A" w:rsidRPr="006F57DA" w:rsidRDefault="00B9641A" w:rsidP="004665D0">
            <w:pPr>
              <w:jc w:val="center"/>
              <w:rPr>
                <w:rFonts w:ascii="Times New Roman" w:eastAsia="Symbol" w:hAnsi="Times New Roman" w:cs="Times New Roman"/>
                <w:color w:val="000000"/>
                <w:sz w:val="24"/>
                <w:szCs w:val="24"/>
              </w:rPr>
            </w:pPr>
            <w:r w:rsidRPr="006F57DA">
              <w:rPr>
                <w:rFonts w:ascii="Symbol" w:eastAsia="Symbol" w:hAnsi="Symbol" w:cs="Calibri"/>
                <w:color w:val="000000"/>
                <w:sz w:val="24"/>
                <w:szCs w:val="24"/>
              </w:rPr>
              <w:t></w:t>
            </w:r>
            <w:r w:rsidRPr="006F57DA">
              <w:rPr>
                <w:rFonts w:ascii="Times New Roman" w:eastAsia="Symbol" w:hAnsi="Times New Roman" w:cs="Times New Roman"/>
                <w:color w:val="000000"/>
                <w:sz w:val="24"/>
                <w:szCs w:val="24"/>
              </w:rPr>
              <w:t xml:space="preserve"> Their Contact Mobile No., email and full </w:t>
            </w:r>
            <w:r w:rsidRPr="006F57DA">
              <w:rPr>
                <w:rFonts w:ascii="Times New Roman" w:eastAsia="Times New Roman" w:hAnsi="Times New Roman" w:cs="Times New Roman"/>
                <w:color w:val="000000"/>
                <w:sz w:val="24"/>
                <w:szCs w:val="24"/>
              </w:rPr>
              <w:t>Address (Attested copy of Certificate/letter of ICAI not before 01/01/201</w:t>
            </w:r>
            <w:r w:rsidR="005D77C9">
              <w:rPr>
                <w:rFonts w:ascii="Times New Roman" w:eastAsia="Times New Roman" w:hAnsi="Times New Roman" w:cs="Times New Roman"/>
                <w:color w:val="000000"/>
                <w:sz w:val="24"/>
                <w:szCs w:val="24"/>
              </w:rPr>
              <w:t>8</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6F57DA" w:rsidRDefault="00B9641A" w:rsidP="004665D0">
            <w:pPr>
              <w:jc w:val="center"/>
              <w:rPr>
                <w:rFonts w:ascii="Times New Roman" w:eastAsia="Times New Roman" w:hAnsi="Times New Roman" w:cs="Times New Roman"/>
                <w:b/>
                <w:bCs/>
                <w:color w:val="000000"/>
                <w:sz w:val="24"/>
                <w:szCs w:val="24"/>
              </w:rPr>
            </w:pPr>
            <w:r w:rsidRPr="006F57DA">
              <w:rPr>
                <w:rFonts w:ascii="Times New Roman" w:eastAsia="Times New Roman" w:hAnsi="Times New Roman" w:cs="Times New Roman"/>
                <w:b/>
                <w:bCs/>
                <w:color w:val="000000"/>
                <w:sz w:val="24"/>
                <w:szCs w:val="24"/>
              </w:rPr>
              <w:t>Attested copy of Certificate of ICAI not before 01.01.201</w:t>
            </w:r>
            <w:r w:rsidR="005D77C9">
              <w:rPr>
                <w:rFonts w:ascii="Times New Roman" w:eastAsia="Times New Roman" w:hAnsi="Times New Roman" w:cs="Times New Roman"/>
                <w:b/>
                <w:bCs/>
                <w:color w:val="000000"/>
                <w:sz w:val="24"/>
                <w:szCs w:val="24"/>
              </w:rPr>
              <w:t>8</w:t>
            </w:r>
          </w:p>
        </w:tc>
      </w:tr>
    </w:tbl>
    <w:p w:rsidR="0053282D" w:rsidRPr="006F57DA" w:rsidRDefault="0053282D">
      <w:pPr>
        <w:spacing w:line="327" w:lineRule="exact"/>
        <w:rPr>
          <w:rFonts w:ascii="Times New Roman" w:eastAsia="Times New Roman" w:hAnsi="Times New Roman"/>
          <w:sz w:val="24"/>
          <w:szCs w:val="24"/>
        </w:rPr>
      </w:pPr>
      <w:bookmarkStart w:id="15" w:name="page15"/>
      <w:bookmarkEnd w:id="15"/>
    </w:p>
    <w:p w:rsidR="0013529E" w:rsidRDefault="00723AC9" w:rsidP="0013529E">
      <w:pPr>
        <w:spacing w:line="266" w:lineRule="auto"/>
        <w:ind w:left="1220" w:right="2000" w:hanging="779"/>
        <w:jc w:val="both"/>
        <w:rPr>
          <w:rFonts w:ascii="Times New Roman" w:eastAsia="Times New Roman" w:hAnsi="Times New Roman"/>
          <w:b/>
          <w:sz w:val="24"/>
          <w:szCs w:val="24"/>
        </w:rPr>
      </w:pPr>
      <w:r w:rsidRPr="006F57DA">
        <w:rPr>
          <w:rFonts w:ascii="Times New Roman" w:eastAsia="Times New Roman" w:hAnsi="Times New Roman"/>
          <w:b/>
          <w:sz w:val="24"/>
          <w:szCs w:val="24"/>
          <w:u w:val="single"/>
        </w:rPr>
        <w:t>Note:</w:t>
      </w:r>
      <w:r w:rsidRPr="006F57DA">
        <w:rPr>
          <w:rFonts w:ascii="Times New Roman" w:eastAsia="Times New Roman" w:hAnsi="Times New Roman"/>
          <w:b/>
          <w:sz w:val="24"/>
          <w:szCs w:val="24"/>
        </w:rPr>
        <w:t xml:space="preserve"> The firm shall give an undertaking that the team members are proficient in the State’s official language (both oral and written).</w:t>
      </w:r>
      <w:r w:rsidR="0013529E">
        <w:rPr>
          <w:rFonts w:ascii="Times New Roman" w:eastAsia="Times New Roman" w:hAnsi="Times New Roman"/>
          <w:b/>
          <w:sz w:val="24"/>
          <w:szCs w:val="24"/>
        </w:rPr>
        <w:t xml:space="preserve"> </w:t>
      </w:r>
    </w:p>
    <w:p w:rsidR="0013529E" w:rsidRDefault="0013529E" w:rsidP="0013529E">
      <w:pPr>
        <w:spacing w:line="266" w:lineRule="auto"/>
        <w:ind w:left="1220" w:right="2000"/>
        <w:jc w:val="both"/>
        <w:rPr>
          <w:rFonts w:ascii="Times New Roman" w:eastAsia="Arial" w:hAnsi="Times New Roman" w:cs="Times New Roman"/>
          <w:b/>
          <w:bCs/>
          <w:sz w:val="24"/>
          <w:szCs w:val="24"/>
        </w:rPr>
      </w:pPr>
    </w:p>
    <w:p w:rsidR="0013529E" w:rsidRDefault="0013529E" w:rsidP="0013529E">
      <w:pPr>
        <w:spacing w:line="266" w:lineRule="auto"/>
        <w:ind w:left="1220" w:right="2000"/>
        <w:jc w:val="both"/>
        <w:rPr>
          <w:rFonts w:ascii="Times New Roman" w:eastAsia="Arial" w:hAnsi="Times New Roman" w:cs="Times New Roman"/>
          <w:b/>
          <w:bCs/>
          <w:sz w:val="24"/>
          <w:szCs w:val="24"/>
        </w:rPr>
      </w:pPr>
      <w:r w:rsidRPr="0013529E">
        <w:rPr>
          <w:rFonts w:ascii="Times New Roman" w:eastAsia="Arial" w:hAnsi="Times New Roman" w:cs="Times New Roman"/>
          <w:b/>
          <w:bCs/>
          <w:sz w:val="24"/>
          <w:szCs w:val="24"/>
        </w:rPr>
        <w:t>The details of audited organizations may be indicated at the prescribed format given at Annexure -2 (enclosed). The firms are to attach copies of the offer letters.</w:t>
      </w:r>
    </w:p>
    <w:p w:rsidR="0013529E" w:rsidRDefault="0013529E" w:rsidP="0013529E">
      <w:pPr>
        <w:spacing w:line="266" w:lineRule="auto"/>
        <w:ind w:left="1220" w:right="2000"/>
        <w:jc w:val="both"/>
        <w:rPr>
          <w:rFonts w:ascii="Arial" w:eastAsia="Arial" w:hAnsi="Arial"/>
          <w:b/>
          <w:bCs/>
          <w:sz w:val="22"/>
          <w:szCs w:val="22"/>
        </w:rPr>
      </w:pPr>
    </w:p>
    <w:p w:rsidR="0013529E" w:rsidRPr="00D16204" w:rsidRDefault="0013529E" w:rsidP="0013529E">
      <w:pPr>
        <w:spacing w:line="266" w:lineRule="auto"/>
        <w:ind w:left="1220" w:right="2000"/>
        <w:jc w:val="both"/>
        <w:rPr>
          <w:rFonts w:ascii="Times New Roman" w:eastAsia="Times New Roman" w:hAnsi="Times New Roman" w:cs="Times New Roman"/>
          <w:b/>
          <w:bCs/>
          <w:sz w:val="24"/>
          <w:szCs w:val="24"/>
        </w:rPr>
      </w:pPr>
      <w:r w:rsidRPr="00D16204">
        <w:rPr>
          <w:rFonts w:ascii="Times New Roman" w:eastAsia="Arial" w:hAnsi="Times New Roman" w:cs="Times New Roman"/>
          <w:b/>
          <w:bCs/>
          <w:sz w:val="24"/>
          <w:szCs w:val="24"/>
        </w:rPr>
        <w:t xml:space="preserve">Turnover of the firm: Average turnover of the firm during the years 2014-15, 2015-16 and 2016-17 </w:t>
      </w:r>
      <w:r w:rsidR="00AD40D6" w:rsidRPr="0013529E">
        <w:rPr>
          <w:rFonts w:ascii="Times New Roman" w:eastAsia="Arial" w:hAnsi="Times New Roman" w:cs="Times New Roman"/>
          <w:b/>
          <w:bCs/>
          <w:sz w:val="24"/>
          <w:szCs w:val="24"/>
        </w:rPr>
        <w:t>Annexure -</w:t>
      </w:r>
      <w:r w:rsidR="00AD40D6">
        <w:rPr>
          <w:rFonts w:ascii="Times New Roman" w:eastAsia="Arial" w:hAnsi="Times New Roman" w:cs="Times New Roman"/>
          <w:b/>
          <w:bCs/>
          <w:sz w:val="24"/>
          <w:szCs w:val="24"/>
        </w:rPr>
        <w:t>3</w:t>
      </w:r>
      <w:r w:rsidR="00AD40D6" w:rsidRPr="0013529E">
        <w:rPr>
          <w:rFonts w:ascii="Times New Roman" w:eastAsia="Arial" w:hAnsi="Times New Roman" w:cs="Times New Roman"/>
          <w:b/>
          <w:bCs/>
          <w:sz w:val="24"/>
          <w:szCs w:val="24"/>
        </w:rPr>
        <w:t xml:space="preserve"> (enclosed)</w:t>
      </w:r>
      <w:r w:rsidR="00AD40D6">
        <w:rPr>
          <w:rFonts w:ascii="Times New Roman" w:eastAsia="Arial" w:hAnsi="Times New Roman" w:cs="Times New Roman"/>
          <w:b/>
          <w:bCs/>
          <w:sz w:val="24"/>
          <w:szCs w:val="24"/>
        </w:rPr>
        <w:t xml:space="preserve"> </w:t>
      </w:r>
      <w:r w:rsidRPr="00D16204">
        <w:rPr>
          <w:rFonts w:ascii="Times New Roman" w:eastAsia="Arial" w:hAnsi="Times New Roman" w:cs="Times New Roman"/>
          <w:b/>
          <w:bCs/>
          <w:sz w:val="24"/>
          <w:szCs w:val="24"/>
        </w:rPr>
        <w:t>according to the firm’s audited profit and Loss Accounts of the relevant years. The firms are to attach copies of audited Balance Sheets and Profit &amp; Loss Accounts of the relevant years assigning Annexure number to each such attachment.</w:t>
      </w:r>
    </w:p>
    <w:p w:rsidR="0013529E" w:rsidRDefault="0013529E" w:rsidP="00F70C08">
      <w:pPr>
        <w:spacing w:line="266" w:lineRule="auto"/>
        <w:ind w:left="1220" w:right="2000" w:hanging="779"/>
        <w:jc w:val="both"/>
        <w:rPr>
          <w:rFonts w:ascii="Times New Roman" w:eastAsia="Times New Roman" w:hAnsi="Times New Roman"/>
          <w:b/>
          <w:sz w:val="24"/>
          <w:szCs w:val="24"/>
        </w:rPr>
      </w:pPr>
    </w:p>
    <w:p w:rsidR="00672EF3" w:rsidRDefault="00672EF3">
      <w:pPr>
        <w:rPr>
          <w:rFonts w:ascii="Times New Roman" w:eastAsia="Times New Roman" w:hAnsi="Times New Roman"/>
          <w:b/>
          <w:sz w:val="24"/>
          <w:szCs w:val="24"/>
        </w:rPr>
      </w:pPr>
      <w:r>
        <w:rPr>
          <w:rFonts w:ascii="Times New Roman" w:eastAsia="Times New Roman" w:hAnsi="Times New Roman"/>
          <w:b/>
          <w:sz w:val="24"/>
          <w:szCs w:val="24"/>
        </w:rPr>
        <w:br w:type="page"/>
      </w:r>
    </w:p>
    <w:p w:rsidR="00672EF3" w:rsidRPr="006300FF" w:rsidRDefault="00672EF3" w:rsidP="00672EF3">
      <w:pPr>
        <w:ind w:left="4480"/>
        <w:rPr>
          <w:rFonts w:ascii="Times New Roman" w:hAnsi="Times New Roman" w:cs="Times New Roman"/>
        </w:rPr>
      </w:pPr>
      <w:r w:rsidRPr="006300FF">
        <w:rPr>
          <w:rFonts w:ascii="Times New Roman" w:hAnsi="Times New Roman" w:cs="Times New Roman"/>
          <w:b/>
          <w:bCs/>
          <w:sz w:val="28"/>
          <w:szCs w:val="28"/>
        </w:rPr>
        <w:lastRenderedPageBreak/>
        <w:t>Annexure-2</w:t>
      </w:r>
    </w:p>
    <w:p w:rsidR="00672EF3" w:rsidRDefault="00672EF3" w:rsidP="00672EF3">
      <w:pPr>
        <w:spacing w:line="171" w:lineRule="exact"/>
      </w:pPr>
    </w:p>
    <w:p w:rsidR="00672EF3" w:rsidRPr="006300FF" w:rsidRDefault="00672EF3" w:rsidP="00672EF3">
      <w:pPr>
        <w:ind w:left="560"/>
        <w:jc w:val="both"/>
        <w:rPr>
          <w:rFonts w:ascii="Times New Roman" w:hAnsi="Times New Roman" w:cs="Times New Roman"/>
        </w:rPr>
      </w:pPr>
      <w:r w:rsidRPr="006300FF">
        <w:rPr>
          <w:rFonts w:ascii="Times New Roman" w:hAnsi="Times New Roman" w:cs="Times New Roman"/>
        </w:rPr>
        <w:t>(Ref: para -</w:t>
      </w:r>
      <w:r w:rsidR="00855A11" w:rsidRPr="006300FF">
        <w:rPr>
          <w:rFonts w:ascii="Times New Roman" w:hAnsi="Times New Roman" w:cs="Times New Roman"/>
        </w:rPr>
        <w:t>8 in</w:t>
      </w:r>
      <w:r w:rsidRPr="006300FF">
        <w:rPr>
          <w:rFonts w:ascii="Times New Roman" w:hAnsi="Times New Roman" w:cs="Times New Roman"/>
        </w:rPr>
        <w:t xml:space="preserve"> respect of past experience of the </w:t>
      </w:r>
      <w:r w:rsidR="00855A11" w:rsidRPr="006300FF">
        <w:rPr>
          <w:rFonts w:ascii="Times New Roman" w:hAnsi="Times New Roman" w:cs="Times New Roman"/>
        </w:rPr>
        <w:t>firm under</w:t>
      </w:r>
      <w:r w:rsidRPr="006300FF">
        <w:rPr>
          <w:rFonts w:ascii="Times New Roman" w:hAnsi="Times New Roman" w:cs="Times New Roman"/>
        </w:rPr>
        <w:t xml:space="preserve"> </w:t>
      </w:r>
      <w:r w:rsidRPr="006300FF">
        <w:rPr>
          <w:rFonts w:ascii="Times New Roman" w:eastAsia="Times New Roman" w:hAnsi="Times New Roman" w:cs="Times New Roman"/>
          <w:color w:val="000000"/>
        </w:rPr>
        <w:t>Commercial/Statutory Audit</w:t>
      </w:r>
      <w:r w:rsidRPr="006300FF">
        <w:rPr>
          <w:rFonts w:ascii="Times New Roman" w:hAnsi="Times New Roman" w:cs="Times New Roman"/>
        </w:rPr>
        <w:t xml:space="preserve"> in last three years )</w:t>
      </w:r>
    </w:p>
    <w:p w:rsidR="00672EF3" w:rsidRPr="006300FF" w:rsidRDefault="00672EF3" w:rsidP="00672EF3">
      <w:pPr>
        <w:spacing w:line="121" w:lineRule="exact"/>
      </w:pPr>
    </w:p>
    <w:p w:rsidR="00672EF3" w:rsidRPr="006300FF" w:rsidRDefault="00672EF3" w:rsidP="00672EF3">
      <w:pPr>
        <w:ind w:left="100"/>
        <w:rPr>
          <w:rFonts w:ascii="Times New Roman" w:hAnsi="Times New Roman" w:cs="Times New Roman"/>
        </w:rPr>
      </w:pPr>
      <w:r w:rsidRPr="006300FF">
        <w:rPr>
          <w:rFonts w:ascii="Times New Roman" w:hAnsi="Times New Roman" w:cs="Times New Roman"/>
          <w:b/>
          <w:bCs/>
        </w:rPr>
        <w:t>Name of the Chartered Accountants firm:</w:t>
      </w:r>
    </w:p>
    <w:p w:rsidR="00672EF3" w:rsidRPr="006300FF" w:rsidRDefault="00672EF3" w:rsidP="00672EF3">
      <w:pPr>
        <w:spacing w:line="170" w:lineRule="exact"/>
        <w:rPr>
          <w:rFonts w:ascii="Times New Roman" w:hAnsi="Times New Roman" w:cs="Times New Roman"/>
        </w:rPr>
      </w:pPr>
    </w:p>
    <w:p w:rsidR="00672EF3" w:rsidRDefault="00672EF3" w:rsidP="00672EF3">
      <w:pPr>
        <w:spacing w:line="336" w:lineRule="auto"/>
        <w:ind w:left="100" w:right="20"/>
        <w:jc w:val="both"/>
        <w:rPr>
          <w:rFonts w:ascii="Times New Roman" w:hAnsi="Times New Roman" w:cs="Times New Roman"/>
        </w:rPr>
      </w:pPr>
      <w:r w:rsidRPr="006300FF">
        <w:rPr>
          <w:rFonts w:ascii="Times New Roman" w:hAnsi="Times New Roman" w:cs="Times New Roman"/>
        </w:rPr>
        <w:t xml:space="preserve">Statement showing details of the units audited by the firm in the </w:t>
      </w:r>
      <w:r w:rsidR="00C63B6D" w:rsidRPr="00F8054B">
        <w:rPr>
          <w:rFonts w:ascii="Times New Roman" w:eastAsia="Times New Roman" w:hAnsi="Times New Roman"/>
          <w:sz w:val="24"/>
          <w:szCs w:val="24"/>
        </w:rPr>
        <w:t xml:space="preserve">handling </w:t>
      </w:r>
      <w:r w:rsidR="00C63B6D" w:rsidRPr="00C63B6D">
        <w:rPr>
          <w:rFonts w:ascii="Times New Roman" w:eastAsia="Times New Roman" w:hAnsi="Times New Roman"/>
        </w:rPr>
        <w:t>Government Contracts i.e. Department of Public Enterprises Govt. of Uttar Pradesh, Department of Public Enterprises Central Government</w:t>
      </w:r>
      <w:r w:rsidR="00C63B6D" w:rsidRPr="00C63B6D">
        <w:rPr>
          <w:rFonts w:ascii="Arial" w:hAnsi="Arial"/>
          <w:color w:val="222222"/>
          <w:shd w:val="clear" w:color="auto" w:fill="FFFFFF"/>
        </w:rPr>
        <w:t xml:space="preserve"> &amp; </w:t>
      </w:r>
      <w:r w:rsidR="00C63B6D" w:rsidRPr="00C63B6D">
        <w:rPr>
          <w:rFonts w:ascii="Times New Roman" w:eastAsia="Times New Roman" w:hAnsi="Times New Roman" w:cs="Times New Roman"/>
          <w:color w:val="14354D"/>
          <w:kern w:val="36"/>
          <w:lang w:bidi="hi-IN"/>
        </w:rPr>
        <w:t>Centrally Sponsored Schemes &amp; Central Sector Schemes</w:t>
      </w:r>
      <w:r w:rsidR="00C63B6D" w:rsidRPr="00C63B6D">
        <w:rPr>
          <w:rFonts w:ascii="Times New Roman" w:eastAsia="Times New Roman" w:hAnsi="Times New Roman" w:cs="Times New Roman"/>
        </w:rPr>
        <w:t xml:space="preserve"> </w:t>
      </w:r>
      <w:r w:rsidR="00C63B6D" w:rsidRPr="00C63B6D">
        <w:rPr>
          <w:rFonts w:ascii="Times New Roman" w:eastAsia="Times New Roman" w:hAnsi="Times New Roman"/>
        </w:rPr>
        <w:t>&amp; Conduct</w:t>
      </w:r>
      <w:r w:rsidR="00C63B6D">
        <w:rPr>
          <w:rFonts w:ascii="Times New Roman" w:eastAsia="Times New Roman" w:hAnsi="Times New Roman"/>
          <w:sz w:val="24"/>
          <w:szCs w:val="24"/>
        </w:rPr>
        <w:t xml:space="preserve"> </w:t>
      </w:r>
      <w:r w:rsidR="0013529E" w:rsidRPr="006300FF">
        <w:rPr>
          <w:rFonts w:ascii="Times New Roman" w:eastAsia="Times New Roman" w:hAnsi="Times New Roman" w:cs="Times New Roman"/>
          <w:color w:val="000000"/>
        </w:rPr>
        <w:t>Commercial/Statutory Audit</w:t>
      </w:r>
      <w:r w:rsidR="0013529E" w:rsidRPr="006300FF">
        <w:rPr>
          <w:rFonts w:ascii="Times New Roman" w:hAnsi="Times New Roman" w:cs="Times New Roman"/>
        </w:rPr>
        <w:t xml:space="preserve"> </w:t>
      </w:r>
      <w:r w:rsidRPr="006300FF">
        <w:rPr>
          <w:rFonts w:ascii="Times New Roman" w:hAnsi="Times New Roman" w:cs="Times New Roman"/>
        </w:rPr>
        <w:t>types of audit, year of accounts audited during last three years (2014-15, 2015-16 and 2016-17).</w:t>
      </w:r>
      <w:r w:rsidR="00514A6A">
        <w:rPr>
          <w:rFonts w:ascii="Times New Roman" w:hAnsi="Times New Roman" w:cs="Times New Roman"/>
        </w:rPr>
        <w:t xml:space="preserve"> (Refer to the </w:t>
      </w:r>
      <w:r w:rsidR="00514A6A" w:rsidRPr="00514A6A">
        <w:rPr>
          <w:rFonts w:ascii="Times New Roman" w:hAnsi="Times New Roman" w:cs="Times New Roman"/>
          <w:b/>
          <w:bCs/>
        </w:rPr>
        <w:t>Annexure-4</w:t>
      </w:r>
      <w:r w:rsidR="00514A6A" w:rsidRPr="00514A6A">
        <w:rPr>
          <w:rFonts w:ascii="Times New Roman" w:hAnsi="Times New Roman" w:cs="Times New Roman"/>
          <w:sz w:val="28"/>
          <w:szCs w:val="28"/>
        </w:rPr>
        <w:t>)</w:t>
      </w:r>
    </w:p>
    <w:tbl>
      <w:tblPr>
        <w:tblW w:w="9555" w:type="dxa"/>
        <w:tblInd w:w="93" w:type="dxa"/>
        <w:tblLook w:val="04A0"/>
      </w:tblPr>
      <w:tblGrid>
        <w:gridCol w:w="700"/>
        <w:gridCol w:w="3275"/>
        <w:gridCol w:w="2610"/>
        <w:gridCol w:w="2970"/>
      </w:tblGrid>
      <w:tr w:rsidR="009F38FB" w:rsidRPr="00855A11" w:rsidTr="009F38FB">
        <w:trPr>
          <w:trHeight w:val="10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b/>
                <w:bCs/>
                <w:color w:val="000000"/>
                <w:lang w:bidi="hi-IN"/>
              </w:rPr>
            </w:pPr>
            <w:r w:rsidRPr="00855A11">
              <w:rPr>
                <w:rFonts w:ascii="Times New Roman" w:eastAsia="Times New Roman" w:hAnsi="Times New Roman" w:cs="Times New Roman"/>
                <w:b/>
                <w:bCs/>
                <w:color w:val="000000"/>
                <w:lang w:bidi="hi-IN"/>
              </w:rPr>
              <w:t>Sl No.</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9F38FB" w:rsidRPr="00855A11" w:rsidRDefault="009F38FB" w:rsidP="009F38FB">
            <w:pPr>
              <w:jc w:val="center"/>
              <w:rPr>
                <w:rFonts w:ascii="Times New Roman" w:eastAsia="Times New Roman" w:hAnsi="Times New Roman" w:cs="Times New Roman"/>
                <w:b/>
                <w:bCs/>
                <w:color w:val="000000"/>
                <w:lang w:bidi="hi-IN"/>
              </w:rPr>
            </w:pPr>
            <w:r w:rsidRPr="00855A11">
              <w:rPr>
                <w:rFonts w:ascii="Times New Roman" w:eastAsia="Times New Roman" w:hAnsi="Times New Roman" w:cs="Times New Roman"/>
                <w:b/>
                <w:bCs/>
                <w:color w:val="000000"/>
                <w:lang w:bidi="hi-IN"/>
              </w:rPr>
              <w:t xml:space="preserve">Name and address including telephone Number(s)  and  </w:t>
            </w:r>
            <w:r w:rsidRPr="00855A11">
              <w:rPr>
                <w:rFonts w:ascii="Times New Roman" w:eastAsia="Times New Roman" w:hAnsi="Times New Roman" w:cs="Times New Roman"/>
                <w:b/>
                <w:bCs/>
                <w:i/>
                <w:iCs/>
                <w:color w:val="000000"/>
                <w:lang w:bidi="hi-IN"/>
              </w:rPr>
              <w:t>e-mail  id</w:t>
            </w:r>
            <w:r w:rsidRPr="00855A11">
              <w:rPr>
                <w:rFonts w:ascii="Times New Roman" w:eastAsia="Times New Roman" w:hAnsi="Times New Roman" w:cs="Times New Roman"/>
                <w:b/>
                <w:bCs/>
                <w:color w:val="000000"/>
                <w:lang w:bidi="hi-IN"/>
              </w:rPr>
              <w:t xml:space="preserve"> of  the unit audited</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b/>
                <w:bCs/>
                <w:color w:val="000000"/>
                <w:lang w:bidi="hi-IN"/>
              </w:rPr>
            </w:pPr>
            <w:r w:rsidRPr="00855A11">
              <w:rPr>
                <w:rFonts w:ascii="Times New Roman" w:eastAsia="Times New Roman" w:hAnsi="Times New Roman" w:cs="Times New Roman"/>
                <w:b/>
                <w:bCs/>
                <w:color w:val="000000"/>
                <w:lang w:bidi="hi-IN"/>
              </w:rPr>
              <w:t xml:space="preserve">Whether copy of audit assignment letter enclosed* indicating  letter No and date  of the </w:t>
            </w:r>
            <w:r w:rsidRPr="009F38FB">
              <w:rPr>
                <w:rFonts w:ascii="Times New Roman" w:eastAsia="Times New Roman" w:hAnsi="Times New Roman" w:cs="Times New Roman"/>
                <w:b/>
                <w:bCs/>
                <w:color w:val="000000"/>
              </w:rPr>
              <w:t>Assignments</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b/>
                <w:bCs/>
                <w:color w:val="000000"/>
                <w:lang w:bidi="hi-IN"/>
              </w:rPr>
            </w:pPr>
            <w:r w:rsidRPr="00855A11">
              <w:rPr>
                <w:rFonts w:ascii="Times New Roman" w:eastAsia="Times New Roman" w:hAnsi="Times New Roman" w:cs="Times New Roman"/>
                <w:b/>
                <w:bCs/>
                <w:color w:val="000000"/>
                <w:lang w:bidi="hi-IN"/>
              </w:rPr>
              <w:t>Year of statutory audit conducted</w:t>
            </w:r>
          </w:p>
        </w:tc>
      </w:tr>
      <w:tr w:rsidR="009F38FB" w:rsidRPr="00855A11" w:rsidTr="009F38F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w w:val="98"/>
                <w:lang w:bidi="hi-IN"/>
              </w:rPr>
              <w:t>-1</w:t>
            </w:r>
          </w:p>
        </w:tc>
        <w:tc>
          <w:tcPr>
            <w:tcW w:w="3275" w:type="dxa"/>
            <w:tcBorders>
              <w:top w:val="nil"/>
              <w:left w:val="nil"/>
              <w:bottom w:val="single" w:sz="4" w:space="0" w:color="auto"/>
              <w:right w:val="single" w:sz="4" w:space="0" w:color="auto"/>
            </w:tcBorders>
            <w:shd w:val="clear" w:color="auto" w:fill="auto"/>
            <w:vAlign w:val="center"/>
            <w:hideMark/>
          </w:tcPr>
          <w:p w:rsidR="009F38FB" w:rsidRPr="00855A11" w:rsidRDefault="009F38FB" w:rsidP="00762B97">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w:t>
            </w:r>
            <w:r w:rsidR="00762B97">
              <w:rPr>
                <w:rFonts w:ascii="Times New Roman" w:eastAsia="Times New Roman" w:hAnsi="Times New Roman" w:cs="Times New Roman"/>
                <w:color w:val="000000"/>
                <w:lang w:bidi="hi-IN"/>
              </w:rPr>
              <w:t>2</w:t>
            </w:r>
          </w:p>
        </w:tc>
        <w:tc>
          <w:tcPr>
            <w:tcW w:w="2610" w:type="dxa"/>
            <w:tcBorders>
              <w:top w:val="nil"/>
              <w:left w:val="nil"/>
              <w:bottom w:val="single" w:sz="4" w:space="0" w:color="auto"/>
              <w:right w:val="single" w:sz="4" w:space="0" w:color="auto"/>
            </w:tcBorders>
            <w:shd w:val="clear" w:color="auto" w:fill="auto"/>
            <w:vAlign w:val="center"/>
            <w:hideMark/>
          </w:tcPr>
          <w:p w:rsidR="009F38FB" w:rsidRPr="00855A11" w:rsidRDefault="00762B97" w:rsidP="00855A11">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-3</w:t>
            </w:r>
          </w:p>
        </w:tc>
        <w:tc>
          <w:tcPr>
            <w:tcW w:w="2970" w:type="dxa"/>
            <w:tcBorders>
              <w:top w:val="nil"/>
              <w:left w:val="nil"/>
              <w:bottom w:val="single" w:sz="4" w:space="0" w:color="auto"/>
              <w:right w:val="single" w:sz="4" w:space="0" w:color="auto"/>
            </w:tcBorders>
            <w:shd w:val="clear" w:color="auto" w:fill="auto"/>
            <w:vAlign w:val="center"/>
            <w:hideMark/>
          </w:tcPr>
          <w:p w:rsidR="009F38FB" w:rsidRPr="00855A11" w:rsidRDefault="00762B97" w:rsidP="00855A11">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-4</w:t>
            </w:r>
          </w:p>
        </w:tc>
      </w:tr>
      <w:tr w:rsidR="009F38FB" w:rsidRPr="00855A11" w:rsidTr="009F38FB">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b/>
                <w:bCs/>
                <w:color w:val="000000"/>
                <w:lang w:bidi="hi-IN"/>
              </w:rPr>
            </w:pPr>
            <w:r w:rsidRPr="00855A11">
              <w:rPr>
                <w:rFonts w:ascii="Times New Roman" w:eastAsia="Times New Roman" w:hAnsi="Times New Roman" w:cs="Times New Roman"/>
                <w:b/>
                <w:bCs/>
                <w:color w:val="000000"/>
                <w:w w:val="90"/>
                <w:lang w:bidi="hi-IN"/>
              </w:rPr>
              <w:t>1</w:t>
            </w:r>
          </w:p>
        </w:tc>
        <w:tc>
          <w:tcPr>
            <w:tcW w:w="3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 </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 </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 </w:t>
            </w: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b/>
                <w:bCs/>
                <w:color w:val="000000"/>
                <w:lang w:bidi="hi-IN"/>
              </w:rPr>
            </w:pPr>
            <w:r w:rsidRPr="00855A11">
              <w:rPr>
                <w:rFonts w:ascii="Times New Roman" w:eastAsia="Times New Roman" w:hAnsi="Times New Roman" w:cs="Times New Roman"/>
                <w:b/>
                <w:bCs/>
                <w:color w:val="000000"/>
                <w:w w:val="90"/>
                <w:lang w:bidi="hi-IN"/>
              </w:rPr>
              <w:t>2</w:t>
            </w:r>
          </w:p>
        </w:tc>
        <w:tc>
          <w:tcPr>
            <w:tcW w:w="3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 </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 </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 </w:t>
            </w: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b/>
                <w:bCs/>
                <w:color w:val="000000"/>
                <w:lang w:bidi="hi-IN"/>
              </w:rPr>
            </w:pPr>
            <w:r w:rsidRPr="00855A11">
              <w:rPr>
                <w:rFonts w:ascii="Times New Roman" w:eastAsia="Times New Roman" w:hAnsi="Times New Roman" w:cs="Times New Roman"/>
                <w:b/>
                <w:bCs/>
                <w:color w:val="000000"/>
                <w:w w:val="90"/>
                <w:lang w:bidi="hi-IN"/>
              </w:rPr>
              <w:t>3</w:t>
            </w:r>
          </w:p>
        </w:tc>
        <w:tc>
          <w:tcPr>
            <w:tcW w:w="3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 </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 </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855A11" w:rsidRDefault="009F38FB" w:rsidP="00855A11">
            <w:pPr>
              <w:jc w:val="center"/>
              <w:rPr>
                <w:rFonts w:ascii="Times New Roman" w:eastAsia="Times New Roman" w:hAnsi="Times New Roman" w:cs="Times New Roman"/>
                <w:color w:val="000000"/>
                <w:lang w:bidi="hi-IN"/>
              </w:rPr>
            </w:pPr>
            <w:r w:rsidRPr="00855A11">
              <w:rPr>
                <w:rFonts w:ascii="Times New Roman" w:eastAsia="Times New Roman" w:hAnsi="Times New Roman" w:cs="Times New Roman"/>
                <w:color w:val="000000"/>
                <w:lang w:bidi="hi-IN"/>
              </w:rPr>
              <w:t> </w:t>
            </w: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r w:rsidR="009F38FB" w:rsidRPr="00855A11" w:rsidTr="009F38FB">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b/>
                <w:bCs/>
                <w:color w:val="000000"/>
                <w:lang w:bidi="hi-IN"/>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9F38FB" w:rsidRPr="00855A11" w:rsidRDefault="009F38FB" w:rsidP="00855A11">
            <w:pPr>
              <w:rPr>
                <w:rFonts w:ascii="Times New Roman" w:eastAsia="Times New Roman" w:hAnsi="Times New Roman" w:cs="Times New Roman"/>
                <w:color w:val="000000"/>
                <w:lang w:bidi="hi-IN"/>
              </w:rPr>
            </w:pPr>
          </w:p>
        </w:tc>
      </w:tr>
    </w:tbl>
    <w:p w:rsidR="00672EF3" w:rsidRDefault="00672EF3" w:rsidP="00672EF3">
      <w:pPr>
        <w:spacing w:line="14" w:lineRule="exact"/>
      </w:pPr>
    </w:p>
    <w:p w:rsidR="00672EF3" w:rsidRPr="006300FF" w:rsidRDefault="00672EF3" w:rsidP="00672EF3">
      <w:pPr>
        <w:spacing w:line="233" w:lineRule="auto"/>
        <w:ind w:left="100"/>
        <w:rPr>
          <w:rFonts w:ascii="Times New Roman" w:hAnsi="Times New Roman" w:cs="Times New Roman"/>
        </w:rPr>
      </w:pPr>
      <w:r w:rsidRPr="006300FF">
        <w:rPr>
          <w:rFonts w:ascii="Times New Roman" w:hAnsi="Times New Roman" w:cs="Times New Roman"/>
          <w:b/>
          <w:bCs/>
        </w:rPr>
        <w:t>*Please indicate the Annexure number</w:t>
      </w:r>
    </w:p>
    <w:p w:rsidR="00672EF3" w:rsidRPr="006300FF" w:rsidRDefault="00672EF3" w:rsidP="00672EF3">
      <w:pPr>
        <w:spacing w:line="168" w:lineRule="exact"/>
        <w:rPr>
          <w:rFonts w:ascii="Times New Roman" w:hAnsi="Times New Roman" w:cs="Times New Roman"/>
        </w:rPr>
      </w:pPr>
    </w:p>
    <w:p w:rsidR="00672EF3" w:rsidRPr="006300FF" w:rsidRDefault="00672EF3" w:rsidP="00672EF3">
      <w:pPr>
        <w:spacing w:line="344" w:lineRule="auto"/>
        <w:ind w:left="100"/>
        <w:jc w:val="both"/>
        <w:rPr>
          <w:rFonts w:ascii="Times New Roman" w:hAnsi="Times New Roman" w:cs="Times New Roman"/>
        </w:rPr>
      </w:pPr>
      <w:r w:rsidRPr="006300FF">
        <w:rPr>
          <w:rFonts w:ascii="Times New Roman" w:hAnsi="Times New Roman" w:cs="Times New Roman"/>
          <w:b/>
          <w:bCs/>
        </w:rPr>
        <w:t xml:space="preserve">Certified that the </w:t>
      </w:r>
      <w:r w:rsidR="00514A6A">
        <w:rPr>
          <w:rFonts w:ascii="Times New Roman" w:hAnsi="Times New Roman" w:cs="Times New Roman"/>
          <w:b/>
          <w:bCs/>
        </w:rPr>
        <w:t xml:space="preserve">above </w:t>
      </w:r>
      <w:r w:rsidRPr="006300FF">
        <w:rPr>
          <w:rFonts w:ascii="Times New Roman" w:hAnsi="Times New Roman" w:cs="Times New Roman"/>
          <w:b/>
          <w:bCs/>
        </w:rPr>
        <w:t>information furnished is true and at any time if any of the above information found incorrect/false, that I shall be held responsible for the same for taking any legal action that may deem fit including disqualification.</w:t>
      </w:r>
    </w:p>
    <w:p w:rsidR="00672EF3" w:rsidRPr="006300FF" w:rsidRDefault="00672EF3" w:rsidP="00672EF3">
      <w:pPr>
        <w:spacing w:line="200" w:lineRule="exact"/>
        <w:rPr>
          <w:rFonts w:ascii="Times New Roman" w:hAnsi="Times New Roman" w:cs="Times New Roman"/>
        </w:rPr>
      </w:pPr>
    </w:p>
    <w:p w:rsidR="00672EF3" w:rsidRPr="006300FF" w:rsidRDefault="00672EF3" w:rsidP="00672EF3">
      <w:pPr>
        <w:ind w:left="6920"/>
        <w:rPr>
          <w:rFonts w:ascii="Times New Roman" w:hAnsi="Times New Roman" w:cs="Times New Roman"/>
        </w:rPr>
      </w:pPr>
      <w:r w:rsidRPr="006300FF">
        <w:rPr>
          <w:rFonts w:ascii="Times New Roman" w:hAnsi="Times New Roman" w:cs="Times New Roman"/>
          <w:b/>
          <w:bCs/>
        </w:rPr>
        <w:t>Name and Signature of Partner</w:t>
      </w:r>
    </w:p>
    <w:p w:rsidR="00672EF3" w:rsidRPr="006300FF" w:rsidRDefault="00672EF3" w:rsidP="00672EF3">
      <w:pPr>
        <w:spacing w:line="200" w:lineRule="exact"/>
        <w:rPr>
          <w:rFonts w:ascii="Times New Roman" w:hAnsi="Times New Roman" w:cs="Times New Roman"/>
        </w:rPr>
      </w:pPr>
    </w:p>
    <w:p w:rsidR="009F38FB" w:rsidRDefault="009F38FB" w:rsidP="00672EF3">
      <w:pPr>
        <w:ind w:left="8220"/>
        <w:rPr>
          <w:rFonts w:ascii="Times New Roman" w:hAnsi="Times New Roman" w:cs="Times New Roman"/>
        </w:rPr>
      </w:pPr>
    </w:p>
    <w:p w:rsidR="009F38FB" w:rsidRDefault="009F38FB" w:rsidP="00672EF3">
      <w:pPr>
        <w:ind w:left="8220"/>
        <w:rPr>
          <w:rFonts w:ascii="Times New Roman" w:hAnsi="Times New Roman" w:cs="Times New Roman"/>
        </w:rPr>
      </w:pPr>
    </w:p>
    <w:p w:rsidR="00672EF3" w:rsidRPr="006300FF" w:rsidRDefault="00672EF3" w:rsidP="00672EF3">
      <w:pPr>
        <w:ind w:left="8220"/>
        <w:rPr>
          <w:rFonts w:ascii="Times New Roman" w:hAnsi="Times New Roman" w:cs="Times New Roman"/>
        </w:rPr>
      </w:pPr>
      <w:r w:rsidRPr="006300FF">
        <w:rPr>
          <w:rFonts w:ascii="Times New Roman" w:hAnsi="Times New Roman" w:cs="Times New Roman"/>
          <w:b/>
          <w:bCs/>
        </w:rPr>
        <w:t>Seal of the firm</w:t>
      </w: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Default="0053282D">
      <w:pPr>
        <w:spacing w:line="200" w:lineRule="exact"/>
        <w:rPr>
          <w:rFonts w:ascii="Times New Roman" w:eastAsia="Times New Roman" w:hAnsi="Times New Roman"/>
          <w:sz w:val="24"/>
          <w:szCs w:val="24"/>
        </w:rPr>
      </w:pPr>
    </w:p>
    <w:p w:rsidR="009F38FB" w:rsidRDefault="009F38FB">
      <w:pPr>
        <w:spacing w:line="200" w:lineRule="exact"/>
        <w:rPr>
          <w:rFonts w:ascii="Times New Roman" w:eastAsia="Times New Roman" w:hAnsi="Times New Roman"/>
          <w:sz w:val="24"/>
          <w:szCs w:val="24"/>
        </w:rPr>
      </w:pPr>
    </w:p>
    <w:p w:rsidR="009F38FB" w:rsidRDefault="009F38FB">
      <w:pPr>
        <w:spacing w:line="200" w:lineRule="exact"/>
        <w:rPr>
          <w:rFonts w:ascii="Times New Roman" w:eastAsia="Times New Roman" w:hAnsi="Times New Roman"/>
          <w:sz w:val="24"/>
          <w:szCs w:val="24"/>
        </w:rPr>
      </w:pPr>
    </w:p>
    <w:p w:rsidR="009F38FB" w:rsidRDefault="009F38FB">
      <w:pPr>
        <w:spacing w:line="200" w:lineRule="exact"/>
        <w:rPr>
          <w:rFonts w:ascii="Times New Roman" w:eastAsia="Times New Roman" w:hAnsi="Times New Roman"/>
          <w:sz w:val="24"/>
          <w:szCs w:val="24"/>
        </w:rPr>
      </w:pPr>
    </w:p>
    <w:p w:rsidR="009F38FB" w:rsidRDefault="009F38FB">
      <w:pPr>
        <w:spacing w:line="200" w:lineRule="exact"/>
        <w:rPr>
          <w:rFonts w:ascii="Times New Roman" w:eastAsia="Times New Roman" w:hAnsi="Times New Roman"/>
          <w:sz w:val="24"/>
          <w:szCs w:val="24"/>
        </w:rPr>
      </w:pPr>
    </w:p>
    <w:p w:rsidR="009F38FB" w:rsidRDefault="009F38FB">
      <w:pPr>
        <w:spacing w:line="200" w:lineRule="exact"/>
        <w:rPr>
          <w:rFonts w:ascii="Times New Roman" w:eastAsia="Times New Roman" w:hAnsi="Times New Roman"/>
          <w:sz w:val="24"/>
          <w:szCs w:val="24"/>
        </w:rPr>
      </w:pPr>
    </w:p>
    <w:p w:rsidR="009F38FB" w:rsidRDefault="009F38FB">
      <w:pPr>
        <w:spacing w:line="200" w:lineRule="exact"/>
        <w:rPr>
          <w:rFonts w:ascii="Times New Roman" w:eastAsia="Times New Roman" w:hAnsi="Times New Roman"/>
          <w:sz w:val="24"/>
          <w:szCs w:val="24"/>
        </w:rPr>
      </w:pPr>
    </w:p>
    <w:p w:rsidR="00514A6A" w:rsidRDefault="00514A6A" w:rsidP="009F38FB">
      <w:pPr>
        <w:ind w:left="4480"/>
        <w:rPr>
          <w:rFonts w:ascii="Times New Roman" w:hAnsi="Times New Roman" w:cs="Times New Roman"/>
          <w:b/>
          <w:bCs/>
          <w:sz w:val="28"/>
          <w:szCs w:val="28"/>
        </w:rPr>
      </w:pPr>
    </w:p>
    <w:p w:rsidR="00514A6A" w:rsidRDefault="00514A6A" w:rsidP="009F38FB">
      <w:pPr>
        <w:ind w:left="4480"/>
        <w:rPr>
          <w:rFonts w:ascii="Times New Roman" w:hAnsi="Times New Roman" w:cs="Times New Roman"/>
          <w:b/>
          <w:bCs/>
          <w:sz w:val="28"/>
          <w:szCs w:val="28"/>
        </w:rPr>
      </w:pPr>
    </w:p>
    <w:p w:rsidR="00514A6A" w:rsidRDefault="00514A6A" w:rsidP="009F38FB">
      <w:pPr>
        <w:ind w:left="4480"/>
        <w:rPr>
          <w:rFonts w:ascii="Times New Roman" w:hAnsi="Times New Roman" w:cs="Times New Roman"/>
          <w:b/>
          <w:bCs/>
          <w:sz w:val="28"/>
          <w:szCs w:val="28"/>
        </w:rPr>
      </w:pPr>
    </w:p>
    <w:p w:rsidR="009F38FB" w:rsidRPr="006300FF" w:rsidRDefault="009F38FB" w:rsidP="009F38FB">
      <w:pPr>
        <w:ind w:left="4480"/>
        <w:rPr>
          <w:rFonts w:ascii="Times New Roman" w:hAnsi="Times New Roman" w:cs="Times New Roman"/>
        </w:rPr>
      </w:pPr>
      <w:r w:rsidRPr="006300FF">
        <w:rPr>
          <w:rFonts w:ascii="Times New Roman" w:hAnsi="Times New Roman" w:cs="Times New Roman"/>
          <w:b/>
          <w:bCs/>
          <w:sz w:val="28"/>
          <w:szCs w:val="28"/>
        </w:rPr>
        <w:t>Annexure-</w:t>
      </w:r>
      <w:r>
        <w:rPr>
          <w:rFonts w:ascii="Times New Roman" w:hAnsi="Times New Roman" w:cs="Times New Roman"/>
          <w:b/>
          <w:bCs/>
          <w:sz w:val="28"/>
          <w:szCs w:val="28"/>
        </w:rPr>
        <w:t>3</w:t>
      </w:r>
    </w:p>
    <w:p w:rsidR="009F38FB" w:rsidRDefault="009F38FB">
      <w:pPr>
        <w:rPr>
          <w:rFonts w:ascii="Times New Roman" w:eastAsia="Times New Roman" w:hAnsi="Times New Roman" w:cs="Times New Roman"/>
          <w:color w:val="000000"/>
          <w:sz w:val="24"/>
          <w:szCs w:val="24"/>
        </w:rPr>
      </w:pPr>
    </w:p>
    <w:p w:rsidR="009F38FB" w:rsidRDefault="009F38FB">
      <w:pPr>
        <w:rPr>
          <w:rFonts w:ascii="Times New Roman" w:eastAsia="Times New Roman" w:hAnsi="Times New Roman" w:cs="Times New Roman"/>
          <w:color w:val="000000"/>
          <w:sz w:val="24"/>
          <w:szCs w:val="24"/>
        </w:rPr>
      </w:pPr>
      <w:r w:rsidRPr="006F57DA">
        <w:rPr>
          <w:rFonts w:ascii="Times New Roman" w:eastAsia="Times New Roman" w:hAnsi="Times New Roman" w:cs="Times New Roman"/>
          <w:color w:val="000000"/>
          <w:sz w:val="24"/>
          <w:szCs w:val="24"/>
        </w:rPr>
        <w:t>Turnover of the Firm in last three years</w:t>
      </w:r>
      <w:r>
        <w:rPr>
          <w:rFonts w:ascii="Times New Roman" w:eastAsia="Times New Roman" w:hAnsi="Times New Roman" w:cs="Times New Roman"/>
          <w:color w:val="000000"/>
          <w:sz w:val="24"/>
          <w:szCs w:val="24"/>
        </w:rPr>
        <w:t xml:space="preserve"> (2014-15, 2015-16 &amp; 2016-17)</w:t>
      </w:r>
    </w:p>
    <w:p w:rsidR="009F38FB" w:rsidRDefault="009F38FB">
      <w:pPr>
        <w:rPr>
          <w:rFonts w:ascii="Times New Roman" w:eastAsia="Times New Roman" w:hAnsi="Times New Roman" w:cs="Times New Roman"/>
          <w:color w:val="000000"/>
          <w:sz w:val="24"/>
          <w:szCs w:val="24"/>
        </w:rPr>
      </w:pPr>
    </w:p>
    <w:tbl>
      <w:tblPr>
        <w:tblW w:w="9523" w:type="dxa"/>
        <w:tblInd w:w="93" w:type="dxa"/>
        <w:tblLook w:val="04A0"/>
      </w:tblPr>
      <w:tblGrid>
        <w:gridCol w:w="643"/>
        <w:gridCol w:w="2344"/>
        <w:gridCol w:w="2413"/>
        <w:gridCol w:w="2064"/>
        <w:gridCol w:w="2059"/>
      </w:tblGrid>
      <w:tr w:rsidR="009F38FB" w:rsidRPr="00855A11" w:rsidTr="00762B97">
        <w:trPr>
          <w:trHeight w:val="105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762B97">
            <w:pPr>
              <w:jc w:val="center"/>
              <w:rPr>
                <w:rFonts w:ascii="Times New Roman" w:eastAsia="Times New Roman" w:hAnsi="Times New Roman" w:cs="Times New Roman"/>
                <w:b/>
                <w:bCs/>
                <w:color w:val="000000"/>
                <w:sz w:val="24"/>
                <w:szCs w:val="24"/>
                <w:lang w:bidi="hi-IN"/>
              </w:rPr>
            </w:pPr>
            <w:r w:rsidRPr="009F38FB">
              <w:rPr>
                <w:rFonts w:ascii="Times New Roman" w:eastAsia="Times New Roman" w:hAnsi="Times New Roman" w:cs="Times New Roman"/>
                <w:b/>
                <w:bCs/>
                <w:color w:val="000000"/>
                <w:sz w:val="24"/>
                <w:szCs w:val="24"/>
                <w:lang w:bidi="hi-IN"/>
              </w:rPr>
              <w:t>Sl No.</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9F38FB" w:rsidRPr="009F38FB" w:rsidRDefault="009F38FB" w:rsidP="00762B97">
            <w:pPr>
              <w:jc w:val="center"/>
              <w:rPr>
                <w:rFonts w:ascii="Times New Roman" w:eastAsia="Times New Roman" w:hAnsi="Times New Roman" w:cs="Times New Roman"/>
                <w:b/>
                <w:bCs/>
                <w:color w:val="000000"/>
                <w:sz w:val="24"/>
                <w:szCs w:val="24"/>
                <w:lang w:bidi="hi-IN"/>
              </w:rPr>
            </w:pPr>
            <w:r w:rsidRPr="009F38FB">
              <w:rPr>
                <w:rFonts w:ascii="Times New Roman" w:eastAsia="Times New Roman" w:hAnsi="Times New Roman" w:cs="Times New Roman"/>
                <w:b/>
                <w:bCs/>
                <w:color w:val="000000"/>
                <w:sz w:val="24"/>
                <w:szCs w:val="24"/>
                <w:lang w:bidi="hi-IN"/>
              </w:rPr>
              <w:t>Financial Year</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rsidR="009F38FB" w:rsidRPr="00762B97" w:rsidRDefault="009F38FB" w:rsidP="00762B97">
            <w:pPr>
              <w:jc w:val="center"/>
              <w:rPr>
                <w:rFonts w:ascii="Times New Roman" w:eastAsia="Times New Roman" w:hAnsi="Times New Roman" w:cs="Times New Roman"/>
                <w:b/>
                <w:bCs/>
                <w:color w:val="000000"/>
                <w:sz w:val="24"/>
                <w:szCs w:val="24"/>
                <w:lang w:bidi="hi-IN"/>
              </w:rPr>
            </w:pPr>
            <w:r w:rsidRPr="00762B97">
              <w:rPr>
                <w:rFonts w:ascii="Times New Roman" w:eastAsia="Times New Roman" w:hAnsi="Times New Roman" w:cs="Times New Roman"/>
                <w:b/>
                <w:bCs/>
                <w:color w:val="000000"/>
                <w:sz w:val="24"/>
                <w:szCs w:val="24"/>
              </w:rPr>
              <w:t>Break-up of Audit Fee Received</w:t>
            </w:r>
          </w:p>
        </w:tc>
        <w:tc>
          <w:tcPr>
            <w:tcW w:w="2064" w:type="dxa"/>
            <w:tcBorders>
              <w:top w:val="single" w:sz="4" w:space="0" w:color="auto"/>
              <w:left w:val="nil"/>
              <w:bottom w:val="single" w:sz="4" w:space="0" w:color="auto"/>
              <w:right w:val="single" w:sz="4" w:space="0" w:color="auto"/>
            </w:tcBorders>
            <w:vAlign w:val="center"/>
          </w:tcPr>
          <w:p w:rsidR="009F38FB" w:rsidRPr="00762B97" w:rsidRDefault="009F38FB" w:rsidP="00762B97">
            <w:pPr>
              <w:jc w:val="center"/>
              <w:rPr>
                <w:rFonts w:ascii="Times New Roman" w:eastAsia="Times New Roman" w:hAnsi="Times New Roman" w:cs="Times New Roman"/>
                <w:b/>
                <w:bCs/>
                <w:color w:val="000000"/>
                <w:sz w:val="24"/>
                <w:szCs w:val="24"/>
              </w:rPr>
            </w:pPr>
            <w:r w:rsidRPr="00762B97">
              <w:rPr>
                <w:rFonts w:ascii="Times New Roman" w:eastAsia="Times New Roman" w:hAnsi="Times New Roman" w:cs="Times New Roman"/>
                <w:b/>
                <w:bCs/>
                <w:color w:val="000000"/>
                <w:sz w:val="24"/>
                <w:szCs w:val="24"/>
              </w:rPr>
              <w:t>Other Fees Received</w:t>
            </w:r>
          </w:p>
        </w:tc>
        <w:tc>
          <w:tcPr>
            <w:tcW w:w="2059" w:type="dxa"/>
            <w:tcBorders>
              <w:top w:val="single" w:sz="4" w:space="0" w:color="auto"/>
              <w:left w:val="nil"/>
              <w:bottom w:val="single" w:sz="4" w:space="0" w:color="auto"/>
              <w:right w:val="single" w:sz="4" w:space="0" w:color="auto"/>
            </w:tcBorders>
            <w:vAlign w:val="center"/>
          </w:tcPr>
          <w:p w:rsidR="009F38FB" w:rsidRPr="00762B97" w:rsidRDefault="009F38FB" w:rsidP="00762B97">
            <w:pPr>
              <w:jc w:val="center"/>
              <w:rPr>
                <w:rFonts w:ascii="Times New Roman" w:eastAsia="Times New Roman" w:hAnsi="Times New Roman" w:cs="Times New Roman"/>
                <w:b/>
                <w:bCs/>
                <w:color w:val="000000"/>
                <w:sz w:val="24"/>
                <w:szCs w:val="24"/>
              </w:rPr>
            </w:pPr>
            <w:r w:rsidRPr="00762B97">
              <w:rPr>
                <w:rFonts w:ascii="Times New Roman" w:eastAsia="Times New Roman" w:hAnsi="Times New Roman" w:cs="Times New Roman"/>
                <w:b/>
                <w:bCs/>
                <w:color w:val="000000"/>
                <w:sz w:val="24"/>
                <w:szCs w:val="24"/>
              </w:rPr>
              <w:t>Total</w:t>
            </w:r>
          </w:p>
        </w:tc>
      </w:tr>
      <w:tr w:rsidR="009F38FB" w:rsidRPr="00855A11" w:rsidTr="009F38FB">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color w:val="000000"/>
                <w:sz w:val="24"/>
                <w:szCs w:val="24"/>
                <w:lang w:bidi="hi-IN"/>
              </w:rPr>
            </w:pPr>
            <w:r w:rsidRPr="009F38FB">
              <w:rPr>
                <w:rFonts w:ascii="Times New Roman" w:eastAsia="Times New Roman" w:hAnsi="Times New Roman" w:cs="Times New Roman"/>
                <w:color w:val="000000"/>
                <w:w w:val="98"/>
                <w:sz w:val="24"/>
                <w:szCs w:val="24"/>
                <w:lang w:bidi="hi-IN"/>
              </w:rPr>
              <w:t>-1</w:t>
            </w:r>
          </w:p>
        </w:tc>
        <w:tc>
          <w:tcPr>
            <w:tcW w:w="2344" w:type="dxa"/>
            <w:tcBorders>
              <w:top w:val="nil"/>
              <w:left w:val="nil"/>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color w:val="000000"/>
                <w:sz w:val="24"/>
                <w:szCs w:val="24"/>
                <w:lang w:bidi="hi-IN"/>
              </w:rPr>
            </w:pPr>
            <w:r w:rsidRPr="009F38FB">
              <w:rPr>
                <w:rFonts w:ascii="Times New Roman" w:eastAsia="Times New Roman" w:hAnsi="Times New Roman" w:cs="Times New Roman"/>
                <w:color w:val="000000"/>
                <w:sz w:val="24"/>
                <w:szCs w:val="24"/>
                <w:lang w:bidi="hi-IN"/>
              </w:rPr>
              <w:t>-2</w:t>
            </w:r>
          </w:p>
        </w:tc>
        <w:tc>
          <w:tcPr>
            <w:tcW w:w="2413" w:type="dxa"/>
            <w:tcBorders>
              <w:top w:val="nil"/>
              <w:left w:val="nil"/>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color w:val="000000"/>
                <w:sz w:val="24"/>
                <w:szCs w:val="24"/>
                <w:lang w:bidi="hi-IN"/>
              </w:rPr>
            </w:pPr>
            <w:r w:rsidRPr="009F38FB">
              <w:rPr>
                <w:rFonts w:ascii="Times New Roman" w:eastAsia="Times New Roman" w:hAnsi="Times New Roman" w:cs="Times New Roman"/>
                <w:color w:val="000000"/>
                <w:sz w:val="24"/>
                <w:szCs w:val="24"/>
                <w:lang w:bidi="hi-IN"/>
              </w:rPr>
              <w:t>-3</w:t>
            </w:r>
          </w:p>
        </w:tc>
        <w:tc>
          <w:tcPr>
            <w:tcW w:w="2064" w:type="dxa"/>
            <w:tcBorders>
              <w:top w:val="nil"/>
              <w:left w:val="nil"/>
              <w:bottom w:val="single" w:sz="4" w:space="0" w:color="auto"/>
              <w:right w:val="single" w:sz="4" w:space="0" w:color="auto"/>
            </w:tcBorders>
          </w:tcPr>
          <w:p w:rsidR="009F38FB" w:rsidRPr="009F38FB" w:rsidRDefault="009F38FB" w:rsidP="009F38FB">
            <w:pPr>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-4</w:t>
            </w:r>
          </w:p>
        </w:tc>
        <w:tc>
          <w:tcPr>
            <w:tcW w:w="2059" w:type="dxa"/>
            <w:tcBorders>
              <w:top w:val="nil"/>
              <w:left w:val="nil"/>
              <w:bottom w:val="single" w:sz="4" w:space="0" w:color="auto"/>
              <w:right w:val="single" w:sz="4" w:space="0" w:color="auto"/>
            </w:tcBorders>
          </w:tcPr>
          <w:p w:rsidR="009F38FB" w:rsidRPr="009F38FB" w:rsidRDefault="009F38FB" w:rsidP="009F38FB">
            <w:pPr>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-5</w:t>
            </w:r>
          </w:p>
        </w:tc>
      </w:tr>
      <w:tr w:rsidR="009F38FB" w:rsidRPr="00855A11" w:rsidTr="009F38FB">
        <w:trPr>
          <w:trHeight w:val="154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b/>
                <w:bCs/>
                <w:color w:val="000000"/>
                <w:sz w:val="24"/>
                <w:szCs w:val="24"/>
                <w:lang w:bidi="hi-IN"/>
              </w:rPr>
            </w:pPr>
            <w:r w:rsidRPr="009F38FB">
              <w:rPr>
                <w:rFonts w:ascii="Times New Roman" w:eastAsia="Times New Roman" w:hAnsi="Times New Roman" w:cs="Times New Roman"/>
                <w:b/>
                <w:bCs/>
                <w:color w:val="000000"/>
                <w:w w:val="90"/>
                <w:sz w:val="24"/>
                <w:szCs w:val="24"/>
                <w:lang w:bidi="hi-IN"/>
              </w:rPr>
              <w:t>1</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color w:val="000000"/>
                <w:sz w:val="24"/>
                <w:szCs w:val="24"/>
                <w:lang w:bidi="hi-IN"/>
              </w:rPr>
            </w:pPr>
            <w:r w:rsidRPr="009F38FB">
              <w:rPr>
                <w:rFonts w:ascii="Times New Roman" w:eastAsia="Times New Roman" w:hAnsi="Times New Roman" w:cs="Times New Roman"/>
                <w:color w:val="000000"/>
                <w:sz w:val="24"/>
                <w:szCs w:val="24"/>
                <w:lang w:bidi="hi-IN"/>
              </w:rPr>
              <w:t> 2014-15</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color w:val="000000"/>
                <w:sz w:val="24"/>
                <w:szCs w:val="24"/>
                <w:lang w:bidi="hi-IN"/>
              </w:rPr>
            </w:pPr>
          </w:p>
        </w:tc>
        <w:tc>
          <w:tcPr>
            <w:tcW w:w="2064" w:type="dxa"/>
            <w:tcBorders>
              <w:top w:val="single" w:sz="4" w:space="0" w:color="auto"/>
              <w:left w:val="single" w:sz="4" w:space="0" w:color="auto"/>
              <w:right w:val="single" w:sz="4" w:space="0" w:color="auto"/>
            </w:tcBorders>
            <w:vAlign w:val="center"/>
          </w:tcPr>
          <w:p w:rsidR="009F38FB" w:rsidRPr="009F38FB" w:rsidRDefault="009F38FB" w:rsidP="009F38FB">
            <w:pPr>
              <w:jc w:val="center"/>
              <w:rPr>
                <w:rFonts w:ascii="Times New Roman" w:eastAsia="Times New Roman" w:hAnsi="Times New Roman" w:cs="Times New Roman"/>
                <w:color w:val="000000"/>
                <w:sz w:val="24"/>
                <w:szCs w:val="24"/>
                <w:lang w:bidi="hi-IN"/>
              </w:rPr>
            </w:pPr>
          </w:p>
        </w:tc>
        <w:tc>
          <w:tcPr>
            <w:tcW w:w="2059" w:type="dxa"/>
            <w:tcBorders>
              <w:top w:val="single" w:sz="4" w:space="0" w:color="auto"/>
              <w:left w:val="single" w:sz="4" w:space="0" w:color="auto"/>
              <w:right w:val="single" w:sz="4" w:space="0" w:color="auto"/>
            </w:tcBorders>
            <w:vAlign w:val="center"/>
          </w:tcPr>
          <w:p w:rsidR="009F38FB" w:rsidRPr="009F38FB" w:rsidRDefault="009F38FB" w:rsidP="009F38FB">
            <w:pPr>
              <w:jc w:val="center"/>
              <w:rPr>
                <w:rFonts w:ascii="Times New Roman" w:eastAsia="Times New Roman" w:hAnsi="Times New Roman" w:cs="Times New Roman"/>
                <w:color w:val="000000"/>
                <w:sz w:val="24"/>
                <w:szCs w:val="24"/>
                <w:lang w:bidi="hi-IN"/>
              </w:rPr>
            </w:pPr>
          </w:p>
        </w:tc>
      </w:tr>
      <w:tr w:rsidR="009F38FB" w:rsidRPr="00855A11" w:rsidTr="009F38FB">
        <w:trPr>
          <w:trHeight w:val="12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b/>
                <w:bCs/>
                <w:color w:val="000000"/>
                <w:sz w:val="24"/>
                <w:szCs w:val="24"/>
                <w:lang w:bidi="hi-IN"/>
              </w:rPr>
            </w:pPr>
            <w:r w:rsidRPr="009F38FB">
              <w:rPr>
                <w:rFonts w:ascii="Times New Roman" w:eastAsia="Times New Roman" w:hAnsi="Times New Roman" w:cs="Times New Roman"/>
                <w:b/>
                <w:bCs/>
                <w:color w:val="000000"/>
                <w:w w:val="90"/>
                <w:sz w:val="24"/>
                <w:szCs w:val="24"/>
                <w:lang w:bidi="hi-IN"/>
              </w:rPr>
              <w:t>2</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color w:val="000000"/>
                <w:sz w:val="24"/>
                <w:szCs w:val="24"/>
                <w:lang w:bidi="hi-IN"/>
              </w:rPr>
            </w:pPr>
            <w:r w:rsidRPr="009F38FB">
              <w:rPr>
                <w:rFonts w:ascii="Times New Roman" w:eastAsia="Times New Roman" w:hAnsi="Times New Roman" w:cs="Times New Roman"/>
                <w:color w:val="000000"/>
                <w:sz w:val="24"/>
                <w:szCs w:val="24"/>
                <w:lang w:bidi="hi-IN"/>
              </w:rPr>
              <w:t>2015-16 </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color w:val="000000"/>
                <w:sz w:val="24"/>
                <w:szCs w:val="24"/>
                <w:lang w:bidi="hi-IN"/>
              </w:rPr>
            </w:pPr>
          </w:p>
        </w:tc>
        <w:tc>
          <w:tcPr>
            <w:tcW w:w="2064" w:type="dxa"/>
            <w:tcBorders>
              <w:top w:val="single" w:sz="4" w:space="0" w:color="auto"/>
              <w:left w:val="single" w:sz="4" w:space="0" w:color="auto"/>
              <w:bottom w:val="single" w:sz="4" w:space="0" w:color="auto"/>
              <w:right w:val="single" w:sz="4" w:space="0" w:color="auto"/>
            </w:tcBorders>
            <w:vAlign w:val="center"/>
          </w:tcPr>
          <w:p w:rsidR="009F38FB" w:rsidRPr="009F38FB" w:rsidRDefault="009F38FB" w:rsidP="009F38FB">
            <w:pPr>
              <w:jc w:val="center"/>
              <w:rPr>
                <w:rFonts w:ascii="Times New Roman" w:eastAsia="Times New Roman" w:hAnsi="Times New Roman" w:cs="Times New Roman"/>
                <w:color w:val="000000"/>
                <w:sz w:val="24"/>
                <w:szCs w:val="24"/>
                <w:lang w:bidi="hi-IN"/>
              </w:rPr>
            </w:pPr>
          </w:p>
        </w:tc>
        <w:tc>
          <w:tcPr>
            <w:tcW w:w="2059" w:type="dxa"/>
            <w:tcBorders>
              <w:top w:val="single" w:sz="4" w:space="0" w:color="auto"/>
              <w:left w:val="single" w:sz="4" w:space="0" w:color="auto"/>
              <w:bottom w:val="single" w:sz="4" w:space="0" w:color="auto"/>
              <w:right w:val="single" w:sz="4" w:space="0" w:color="auto"/>
            </w:tcBorders>
            <w:vAlign w:val="center"/>
          </w:tcPr>
          <w:p w:rsidR="009F38FB" w:rsidRPr="009F38FB" w:rsidRDefault="009F38FB" w:rsidP="009F38FB">
            <w:pPr>
              <w:jc w:val="center"/>
              <w:rPr>
                <w:rFonts w:ascii="Times New Roman" w:eastAsia="Times New Roman" w:hAnsi="Times New Roman" w:cs="Times New Roman"/>
                <w:color w:val="000000"/>
                <w:sz w:val="24"/>
                <w:szCs w:val="24"/>
                <w:lang w:bidi="hi-IN"/>
              </w:rPr>
            </w:pPr>
          </w:p>
        </w:tc>
      </w:tr>
      <w:tr w:rsidR="009F38FB" w:rsidRPr="00855A11" w:rsidTr="009F38FB">
        <w:trPr>
          <w:trHeight w:val="154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b/>
                <w:bCs/>
                <w:color w:val="000000"/>
                <w:sz w:val="24"/>
                <w:szCs w:val="24"/>
                <w:lang w:bidi="hi-IN"/>
              </w:rPr>
            </w:pPr>
            <w:r w:rsidRPr="009F38FB">
              <w:rPr>
                <w:rFonts w:ascii="Times New Roman" w:eastAsia="Times New Roman" w:hAnsi="Times New Roman" w:cs="Times New Roman"/>
                <w:b/>
                <w:bCs/>
                <w:color w:val="000000"/>
                <w:w w:val="90"/>
                <w:sz w:val="24"/>
                <w:szCs w:val="24"/>
                <w:lang w:bidi="hi-IN"/>
              </w:rPr>
              <w:t>3</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color w:val="000000"/>
                <w:sz w:val="24"/>
                <w:szCs w:val="24"/>
                <w:lang w:bidi="hi-IN"/>
              </w:rPr>
            </w:pPr>
            <w:r w:rsidRPr="009F38FB">
              <w:rPr>
                <w:rFonts w:ascii="Times New Roman" w:eastAsia="Times New Roman" w:hAnsi="Times New Roman" w:cs="Times New Roman"/>
                <w:color w:val="000000"/>
                <w:sz w:val="24"/>
                <w:szCs w:val="24"/>
                <w:lang w:bidi="hi-IN"/>
              </w:rPr>
              <w:t>2016-17 </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FB" w:rsidRPr="009F38FB" w:rsidRDefault="009F38FB" w:rsidP="009F38FB">
            <w:pPr>
              <w:jc w:val="center"/>
              <w:rPr>
                <w:rFonts w:ascii="Times New Roman" w:eastAsia="Times New Roman" w:hAnsi="Times New Roman" w:cs="Times New Roman"/>
                <w:color w:val="000000"/>
                <w:sz w:val="24"/>
                <w:szCs w:val="24"/>
                <w:lang w:bidi="hi-IN"/>
              </w:rPr>
            </w:pPr>
          </w:p>
        </w:tc>
        <w:tc>
          <w:tcPr>
            <w:tcW w:w="2064" w:type="dxa"/>
            <w:tcBorders>
              <w:top w:val="single" w:sz="4" w:space="0" w:color="auto"/>
              <w:left w:val="single" w:sz="4" w:space="0" w:color="auto"/>
              <w:bottom w:val="single" w:sz="4" w:space="0" w:color="auto"/>
              <w:right w:val="single" w:sz="4" w:space="0" w:color="auto"/>
            </w:tcBorders>
            <w:vAlign w:val="center"/>
          </w:tcPr>
          <w:p w:rsidR="009F38FB" w:rsidRPr="009F38FB" w:rsidRDefault="009F38FB" w:rsidP="009F38FB">
            <w:pPr>
              <w:jc w:val="center"/>
              <w:rPr>
                <w:rFonts w:ascii="Times New Roman" w:eastAsia="Times New Roman" w:hAnsi="Times New Roman" w:cs="Times New Roman"/>
                <w:color w:val="000000"/>
                <w:sz w:val="24"/>
                <w:szCs w:val="24"/>
                <w:lang w:bidi="hi-IN"/>
              </w:rPr>
            </w:pPr>
          </w:p>
        </w:tc>
        <w:tc>
          <w:tcPr>
            <w:tcW w:w="2059" w:type="dxa"/>
            <w:tcBorders>
              <w:top w:val="single" w:sz="4" w:space="0" w:color="auto"/>
              <w:left w:val="single" w:sz="4" w:space="0" w:color="auto"/>
              <w:bottom w:val="single" w:sz="4" w:space="0" w:color="auto"/>
              <w:right w:val="single" w:sz="4" w:space="0" w:color="auto"/>
            </w:tcBorders>
            <w:vAlign w:val="center"/>
          </w:tcPr>
          <w:p w:rsidR="009F38FB" w:rsidRPr="009F38FB" w:rsidRDefault="009F38FB" w:rsidP="009F38FB">
            <w:pPr>
              <w:jc w:val="center"/>
              <w:rPr>
                <w:rFonts w:ascii="Times New Roman" w:eastAsia="Times New Roman" w:hAnsi="Times New Roman" w:cs="Times New Roman"/>
                <w:color w:val="000000"/>
                <w:sz w:val="24"/>
                <w:szCs w:val="24"/>
                <w:lang w:bidi="hi-IN"/>
              </w:rPr>
            </w:pPr>
          </w:p>
        </w:tc>
      </w:tr>
    </w:tbl>
    <w:p w:rsidR="009851DC" w:rsidRDefault="009851DC">
      <w:pPr>
        <w:rPr>
          <w:rFonts w:ascii="Times New Roman" w:eastAsia="Times New Roman" w:hAnsi="Times New Roman"/>
          <w:sz w:val="24"/>
          <w:szCs w:val="24"/>
        </w:rPr>
      </w:pPr>
    </w:p>
    <w:p w:rsidR="009851DC" w:rsidRPr="006300FF" w:rsidRDefault="009851DC" w:rsidP="009851DC">
      <w:pPr>
        <w:spacing w:line="344" w:lineRule="auto"/>
        <w:ind w:left="100"/>
        <w:jc w:val="both"/>
        <w:rPr>
          <w:rFonts w:ascii="Times New Roman" w:hAnsi="Times New Roman" w:cs="Times New Roman"/>
        </w:rPr>
      </w:pPr>
      <w:r w:rsidRPr="006300FF">
        <w:rPr>
          <w:rFonts w:ascii="Times New Roman" w:hAnsi="Times New Roman" w:cs="Times New Roman"/>
          <w:b/>
          <w:bCs/>
        </w:rPr>
        <w:t>Certified that the above information is true and at any time if any of the above information found incorrect/false, that I shall be held responsible for the same for taking any legal action that may deem fit including disqualification.</w:t>
      </w:r>
    </w:p>
    <w:p w:rsidR="009851DC" w:rsidRPr="006300FF" w:rsidRDefault="009851DC" w:rsidP="009851DC">
      <w:pPr>
        <w:spacing w:line="200" w:lineRule="exact"/>
        <w:rPr>
          <w:rFonts w:ascii="Times New Roman" w:hAnsi="Times New Roman" w:cs="Times New Roman"/>
        </w:rPr>
      </w:pPr>
    </w:p>
    <w:p w:rsidR="009851DC" w:rsidRPr="006300FF" w:rsidRDefault="009851DC" w:rsidP="009851DC">
      <w:pPr>
        <w:ind w:left="6920"/>
        <w:rPr>
          <w:rFonts w:ascii="Times New Roman" w:hAnsi="Times New Roman" w:cs="Times New Roman"/>
        </w:rPr>
      </w:pPr>
      <w:r w:rsidRPr="006300FF">
        <w:rPr>
          <w:rFonts w:ascii="Times New Roman" w:hAnsi="Times New Roman" w:cs="Times New Roman"/>
          <w:b/>
          <w:bCs/>
        </w:rPr>
        <w:t>Name and Signature of Partner</w:t>
      </w:r>
    </w:p>
    <w:p w:rsidR="009851DC" w:rsidRPr="006300FF" w:rsidRDefault="009851DC" w:rsidP="009851DC">
      <w:pPr>
        <w:spacing w:line="200" w:lineRule="exact"/>
        <w:rPr>
          <w:rFonts w:ascii="Times New Roman" w:hAnsi="Times New Roman" w:cs="Times New Roman"/>
        </w:rPr>
      </w:pPr>
    </w:p>
    <w:p w:rsidR="009851DC" w:rsidRDefault="009851DC" w:rsidP="009851DC">
      <w:pPr>
        <w:rPr>
          <w:rFonts w:ascii="Times New Roman" w:hAnsi="Times New Roman" w:cs="Times New Roman"/>
        </w:rPr>
      </w:pPr>
    </w:p>
    <w:p w:rsidR="009F38FB" w:rsidRDefault="009851DC" w:rsidP="009851DC">
      <w:pPr>
        <w:jc w:val="right"/>
        <w:rPr>
          <w:rFonts w:ascii="Times New Roman" w:eastAsia="Times New Roman" w:hAnsi="Times New Roman"/>
          <w:sz w:val="24"/>
          <w:szCs w:val="24"/>
        </w:rPr>
      </w:pPr>
      <w:r w:rsidRPr="006300FF">
        <w:rPr>
          <w:rFonts w:ascii="Times New Roman" w:hAnsi="Times New Roman" w:cs="Times New Roman"/>
          <w:b/>
          <w:bCs/>
        </w:rPr>
        <w:t>Seal of the firm</w:t>
      </w:r>
      <w:r w:rsidR="009F38FB">
        <w:rPr>
          <w:rFonts w:ascii="Times New Roman" w:eastAsia="Times New Roman" w:hAnsi="Times New Roman"/>
          <w:sz w:val="24"/>
          <w:szCs w:val="24"/>
        </w:rPr>
        <w:br w:type="page"/>
      </w:r>
    </w:p>
    <w:p w:rsidR="009F38FB" w:rsidRPr="006F57DA" w:rsidRDefault="009F38FB">
      <w:pPr>
        <w:spacing w:line="200" w:lineRule="exact"/>
        <w:rPr>
          <w:rFonts w:ascii="Times New Roman" w:eastAsia="Times New Roman" w:hAnsi="Times New Roman"/>
          <w:sz w:val="24"/>
          <w:szCs w:val="24"/>
        </w:rPr>
      </w:pPr>
    </w:p>
    <w:p w:rsidR="00672EF3" w:rsidRDefault="00672EF3" w:rsidP="00FA2D70">
      <w:pPr>
        <w:spacing w:line="0" w:lineRule="atLeast"/>
        <w:ind w:left="8200"/>
        <w:rPr>
          <w:rFonts w:ascii="Times New Roman" w:eastAsia="Times New Roman" w:hAnsi="Times New Roman"/>
          <w:b/>
          <w:sz w:val="24"/>
          <w:szCs w:val="24"/>
          <w:u w:val="single"/>
        </w:rPr>
      </w:pPr>
      <w:bookmarkStart w:id="16" w:name="page16"/>
      <w:bookmarkEnd w:id="16"/>
    </w:p>
    <w:p w:rsidR="00FA2D70" w:rsidRPr="006F57DA" w:rsidRDefault="00FA2D70" w:rsidP="00FA2D70">
      <w:pPr>
        <w:spacing w:line="0" w:lineRule="atLeast"/>
        <w:ind w:left="8200"/>
        <w:rPr>
          <w:rFonts w:ascii="Times New Roman" w:eastAsia="Times New Roman" w:hAnsi="Times New Roman"/>
          <w:b/>
          <w:sz w:val="24"/>
          <w:szCs w:val="24"/>
          <w:u w:val="single"/>
        </w:rPr>
      </w:pPr>
      <w:r w:rsidRPr="006F57DA">
        <w:rPr>
          <w:rFonts w:ascii="Times New Roman" w:eastAsia="Times New Roman" w:hAnsi="Times New Roman"/>
          <w:b/>
          <w:sz w:val="24"/>
          <w:szCs w:val="24"/>
          <w:u w:val="single"/>
        </w:rPr>
        <w:t>Form F-1</w:t>
      </w:r>
    </w:p>
    <w:p w:rsidR="00FA2D70" w:rsidRPr="006F57DA" w:rsidRDefault="00FA2D70" w:rsidP="00FA2D70">
      <w:pPr>
        <w:spacing w:line="200" w:lineRule="exact"/>
        <w:rPr>
          <w:rFonts w:ascii="Times New Roman" w:eastAsia="Times New Roman" w:hAnsi="Times New Roman"/>
          <w:sz w:val="24"/>
          <w:szCs w:val="24"/>
        </w:rPr>
      </w:pPr>
    </w:p>
    <w:p w:rsidR="00FA2D70" w:rsidRPr="006F57DA" w:rsidRDefault="00FA2D70" w:rsidP="00FA2D70">
      <w:pPr>
        <w:spacing w:line="200" w:lineRule="exact"/>
        <w:rPr>
          <w:rFonts w:ascii="Times New Roman" w:eastAsia="Times New Roman" w:hAnsi="Times New Roman"/>
          <w:sz w:val="24"/>
          <w:szCs w:val="24"/>
        </w:rPr>
      </w:pPr>
    </w:p>
    <w:p w:rsidR="00FA2D70" w:rsidRPr="006F57DA" w:rsidRDefault="00FA2D70" w:rsidP="00FA2D70">
      <w:pPr>
        <w:spacing w:line="275" w:lineRule="exact"/>
        <w:rPr>
          <w:rFonts w:ascii="Times New Roman" w:eastAsia="Times New Roman" w:hAnsi="Times New Roman"/>
          <w:sz w:val="24"/>
          <w:szCs w:val="24"/>
        </w:rPr>
      </w:pPr>
    </w:p>
    <w:p w:rsidR="00FA2D70" w:rsidRPr="006F57DA" w:rsidRDefault="00FA2D70" w:rsidP="00FA2D70">
      <w:pPr>
        <w:spacing w:line="0" w:lineRule="atLeast"/>
        <w:ind w:left="3060"/>
        <w:rPr>
          <w:rFonts w:ascii="Times New Roman" w:eastAsia="Times New Roman" w:hAnsi="Times New Roman"/>
          <w:b/>
          <w:sz w:val="24"/>
          <w:szCs w:val="24"/>
          <w:u w:val="single"/>
        </w:rPr>
      </w:pPr>
      <w:r w:rsidRPr="006F57DA">
        <w:rPr>
          <w:rFonts w:ascii="Times New Roman" w:eastAsia="Times New Roman" w:hAnsi="Times New Roman"/>
          <w:b/>
          <w:sz w:val="24"/>
          <w:szCs w:val="24"/>
          <w:u w:val="single"/>
        </w:rPr>
        <w:t>FORMAT FOR FINANCIAL BID</w:t>
      </w:r>
    </w:p>
    <w:p w:rsidR="00FA2D70" w:rsidRPr="006F57DA" w:rsidRDefault="00FA2D70" w:rsidP="00FA2D70">
      <w:pPr>
        <w:spacing w:line="360" w:lineRule="exact"/>
        <w:rPr>
          <w:rFonts w:ascii="Times New Roman" w:eastAsia="Times New Roman" w:hAnsi="Times New Roman"/>
          <w:sz w:val="24"/>
          <w:szCs w:val="24"/>
        </w:rPr>
      </w:pPr>
    </w:p>
    <w:p w:rsidR="00FA2D70" w:rsidRPr="006F57DA" w:rsidRDefault="00FA2D70" w:rsidP="00FA2D70">
      <w:pPr>
        <w:spacing w:line="0" w:lineRule="atLeast"/>
        <w:ind w:left="1000"/>
        <w:rPr>
          <w:rFonts w:ascii="Times New Roman" w:eastAsia="Times New Roman" w:hAnsi="Times New Roman"/>
          <w:b/>
          <w:sz w:val="24"/>
          <w:szCs w:val="24"/>
          <w:u w:val="single"/>
        </w:rPr>
      </w:pPr>
      <w:r w:rsidRPr="006F57DA">
        <w:rPr>
          <w:rFonts w:ascii="Times New Roman" w:eastAsia="Times New Roman" w:hAnsi="Times New Roman"/>
          <w:b/>
          <w:sz w:val="24"/>
          <w:szCs w:val="24"/>
          <w:u w:val="single"/>
        </w:rPr>
        <w:t>(Please provide the break-up of Firm’s quoted fees for each work and unit)</w:t>
      </w:r>
    </w:p>
    <w:p w:rsidR="00FA2D70" w:rsidRPr="006F57DA" w:rsidRDefault="00FA2D70" w:rsidP="00FA2D70">
      <w:pPr>
        <w:spacing w:line="340" w:lineRule="exact"/>
        <w:rPr>
          <w:rFonts w:ascii="Times New Roman" w:eastAsia="Times New Roman" w:hAnsi="Times New Roman"/>
          <w:sz w:val="24"/>
          <w:szCs w:val="24"/>
        </w:rPr>
      </w:pPr>
    </w:p>
    <w:tbl>
      <w:tblPr>
        <w:tblW w:w="0" w:type="auto"/>
        <w:tblInd w:w="130" w:type="dxa"/>
        <w:tblLayout w:type="fixed"/>
        <w:tblCellMar>
          <w:left w:w="0" w:type="dxa"/>
          <w:right w:w="0" w:type="dxa"/>
        </w:tblCellMar>
        <w:tblLook w:val="0000"/>
      </w:tblPr>
      <w:tblGrid>
        <w:gridCol w:w="840"/>
        <w:gridCol w:w="4420"/>
        <w:gridCol w:w="3840"/>
      </w:tblGrid>
      <w:tr w:rsidR="00FA2D70" w:rsidRPr="006F57DA" w:rsidTr="00494ECB">
        <w:trPr>
          <w:trHeight w:val="285"/>
        </w:trPr>
        <w:tc>
          <w:tcPr>
            <w:tcW w:w="840" w:type="dxa"/>
            <w:tcBorders>
              <w:top w:val="single" w:sz="8" w:space="0" w:color="auto"/>
              <w:left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c>
          <w:tcPr>
            <w:tcW w:w="4420" w:type="dxa"/>
            <w:tcBorders>
              <w:top w:val="single" w:sz="8" w:space="0" w:color="auto"/>
              <w:right w:val="single" w:sz="8" w:space="0" w:color="auto"/>
            </w:tcBorders>
            <w:shd w:val="clear" w:color="auto" w:fill="auto"/>
            <w:vAlign w:val="bottom"/>
          </w:tcPr>
          <w:p w:rsidR="00FA2D70" w:rsidRPr="006F57DA" w:rsidRDefault="00FA2D70" w:rsidP="00494ECB">
            <w:pPr>
              <w:spacing w:line="0" w:lineRule="atLeast"/>
              <w:ind w:left="1200"/>
              <w:rPr>
                <w:rFonts w:ascii="Times New Roman" w:eastAsia="Times New Roman" w:hAnsi="Times New Roman"/>
                <w:b/>
                <w:sz w:val="24"/>
                <w:szCs w:val="24"/>
              </w:rPr>
            </w:pPr>
            <w:r w:rsidRPr="006F57DA">
              <w:rPr>
                <w:rFonts w:ascii="Times New Roman" w:eastAsia="Times New Roman" w:hAnsi="Times New Roman"/>
                <w:b/>
                <w:sz w:val="24"/>
                <w:szCs w:val="24"/>
              </w:rPr>
              <w:t>Particulars</w:t>
            </w:r>
          </w:p>
        </w:tc>
        <w:tc>
          <w:tcPr>
            <w:tcW w:w="3840" w:type="dxa"/>
            <w:tcBorders>
              <w:top w:val="single" w:sz="8" w:space="0" w:color="auto"/>
              <w:right w:val="single" w:sz="8" w:space="0" w:color="auto"/>
            </w:tcBorders>
            <w:shd w:val="clear" w:color="auto" w:fill="auto"/>
            <w:vAlign w:val="bottom"/>
          </w:tcPr>
          <w:p w:rsidR="00FA2D70" w:rsidRPr="006F57DA" w:rsidRDefault="00FA2D70" w:rsidP="00494ECB">
            <w:pPr>
              <w:spacing w:line="0" w:lineRule="atLeast"/>
              <w:ind w:left="80"/>
              <w:rPr>
                <w:rFonts w:ascii="Times New Roman" w:eastAsia="Times New Roman" w:hAnsi="Times New Roman"/>
                <w:b/>
                <w:sz w:val="24"/>
                <w:szCs w:val="24"/>
              </w:rPr>
            </w:pPr>
            <w:r w:rsidRPr="006F57DA">
              <w:rPr>
                <w:rFonts w:ascii="Times New Roman" w:eastAsia="Times New Roman" w:hAnsi="Times New Roman"/>
                <w:b/>
                <w:sz w:val="24"/>
                <w:szCs w:val="24"/>
              </w:rPr>
              <w:t>Total Amount (in Rupees)</w:t>
            </w:r>
          </w:p>
        </w:tc>
      </w:tr>
      <w:tr w:rsidR="00FA2D70" w:rsidRPr="006F57DA" w:rsidTr="00494ECB">
        <w:trPr>
          <w:trHeight w:val="44"/>
        </w:trPr>
        <w:tc>
          <w:tcPr>
            <w:tcW w:w="5260" w:type="dxa"/>
            <w:gridSpan w:val="2"/>
            <w:tcBorders>
              <w:left w:val="single" w:sz="8" w:space="0" w:color="auto"/>
              <w:bottom w:val="single" w:sz="8" w:space="0" w:color="auto"/>
              <w:right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c>
          <w:tcPr>
            <w:tcW w:w="3840" w:type="dxa"/>
            <w:tcBorders>
              <w:bottom w:val="single" w:sz="8" w:space="0" w:color="auto"/>
              <w:right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r>
      <w:tr w:rsidR="00FA2D70" w:rsidRPr="006F57DA" w:rsidTr="00494ECB">
        <w:trPr>
          <w:trHeight w:val="896"/>
        </w:trPr>
        <w:tc>
          <w:tcPr>
            <w:tcW w:w="5260" w:type="dxa"/>
            <w:gridSpan w:val="2"/>
            <w:tcBorders>
              <w:left w:val="single" w:sz="8" w:space="0" w:color="auto"/>
              <w:right w:val="single" w:sz="8" w:space="0" w:color="auto"/>
            </w:tcBorders>
            <w:shd w:val="clear" w:color="auto" w:fill="auto"/>
            <w:vAlign w:val="bottom"/>
          </w:tcPr>
          <w:p w:rsidR="00FA2D70" w:rsidRPr="006F57DA" w:rsidRDefault="00FA2D70" w:rsidP="00494ECB">
            <w:pPr>
              <w:spacing w:line="0" w:lineRule="atLeast"/>
              <w:ind w:left="100"/>
              <w:rPr>
                <w:rFonts w:ascii="Times New Roman" w:eastAsia="Times New Roman" w:hAnsi="Times New Roman"/>
                <w:b/>
                <w:sz w:val="24"/>
                <w:szCs w:val="24"/>
              </w:rPr>
            </w:pPr>
            <w:r w:rsidRPr="006F57DA">
              <w:rPr>
                <w:rFonts w:ascii="Times New Roman" w:eastAsia="Times New Roman" w:hAnsi="Times New Roman"/>
                <w:b/>
                <w:sz w:val="24"/>
                <w:szCs w:val="24"/>
              </w:rPr>
              <w:t>AUDIT FEE</w:t>
            </w:r>
          </w:p>
        </w:tc>
        <w:tc>
          <w:tcPr>
            <w:tcW w:w="3840" w:type="dxa"/>
            <w:tcBorders>
              <w:right w:val="single" w:sz="8" w:space="0" w:color="auto"/>
            </w:tcBorders>
            <w:shd w:val="clear" w:color="auto" w:fill="auto"/>
            <w:vAlign w:val="bottom"/>
          </w:tcPr>
          <w:p w:rsidR="00FA2D70" w:rsidRPr="006F57DA" w:rsidRDefault="00FA2D70" w:rsidP="00494ECB">
            <w:pPr>
              <w:spacing w:line="0" w:lineRule="atLeast"/>
              <w:ind w:left="80"/>
              <w:rPr>
                <w:rFonts w:ascii="Times New Roman" w:eastAsia="Times New Roman" w:hAnsi="Times New Roman"/>
                <w:sz w:val="24"/>
                <w:szCs w:val="24"/>
              </w:rPr>
            </w:pPr>
            <w:r w:rsidRPr="006F57DA">
              <w:rPr>
                <w:rFonts w:ascii="Times New Roman" w:eastAsia="Times New Roman" w:hAnsi="Times New Roman"/>
                <w:sz w:val="24"/>
                <w:szCs w:val="24"/>
              </w:rPr>
              <w:t>Both in Numeric and in Words.</w:t>
            </w:r>
          </w:p>
        </w:tc>
      </w:tr>
      <w:tr w:rsidR="00FA2D70" w:rsidRPr="006F57DA" w:rsidTr="00494ECB">
        <w:trPr>
          <w:trHeight w:val="632"/>
        </w:trPr>
        <w:tc>
          <w:tcPr>
            <w:tcW w:w="840" w:type="dxa"/>
            <w:tcBorders>
              <w:left w:val="single" w:sz="8" w:space="0" w:color="auto"/>
            </w:tcBorders>
            <w:shd w:val="clear" w:color="auto" w:fill="auto"/>
            <w:vAlign w:val="bottom"/>
          </w:tcPr>
          <w:p w:rsidR="00FA2D70" w:rsidRPr="006F57DA" w:rsidRDefault="00FA2D70" w:rsidP="00494ECB">
            <w:pPr>
              <w:spacing w:line="0" w:lineRule="atLeast"/>
              <w:ind w:left="580"/>
              <w:rPr>
                <w:rFonts w:ascii="Times New Roman" w:eastAsia="Times New Roman" w:hAnsi="Times New Roman"/>
                <w:sz w:val="24"/>
                <w:szCs w:val="24"/>
              </w:rPr>
            </w:pPr>
            <w:r w:rsidRPr="006F57DA">
              <w:rPr>
                <w:rFonts w:ascii="Times New Roman" w:eastAsia="Times New Roman" w:hAnsi="Times New Roman"/>
                <w:sz w:val="24"/>
                <w:szCs w:val="24"/>
              </w:rPr>
              <w:t>a.</w:t>
            </w:r>
          </w:p>
        </w:tc>
        <w:tc>
          <w:tcPr>
            <w:tcW w:w="4420" w:type="dxa"/>
            <w:tcBorders>
              <w:right w:val="single" w:sz="8" w:space="0" w:color="auto"/>
            </w:tcBorders>
            <w:shd w:val="clear" w:color="auto" w:fill="auto"/>
            <w:vAlign w:val="bottom"/>
          </w:tcPr>
          <w:p w:rsidR="00FA2D70" w:rsidRPr="006F57DA" w:rsidRDefault="00FA2D70" w:rsidP="00494ECB">
            <w:pPr>
              <w:spacing w:line="0" w:lineRule="atLeast"/>
              <w:ind w:left="100"/>
              <w:rPr>
                <w:rFonts w:ascii="Times New Roman" w:eastAsia="Times New Roman" w:hAnsi="Times New Roman"/>
                <w:sz w:val="24"/>
                <w:szCs w:val="24"/>
              </w:rPr>
            </w:pPr>
            <w:r w:rsidRPr="006F57DA">
              <w:rPr>
                <w:rFonts w:ascii="Times New Roman" w:eastAsia="Times New Roman" w:hAnsi="Times New Roman"/>
                <w:sz w:val="24"/>
                <w:szCs w:val="24"/>
              </w:rPr>
              <w:t>Audit fess---------------</w:t>
            </w:r>
          </w:p>
        </w:tc>
        <w:tc>
          <w:tcPr>
            <w:tcW w:w="3840" w:type="dxa"/>
            <w:tcBorders>
              <w:right w:val="single" w:sz="8" w:space="0" w:color="auto"/>
            </w:tcBorders>
            <w:shd w:val="clear" w:color="auto" w:fill="auto"/>
            <w:vAlign w:val="bottom"/>
          </w:tcPr>
          <w:p w:rsidR="00FA2D70" w:rsidRPr="006F57DA" w:rsidRDefault="00FA2D70" w:rsidP="00494ECB">
            <w:pPr>
              <w:spacing w:line="0" w:lineRule="atLeast"/>
              <w:ind w:left="80"/>
              <w:rPr>
                <w:rFonts w:ascii="Times New Roman" w:eastAsia="Times New Roman" w:hAnsi="Times New Roman"/>
                <w:sz w:val="24"/>
                <w:szCs w:val="24"/>
              </w:rPr>
            </w:pPr>
            <w:r w:rsidRPr="006F57DA">
              <w:rPr>
                <w:rFonts w:ascii="Times New Roman" w:eastAsia="Times New Roman" w:hAnsi="Times New Roman"/>
                <w:sz w:val="24"/>
                <w:szCs w:val="24"/>
              </w:rPr>
              <w:t>Rs.__________________/-</w:t>
            </w:r>
          </w:p>
        </w:tc>
      </w:tr>
      <w:tr w:rsidR="00FA2D70" w:rsidRPr="006F57DA" w:rsidTr="00494ECB">
        <w:trPr>
          <w:trHeight w:val="317"/>
        </w:trPr>
        <w:tc>
          <w:tcPr>
            <w:tcW w:w="840" w:type="dxa"/>
            <w:tcBorders>
              <w:left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c>
          <w:tcPr>
            <w:tcW w:w="4420" w:type="dxa"/>
            <w:tcBorders>
              <w:right w:val="single" w:sz="8" w:space="0" w:color="auto"/>
            </w:tcBorders>
            <w:shd w:val="clear" w:color="auto" w:fill="auto"/>
            <w:vAlign w:val="bottom"/>
          </w:tcPr>
          <w:p w:rsidR="00FA2D70" w:rsidRPr="006F57DA" w:rsidRDefault="00FA2D70" w:rsidP="00494ECB">
            <w:pPr>
              <w:spacing w:line="0" w:lineRule="atLeast"/>
              <w:ind w:left="100"/>
              <w:rPr>
                <w:rFonts w:ascii="Times New Roman" w:eastAsia="Times New Roman" w:hAnsi="Times New Roman"/>
                <w:sz w:val="24"/>
                <w:szCs w:val="24"/>
              </w:rPr>
            </w:pPr>
            <w:r w:rsidRPr="006F57DA">
              <w:rPr>
                <w:rFonts w:ascii="Times New Roman" w:eastAsia="Times New Roman" w:hAnsi="Times New Roman"/>
                <w:sz w:val="24"/>
                <w:szCs w:val="24"/>
              </w:rPr>
              <w:t>(Including cost of TA/DA)</w:t>
            </w:r>
          </w:p>
        </w:tc>
        <w:tc>
          <w:tcPr>
            <w:tcW w:w="3840" w:type="dxa"/>
            <w:tcBorders>
              <w:right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r>
      <w:tr w:rsidR="00FA2D70" w:rsidRPr="006F57DA" w:rsidTr="00494ECB">
        <w:trPr>
          <w:trHeight w:val="317"/>
        </w:trPr>
        <w:tc>
          <w:tcPr>
            <w:tcW w:w="840" w:type="dxa"/>
            <w:tcBorders>
              <w:left w:val="single" w:sz="8" w:space="0" w:color="auto"/>
            </w:tcBorders>
            <w:shd w:val="clear" w:color="auto" w:fill="auto"/>
            <w:vAlign w:val="bottom"/>
          </w:tcPr>
          <w:p w:rsidR="00FA2D70" w:rsidRPr="006F57DA" w:rsidRDefault="00FA2D70" w:rsidP="00494ECB">
            <w:pPr>
              <w:spacing w:line="0" w:lineRule="atLeast"/>
              <w:ind w:left="580"/>
              <w:rPr>
                <w:rFonts w:ascii="Times New Roman" w:eastAsia="Times New Roman" w:hAnsi="Times New Roman"/>
                <w:sz w:val="24"/>
                <w:szCs w:val="24"/>
              </w:rPr>
            </w:pPr>
            <w:r w:rsidRPr="006F57DA">
              <w:rPr>
                <w:rFonts w:ascii="Times New Roman" w:eastAsia="Times New Roman" w:hAnsi="Times New Roman"/>
                <w:sz w:val="24"/>
                <w:szCs w:val="24"/>
              </w:rPr>
              <w:t>b.</w:t>
            </w:r>
          </w:p>
        </w:tc>
        <w:tc>
          <w:tcPr>
            <w:tcW w:w="4420" w:type="dxa"/>
            <w:tcBorders>
              <w:right w:val="single" w:sz="8" w:space="0" w:color="auto"/>
            </w:tcBorders>
            <w:shd w:val="clear" w:color="auto" w:fill="auto"/>
            <w:vAlign w:val="bottom"/>
          </w:tcPr>
          <w:p w:rsidR="00FA2D70" w:rsidRPr="006F57DA" w:rsidRDefault="00FA2D70" w:rsidP="00494ECB">
            <w:pPr>
              <w:spacing w:line="0" w:lineRule="atLeast"/>
              <w:ind w:left="100"/>
              <w:rPr>
                <w:rFonts w:ascii="Times New Roman" w:eastAsia="Times New Roman" w:hAnsi="Times New Roman"/>
                <w:sz w:val="24"/>
                <w:szCs w:val="24"/>
              </w:rPr>
            </w:pPr>
            <w:r w:rsidRPr="006F57DA">
              <w:rPr>
                <w:rFonts w:ascii="Times New Roman" w:eastAsia="Times New Roman" w:hAnsi="Times New Roman"/>
                <w:sz w:val="24"/>
                <w:szCs w:val="24"/>
              </w:rPr>
              <w:t>Service Tax----------------</w:t>
            </w:r>
          </w:p>
        </w:tc>
        <w:tc>
          <w:tcPr>
            <w:tcW w:w="3840" w:type="dxa"/>
            <w:tcBorders>
              <w:right w:val="single" w:sz="8" w:space="0" w:color="auto"/>
            </w:tcBorders>
            <w:shd w:val="clear" w:color="auto" w:fill="auto"/>
            <w:vAlign w:val="bottom"/>
          </w:tcPr>
          <w:p w:rsidR="00FA2D70" w:rsidRPr="006F57DA" w:rsidRDefault="00FA2D70" w:rsidP="00494ECB">
            <w:pPr>
              <w:spacing w:line="0" w:lineRule="atLeast"/>
              <w:ind w:left="80"/>
              <w:rPr>
                <w:rFonts w:ascii="Times New Roman" w:eastAsia="Times New Roman" w:hAnsi="Times New Roman"/>
                <w:sz w:val="24"/>
                <w:szCs w:val="24"/>
              </w:rPr>
            </w:pPr>
            <w:r w:rsidRPr="006F57DA">
              <w:rPr>
                <w:rFonts w:ascii="Times New Roman" w:eastAsia="Times New Roman" w:hAnsi="Times New Roman"/>
                <w:sz w:val="24"/>
                <w:szCs w:val="24"/>
              </w:rPr>
              <w:t>(Rupees</w:t>
            </w:r>
          </w:p>
        </w:tc>
      </w:tr>
      <w:tr w:rsidR="00FA2D70" w:rsidRPr="006F57DA" w:rsidTr="00494ECB">
        <w:trPr>
          <w:trHeight w:val="319"/>
        </w:trPr>
        <w:tc>
          <w:tcPr>
            <w:tcW w:w="840" w:type="dxa"/>
            <w:tcBorders>
              <w:left w:val="single" w:sz="8" w:space="0" w:color="auto"/>
            </w:tcBorders>
            <w:shd w:val="clear" w:color="auto" w:fill="auto"/>
            <w:vAlign w:val="bottom"/>
          </w:tcPr>
          <w:p w:rsidR="00FA2D70" w:rsidRPr="006F57DA" w:rsidRDefault="00FA2D70" w:rsidP="00494ECB">
            <w:pPr>
              <w:spacing w:line="0" w:lineRule="atLeast"/>
              <w:ind w:left="580"/>
              <w:rPr>
                <w:rFonts w:ascii="Times New Roman" w:eastAsia="Times New Roman" w:hAnsi="Times New Roman"/>
                <w:sz w:val="24"/>
                <w:szCs w:val="24"/>
              </w:rPr>
            </w:pPr>
            <w:r w:rsidRPr="006F57DA">
              <w:rPr>
                <w:rFonts w:ascii="Times New Roman" w:eastAsia="Times New Roman" w:hAnsi="Times New Roman"/>
                <w:sz w:val="24"/>
                <w:szCs w:val="24"/>
              </w:rPr>
              <w:t>c.</w:t>
            </w:r>
          </w:p>
        </w:tc>
        <w:tc>
          <w:tcPr>
            <w:tcW w:w="4420" w:type="dxa"/>
            <w:tcBorders>
              <w:right w:val="single" w:sz="8" w:space="0" w:color="auto"/>
            </w:tcBorders>
            <w:shd w:val="clear" w:color="auto" w:fill="auto"/>
            <w:vAlign w:val="bottom"/>
          </w:tcPr>
          <w:p w:rsidR="00FA2D70" w:rsidRPr="006F57DA" w:rsidRDefault="00FA2D70" w:rsidP="00494ECB">
            <w:pPr>
              <w:spacing w:line="0" w:lineRule="atLeast"/>
              <w:ind w:left="100"/>
              <w:rPr>
                <w:rFonts w:ascii="Times New Roman" w:eastAsia="Times New Roman" w:hAnsi="Times New Roman"/>
                <w:sz w:val="24"/>
                <w:szCs w:val="24"/>
              </w:rPr>
            </w:pPr>
            <w:r w:rsidRPr="006F57DA">
              <w:rPr>
                <w:rFonts w:ascii="Times New Roman" w:eastAsia="Times New Roman" w:hAnsi="Times New Roman"/>
                <w:sz w:val="24"/>
                <w:szCs w:val="24"/>
              </w:rPr>
              <w:t>Total Fees---------------</w:t>
            </w:r>
          </w:p>
        </w:tc>
        <w:tc>
          <w:tcPr>
            <w:tcW w:w="3840" w:type="dxa"/>
            <w:tcBorders>
              <w:right w:val="single" w:sz="8" w:space="0" w:color="auto"/>
            </w:tcBorders>
            <w:shd w:val="clear" w:color="auto" w:fill="auto"/>
            <w:vAlign w:val="bottom"/>
          </w:tcPr>
          <w:p w:rsidR="00FA2D70" w:rsidRPr="006F57DA" w:rsidRDefault="00FA2D70" w:rsidP="00494ECB">
            <w:pPr>
              <w:spacing w:line="0" w:lineRule="atLeast"/>
              <w:ind w:left="80"/>
              <w:rPr>
                <w:rFonts w:ascii="Times New Roman" w:eastAsia="Times New Roman" w:hAnsi="Times New Roman"/>
                <w:sz w:val="24"/>
                <w:szCs w:val="24"/>
              </w:rPr>
            </w:pPr>
            <w:r w:rsidRPr="006F57DA">
              <w:rPr>
                <w:rFonts w:ascii="Times New Roman" w:eastAsia="Times New Roman" w:hAnsi="Times New Roman"/>
                <w:sz w:val="24"/>
                <w:szCs w:val="24"/>
              </w:rPr>
              <w:t>________________________).</w:t>
            </w:r>
          </w:p>
        </w:tc>
      </w:tr>
      <w:tr w:rsidR="00FA2D70" w:rsidRPr="006F57DA" w:rsidTr="00494ECB">
        <w:trPr>
          <w:trHeight w:val="634"/>
        </w:trPr>
        <w:tc>
          <w:tcPr>
            <w:tcW w:w="5260" w:type="dxa"/>
            <w:gridSpan w:val="2"/>
            <w:tcBorders>
              <w:left w:val="single" w:sz="8" w:space="0" w:color="auto"/>
              <w:right w:val="single" w:sz="8" w:space="0" w:color="auto"/>
            </w:tcBorders>
            <w:shd w:val="clear" w:color="auto" w:fill="auto"/>
            <w:vAlign w:val="bottom"/>
          </w:tcPr>
          <w:p w:rsidR="00FA2D70" w:rsidRPr="006F57DA" w:rsidRDefault="00FA2D70" w:rsidP="00494ECB">
            <w:pPr>
              <w:spacing w:line="0" w:lineRule="atLeast"/>
              <w:ind w:left="100"/>
              <w:rPr>
                <w:rFonts w:ascii="Times New Roman" w:eastAsia="Times New Roman" w:hAnsi="Times New Roman"/>
                <w:b/>
                <w:sz w:val="24"/>
                <w:szCs w:val="24"/>
              </w:rPr>
            </w:pPr>
            <w:r w:rsidRPr="006F57DA">
              <w:rPr>
                <w:rFonts w:ascii="Times New Roman" w:eastAsia="Times New Roman" w:hAnsi="Times New Roman"/>
                <w:sz w:val="24"/>
                <w:szCs w:val="24"/>
                <w:u w:val="single"/>
              </w:rPr>
              <w:t>Note:</w:t>
            </w:r>
            <w:r>
              <w:rPr>
                <w:rFonts w:ascii="Times New Roman" w:eastAsia="Times New Roman" w:hAnsi="Times New Roman"/>
                <w:sz w:val="24"/>
                <w:szCs w:val="24"/>
                <w:u w:val="single"/>
              </w:rPr>
              <w:t xml:space="preserve"> </w:t>
            </w:r>
            <w:r w:rsidRPr="006F57DA">
              <w:rPr>
                <w:rFonts w:ascii="Times New Roman" w:eastAsia="Times New Roman" w:hAnsi="Times New Roman"/>
                <w:b/>
                <w:sz w:val="24"/>
                <w:szCs w:val="24"/>
              </w:rPr>
              <w:t>Percentage of funds involved shall not be a</w:t>
            </w:r>
          </w:p>
        </w:tc>
        <w:tc>
          <w:tcPr>
            <w:tcW w:w="3840" w:type="dxa"/>
            <w:tcBorders>
              <w:right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r>
      <w:tr w:rsidR="00FA2D70" w:rsidRPr="006F57DA" w:rsidTr="00494ECB">
        <w:trPr>
          <w:trHeight w:val="322"/>
        </w:trPr>
        <w:tc>
          <w:tcPr>
            <w:tcW w:w="5260" w:type="dxa"/>
            <w:gridSpan w:val="2"/>
            <w:tcBorders>
              <w:left w:val="single" w:sz="8" w:space="0" w:color="auto"/>
              <w:right w:val="single" w:sz="8" w:space="0" w:color="auto"/>
            </w:tcBorders>
            <w:shd w:val="clear" w:color="auto" w:fill="auto"/>
            <w:vAlign w:val="bottom"/>
          </w:tcPr>
          <w:p w:rsidR="00FA2D70" w:rsidRPr="006F57DA" w:rsidRDefault="00FA2D70" w:rsidP="00494ECB">
            <w:pPr>
              <w:spacing w:line="0" w:lineRule="atLeast"/>
              <w:ind w:left="100"/>
              <w:rPr>
                <w:rFonts w:ascii="Times New Roman" w:eastAsia="Times New Roman" w:hAnsi="Times New Roman"/>
                <w:b/>
                <w:sz w:val="24"/>
                <w:szCs w:val="24"/>
              </w:rPr>
            </w:pPr>
            <w:r w:rsidRPr="006F57DA">
              <w:rPr>
                <w:rFonts w:ascii="Times New Roman" w:eastAsia="Times New Roman" w:hAnsi="Times New Roman"/>
                <w:b/>
                <w:sz w:val="24"/>
                <w:szCs w:val="24"/>
              </w:rPr>
              <w:t>basis of quoting the Audit Fee.</w:t>
            </w:r>
          </w:p>
        </w:tc>
        <w:tc>
          <w:tcPr>
            <w:tcW w:w="3840" w:type="dxa"/>
            <w:tcBorders>
              <w:right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r>
      <w:tr w:rsidR="00FA2D70" w:rsidRPr="006F57DA" w:rsidTr="00494ECB">
        <w:trPr>
          <w:trHeight w:val="363"/>
        </w:trPr>
        <w:tc>
          <w:tcPr>
            <w:tcW w:w="840" w:type="dxa"/>
            <w:tcBorders>
              <w:left w:val="single" w:sz="8" w:space="0" w:color="auto"/>
              <w:bottom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c>
          <w:tcPr>
            <w:tcW w:w="4420" w:type="dxa"/>
            <w:tcBorders>
              <w:bottom w:val="single" w:sz="8" w:space="0" w:color="auto"/>
              <w:right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c>
          <w:tcPr>
            <w:tcW w:w="3840" w:type="dxa"/>
            <w:tcBorders>
              <w:bottom w:val="single" w:sz="8" w:space="0" w:color="auto"/>
              <w:right w:val="single" w:sz="8" w:space="0" w:color="auto"/>
            </w:tcBorders>
            <w:shd w:val="clear" w:color="auto" w:fill="auto"/>
            <w:vAlign w:val="bottom"/>
          </w:tcPr>
          <w:p w:rsidR="00FA2D70" w:rsidRPr="006F57DA" w:rsidRDefault="00FA2D70" w:rsidP="00494ECB">
            <w:pPr>
              <w:spacing w:line="0" w:lineRule="atLeast"/>
              <w:rPr>
                <w:rFonts w:ascii="Times New Roman" w:eastAsia="Times New Roman" w:hAnsi="Times New Roman"/>
                <w:sz w:val="24"/>
                <w:szCs w:val="24"/>
              </w:rPr>
            </w:pPr>
          </w:p>
        </w:tc>
      </w:tr>
    </w:tbl>
    <w:p w:rsidR="00FA2D70" w:rsidRPr="006F57DA" w:rsidRDefault="00FA2D70" w:rsidP="00FA2D70">
      <w:pPr>
        <w:spacing w:line="314" w:lineRule="exact"/>
        <w:rPr>
          <w:rFonts w:ascii="Times New Roman" w:eastAsia="Times New Roman" w:hAnsi="Times New Roman"/>
          <w:sz w:val="24"/>
          <w:szCs w:val="24"/>
        </w:rPr>
      </w:pPr>
    </w:p>
    <w:p w:rsidR="00FA2D70" w:rsidRPr="006F57DA" w:rsidRDefault="00FA2D70" w:rsidP="00FA2D70">
      <w:pPr>
        <w:tabs>
          <w:tab w:val="left" w:pos="700"/>
        </w:tabs>
        <w:spacing w:line="0" w:lineRule="atLeast"/>
        <w:rPr>
          <w:rFonts w:ascii="Times New Roman" w:eastAsia="Times New Roman" w:hAnsi="Times New Roman"/>
          <w:b/>
          <w:sz w:val="24"/>
          <w:szCs w:val="24"/>
        </w:rPr>
      </w:pPr>
      <w:r w:rsidRPr="006F57DA">
        <w:rPr>
          <w:rFonts w:ascii="Times New Roman" w:eastAsia="Times New Roman" w:hAnsi="Times New Roman"/>
          <w:b/>
          <w:sz w:val="24"/>
          <w:szCs w:val="24"/>
        </w:rPr>
        <w:t>Note:</w:t>
      </w:r>
      <w:r w:rsidRPr="006F57DA">
        <w:rPr>
          <w:rFonts w:ascii="Times New Roman" w:eastAsia="Times New Roman" w:hAnsi="Times New Roman"/>
          <w:sz w:val="24"/>
          <w:szCs w:val="24"/>
        </w:rPr>
        <w:tab/>
      </w:r>
      <w:r w:rsidRPr="006F57DA">
        <w:rPr>
          <w:rFonts w:ascii="Times New Roman" w:eastAsia="Times New Roman" w:hAnsi="Times New Roman"/>
          <w:b/>
          <w:sz w:val="24"/>
          <w:szCs w:val="24"/>
        </w:rPr>
        <w:t>In case of change in the rate of Service Tax</w:t>
      </w:r>
      <w:r>
        <w:rPr>
          <w:rFonts w:ascii="Times New Roman" w:eastAsia="Times New Roman" w:hAnsi="Times New Roman"/>
          <w:b/>
          <w:sz w:val="24"/>
          <w:szCs w:val="24"/>
        </w:rPr>
        <w:t>,</w:t>
      </w:r>
      <w:r w:rsidRPr="006F57DA">
        <w:rPr>
          <w:rFonts w:ascii="Times New Roman" w:eastAsia="Times New Roman" w:hAnsi="Times New Roman"/>
          <w:b/>
          <w:sz w:val="24"/>
          <w:szCs w:val="24"/>
        </w:rPr>
        <w:t xml:space="preserve"> the revised Service Tax shall be paid.</w:t>
      </w:r>
    </w:p>
    <w:p w:rsidR="00FA2D70" w:rsidRPr="006F57DA" w:rsidRDefault="00FA2D70" w:rsidP="00FA2D70">
      <w:pPr>
        <w:spacing w:line="200" w:lineRule="exact"/>
        <w:rPr>
          <w:rFonts w:ascii="Times New Roman" w:eastAsia="Times New Roman" w:hAnsi="Times New Roman"/>
          <w:sz w:val="24"/>
          <w:szCs w:val="24"/>
        </w:rPr>
      </w:pPr>
    </w:p>
    <w:p w:rsidR="00672EF3" w:rsidRDefault="00672EF3" w:rsidP="00672EF3">
      <w:pPr>
        <w:spacing w:line="271" w:lineRule="auto"/>
        <w:jc w:val="center"/>
        <w:rPr>
          <w:rFonts w:ascii="Times New Roman" w:eastAsia="Times New Roman" w:hAnsi="Times New Roman" w:cs="Times New Roman"/>
          <w:sz w:val="24"/>
          <w:szCs w:val="24"/>
          <w:u w:val="single"/>
        </w:rPr>
      </w:pPr>
    </w:p>
    <w:p w:rsidR="00FA2D70" w:rsidRDefault="00FA2D70">
      <w:pPr>
        <w:rPr>
          <w:rFonts w:ascii="Times New Roman" w:eastAsia="Times New Roman" w:hAnsi="Times New Roman"/>
          <w:b/>
          <w:sz w:val="24"/>
          <w:szCs w:val="24"/>
          <w:u w:val="single"/>
        </w:rPr>
      </w:pPr>
      <w:r>
        <w:rPr>
          <w:rFonts w:ascii="Times New Roman" w:eastAsia="Times New Roman" w:hAnsi="Times New Roman"/>
          <w:b/>
          <w:sz w:val="24"/>
          <w:szCs w:val="24"/>
          <w:u w:val="single"/>
        </w:rPr>
        <w:br w:type="page"/>
      </w:r>
    </w:p>
    <w:p w:rsidR="000C6084" w:rsidRDefault="000C6084">
      <w:pPr>
        <w:rPr>
          <w:rFonts w:ascii="Times New Roman" w:eastAsia="Times New Roman" w:hAnsi="Times New Roman"/>
          <w:b/>
          <w:sz w:val="24"/>
          <w:szCs w:val="24"/>
          <w:u w:val="single"/>
        </w:rPr>
      </w:pPr>
    </w:p>
    <w:p w:rsidR="00FC1415" w:rsidRPr="006F57DA" w:rsidRDefault="00FC1415" w:rsidP="00FC1415">
      <w:pPr>
        <w:jc w:val="right"/>
        <w:rPr>
          <w:sz w:val="24"/>
          <w:szCs w:val="24"/>
        </w:rPr>
      </w:pPr>
      <w:bookmarkStart w:id="17" w:name="page17"/>
      <w:bookmarkEnd w:id="17"/>
      <w:r w:rsidRPr="006F57DA">
        <w:rPr>
          <w:sz w:val="24"/>
          <w:szCs w:val="24"/>
        </w:rPr>
        <w:t xml:space="preserve">Form U </w:t>
      </w:r>
    </w:p>
    <w:p w:rsidR="00FC1415" w:rsidRPr="006F57DA" w:rsidRDefault="00FC1415" w:rsidP="00FC1415">
      <w:pPr>
        <w:jc w:val="center"/>
        <w:rPr>
          <w:sz w:val="24"/>
          <w:szCs w:val="24"/>
        </w:rPr>
      </w:pPr>
      <w:r w:rsidRPr="006F57DA">
        <w:rPr>
          <w:sz w:val="24"/>
          <w:szCs w:val="24"/>
        </w:rPr>
        <w:t>(Letter of undertaking for having the local office in the state)</w:t>
      </w:r>
    </w:p>
    <w:p w:rsidR="00FC1415" w:rsidRPr="006F57DA" w:rsidRDefault="00FC1415" w:rsidP="00FC1415">
      <w:pPr>
        <w:rPr>
          <w:sz w:val="24"/>
          <w:szCs w:val="24"/>
        </w:rPr>
      </w:pPr>
    </w:p>
    <w:p w:rsidR="00FC1415" w:rsidRPr="006F57DA" w:rsidRDefault="0035020B" w:rsidP="00FC1415">
      <w:pPr>
        <w:rPr>
          <w:rFonts w:ascii="Times New Roman" w:hAnsi="Times New Roman" w:cs="Times New Roman"/>
          <w:sz w:val="24"/>
          <w:szCs w:val="24"/>
        </w:rPr>
      </w:pPr>
      <w:r>
        <w:rPr>
          <w:rFonts w:ascii="Times New Roman" w:hAnsi="Times New Roman" w:cs="Times New Roman"/>
          <w:sz w:val="24"/>
          <w:szCs w:val="24"/>
        </w:rPr>
        <w:t>To</w:t>
      </w:r>
    </w:p>
    <w:p w:rsidR="00FC1415" w:rsidRPr="006F57DA" w:rsidRDefault="00FC1415" w:rsidP="00FC1415">
      <w:pPr>
        <w:rPr>
          <w:rFonts w:ascii="Times New Roman" w:hAnsi="Times New Roman" w:cs="Times New Roman"/>
          <w:sz w:val="24"/>
          <w:szCs w:val="24"/>
        </w:rPr>
      </w:pPr>
      <w:r w:rsidRPr="006F57DA">
        <w:rPr>
          <w:rFonts w:ascii="Times New Roman" w:hAnsi="Times New Roman" w:cs="Times New Roman"/>
          <w:sz w:val="24"/>
          <w:szCs w:val="24"/>
        </w:rPr>
        <w:t>The Mission Director,</w:t>
      </w:r>
    </w:p>
    <w:p w:rsidR="00FC1415" w:rsidRPr="006F57DA" w:rsidRDefault="00FC1415" w:rsidP="00FC1415">
      <w:pPr>
        <w:rPr>
          <w:rFonts w:ascii="Times New Roman" w:hAnsi="Times New Roman" w:cs="Times New Roman"/>
          <w:sz w:val="24"/>
          <w:szCs w:val="24"/>
        </w:rPr>
      </w:pPr>
      <w:r w:rsidRPr="006F57DA">
        <w:rPr>
          <w:rFonts w:ascii="Times New Roman" w:hAnsi="Times New Roman" w:cs="Times New Roman"/>
          <w:sz w:val="24"/>
          <w:szCs w:val="24"/>
        </w:rPr>
        <w:t>State Health Society,</w:t>
      </w:r>
    </w:p>
    <w:p w:rsidR="00FC1415" w:rsidRPr="006F57DA" w:rsidRDefault="00FC1415" w:rsidP="00FC1415">
      <w:pPr>
        <w:rPr>
          <w:rFonts w:ascii="Times New Roman" w:hAnsi="Times New Roman" w:cs="Times New Roman"/>
          <w:sz w:val="24"/>
          <w:szCs w:val="24"/>
        </w:rPr>
      </w:pPr>
      <w:r w:rsidRPr="006F57DA">
        <w:rPr>
          <w:rFonts w:ascii="Times New Roman" w:hAnsi="Times New Roman" w:cs="Times New Roman"/>
          <w:sz w:val="24"/>
          <w:szCs w:val="24"/>
        </w:rPr>
        <w:t>Name &amp; Address of State</w:t>
      </w:r>
    </w:p>
    <w:p w:rsidR="00FC1415" w:rsidRPr="006F57DA" w:rsidRDefault="00FC1415" w:rsidP="00FC1415">
      <w:pPr>
        <w:rPr>
          <w:rFonts w:ascii="Times New Roman" w:hAnsi="Times New Roman" w:cs="Times New Roman"/>
          <w:sz w:val="24"/>
          <w:szCs w:val="24"/>
        </w:rPr>
      </w:pPr>
    </w:p>
    <w:p w:rsidR="00FC1415" w:rsidRPr="006F57DA" w:rsidRDefault="00FC1415" w:rsidP="00FC1415">
      <w:pPr>
        <w:rPr>
          <w:rFonts w:ascii="Times New Roman" w:hAnsi="Times New Roman" w:cs="Times New Roman"/>
          <w:sz w:val="24"/>
          <w:szCs w:val="24"/>
        </w:rPr>
      </w:pPr>
      <w:r w:rsidRPr="006F57DA">
        <w:rPr>
          <w:rFonts w:ascii="Times New Roman" w:hAnsi="Times New Roman" w:cs="Times New Roman"/>
          <w:sz w:val="24"/>
          <w:szCs w:val="24"/>
        </w:rPr>
        <w:t>Sir,</w:t>
      </w:r>
    </w:p>
    <w:p w:rsidR="00FC1415" w:rsidRPr="006F57DA" w:rsidRDefault="00FC1415" w:rsidP="00FC1415">
      <w:pPr>
        <w:rPr>
          <w:rFonts w:ascii="Times New Roman" w:hAnsi="Times New Roman" w:cs="Times New Roman"/>
          <w:sz w:val="24"/>
          <w:szCs w:val="24"/>
        </w:rPr>
      </w:pPr>
    </w:p>
    <w:p w:rsidR="00FC1415" w:rsidRPr="006F57DA" w:rsidRDefault="00FC1415" w:rsidP="00FC1415">
      <w:pPr>
        <w:ind w:firstLine="720"/>
        <w:jc w:val="both"/>
        <w:rPr>
          <w:rFonts w:ascii="Times New Roman" w:hAnsi="Times New Roman" w:cs="Times New Roman"/>
          <w:sz w:val="24"/>
          <w:szCs w:val="24"/>
        </w:rPr>
      </w:pPr>
      <w:r w:rsidRPr="006F57DA">
        <w:rPr>
          <w:rFonts w:ascii="Times New Roman" w:hAnsi="Times New Roman" w:cs="Times New Roman"/>
          <w:sz w:val="24"/>
          <w:szCs w:val="24"/>
        </w:rPr>
        <w:t xml:space="preserve">We, the undersigned offer to provide the audit services for [ </w:t>
      </w:r>
      <w:r w:rsidRPr="006F57DA">
        <w:rPr>
          <w:rFonts w:ascii="Times New Roman" w:hAnsi="Times New Roman" w:cs="Times New Roman"/>
          <w:i/>
          <w:sz w:val="24"/>
          <w:szCs w:val="24"/>
        </w:rPr>
        <w:t>Name of State Health Society</w:t>
      </w:r>
      <w:r w:rsidRPr="006F57DA">
        <w:rPr>
          <w:rFonts w:ascii="Times New Roman" w:hAnsi="Times New Roman" w:cs="Times New Roman"/>
          <w:sz w:val="24"/>
          <w:szCs w:val="24"/>
        </w:rPr>
        <w:t xml:space="preserve">] in accordance with your Request for Proposal dated [ </w:t>
      </w:r>
      <w:r w:rsidRPr="006F57DA">
        <w:rPr>
          <w:rFonts w:ascii="Times New Roman" w:hAnsi="Times New Roman" w:cs="Times New Roman"/>
          <w:i/>
          <w:sz w:val="24"/>
          <w:szCs w:val="24"/>
        </w:rPr>
        <w:t>insert date</w:t>
      </w:r>
      <w:r w:rsidR="00BF4051" w:rsidRPr="006F57DA">
        <w:rPr>
          <w:rFonts w:ascii="Times New Roman" w:hAnsi="Times New Roman" w:cs="Times New Roman"/>
          <w:sz w:val="24"/>
          <w:szCs w:val="24"/>
        </w:rPr>
        <w:t>].We hereby</w:t>
      </w:r>
      <w:r w:rsidRPr="006F57DA">
        <w:rPr>
          <w:rFonts w:ascii="Times New Roman" w:hAnsi="Times New Roman" w:cs="Times New Roman"/>
          <w:sz w:val="24"/>
          <w:szCs w:val="24"/>
        </w:rPr>
        <w:t xml:space="preserve"> submit our Proposal, having details about the firm and proposed audit fees.</w:t>
      </w:r>
    </w:p>
    <w:p w:rsidR="00FC1415" w:rsidRPr="006F57DA" w:rsidRDefault="00FC1415" w:rsidP="00FC1415">
      <w:pPr>
        <w:ind w:firstLine="720"/>
        <w:jc w:val="both"/>
        <w:rPr>
          <w:rFonts w:ascii="Times New Roman" w:hAnsi="Times New Roman" w:cs="Times New Roman"/>
          <w:sz w:val="24"/>
          <w:szCs w:val="24"/>
        </w:rPr>
      </w:pPr>
    </w:p>
    <w:p w:rsidR="00FC1415" w:rsidRPr="006F57DA" w:rsidRDefault="00FC1415" w:rsidP="00FC1415">
      <w:pPr>
        <w:ind w:firstLine="720"/>
        <w:jc w:val="both"/>
        <w:rPr>
          <w:rFonts w:ascii="Times New Roman" w:hAnsi="Times New Roman" w:cs="Times New Roman"/>
          <w:sz w:val="24"/>
          <w:szCs w:val="24"/>
        </w:rPr>
      </w:pPr>
    </w:p>
    <w:p w:rsidR="001F52B8" w:rsidRPr="006F57DA" w:rsidRDefault="00FC1415" w:rsidP="00FC1415">
      <w:pPr>
        <w:ind w:firstLine="720"/>
        <w:jc w:val="both"/>
        <w:rPr>
          <w:rFonts w:ascii="Times New Roman" w:hAnsi="Times New Roman" w:cs="Times New Roman"/>
          <w:sz w:val="24"/>
          <w:szCs w:val="24"/>
        </w:rPr>
      </w:pPr>
      <w:r w:rsidRPr="006F57DA">
        <w:rPr>
          <w:rFonts w:ascii="Times New Roman" w:hAnsi="Times New Roman" w:cs="Times New Roman"/>
          <w:sz w:val="24"/>
          <w:szCs w:val="24"/>
        </w:rPr>
        <w:t xml:space="preserve">We hereby declare that our firm is having Head/ Branch offices in the State of ……….. </w:t>
      </w:r>
      <w:r w:rsidR="00A55EF7" w:rsidRPr="006F57DA">
        <w:rPr>
          <w:rFonts w:ascii="Times New Roman" w:hAnsi="Times New Roman" w:cs="Times New Roman"/>
          <w:sz w:val="24"/>
          <w:szCs w:val="24"/>
        </w:rPr>
        <w:t xml:space="preserve">and is situated </w:t>
      </w:r>
      <w:r w:rsidR="00BF4051" w:rsidRPr="006F57DA">
        <w:rPr>
          <w:rFonts w:ascii="Times New Roman" w:hAnsi="Times New Roman" w:cs="Times New Roman"/>
          <w:sz w:val="24"/>
          <w:szCs w:val="24"/>
        </w:rPr>
        <w:t>at …</w:t>
      </w:r>
      <w:r w:rsidR="001F52B8" w:rsidRPr="006F57DA">
        <w:rPr>
          <w:rFonts w:ascii="Times New Roman" w:hAnsi="Times New Roman" w:cs="Times New Roman"/>
          <w:sz w:val="24"/>
          <w:szCs w:val="24"/>
        </w:rPr>
        <w:t>……………………………</w:t>
      </w:r>
      <w:r w:rsidR="00A55EF7" w:rsidRPr="006F57DA">
        <w:rPr>
          <w:rFonts w:ascii="Times New Roman" w:hAnsi="Times New Roman" w:cs="Times New Roman"/>
          <w:sz w:val="24"/>
          <w:szCs w:val="24"/>
        </w:rPr>
        <w:t>………………………….</w:t>
      </w:r>
    </w:p>
    <w:p w:rsidR="00FC1415" w:rsidRPr="006F57DA" w:rsidRDefault="00FC1415" w:rsidP="00FC1415">
      <w:pPr>
        <w:jc w:val="both"/>
        <w:rPr>
          <w:rFonts w:ascii="Times New Roman" w:hAnsi="Times New Roman" w:cs="Times New Roman"/>
          <w:sz w:val="24"/>
          <w:szCs w:val="24"/>
        </w:rPr>
      </w:pPr>
      <w:r w:rsidRPr="006F57DA">
        <w:rPr>
          <w:rFonts w:ascii="Times New Roman" w:hAnsi="Times New Roman" w:cs="Times New Roman"/>
          <w:sz w:val="24"/>
          <w:szCs w:val="24"/>
        </w:rPr>
        <w:t>…………………………………………………………………………………………… address proof (</w:t>
      </w:r>
      <w:r w:rsidR="00A55EF7" w:rsidRPr="006F57DA">
        <w:rPr>
          <w:rFonts w:ascii="Times New Roman" w:hAnsi="Times New Roman" w:cs="Times New Roman"/>
          <w:sz w:val="24"/>
          <w:szCs w:val="24"/>
        </w:rPr>
        <w:t>photocopy of</w:t>
      </w:r>
      <w:r w:rsidRPr="006F57DA">
        <w:rPr>
          <w:rFonts w:ascii="Times New Roman" w:hAnsi="Times New Roman" w:cs="Times New Roman"/>
          <w:sz w:val="24"/>
          <w:szCs w:val="24"/>
        </w:rPr>
        <w:t xml:space="preserve"> letter for incorporation of firm, lease agreement, phone connection, Electric Connection etc..)  in regard of this office in the </w:t>
      </w:r>
      <w:r w:rsidR="0035020B">
        <w:rPr>
          <w:rFonts w:ascii="Times New Roman" w:hAnsi="Times New Roman" w:cs="Times New Roman"/>
          <w:sz w:val="24"/>
          <w:szCs w:val="24"/>
        </w:rPr>
        <w:t>S</w:t>
      </w:r>
      <w:r w:rsidRPr="006F57DA">
        <w:rPr>
          <w:rFonts w:ascii="Times New Roman" w:hAnsi="Times New Roman" w:cs="Times New Roman"/>
          <w:sz w:val="24"/>
          <w:szCs w:val="24"/>
        </w:rPr>
        <w:t xml:space="preserve">tate is enclosed herewith for needful. </w:t>
      </w:r>
    </w:p>
    <w:p w:rsidR="00FC1415" w:rsidRPr="006F57DA" w:rsidRDefault="00FC1415" w:rsidP="00FC1415">
      <w:pPr>
        <w:ind w:firstLine="720"/>
        <w:jc w:val="both"/>
        <w:rPr>
          <w:rFonts w:ascii="Times New Roman" w:hAnsi="Times New Roman" w:cs="Times New Roman"/>
          <w:sz w:val="24"/>
          <w:szCs w:val="24"/>
        </w:rPr>
      </w:pPr>
    </w:p>
    <w:p w:rsidR="00FC1415" w:rsidRPr="006F57DA" w:rsidRDefault="00FC1415" w:rsidP="00FC1415">
      <w:pPr>
        <w:ind w:firstLine="720"/>
        <w:jc w:val="both"/>
        <w:rPr>
          <w:rFonts w:ascii="Times New Roman" w:hAnsi="Times New Roman" w:cs="Times New Roman"/>
          <w:sz w:val="24"/>
          <w:szCs w:val="24"/>
        </w:rPr>
      </w:pPr>
      <w:r w:rsidRPr="006F57DA">
        <w:rPr>
          <w:rFonts w:ascii="Times New Roman" w:hAnsi="Times New Roman" w:cs="Times New Roman"/>
          <w:sz w:val="24"/>
          <w:szCs w:val="24"/>
        </w:rPr>
        <w:t xml:space="preserve">We hereby also give an undertaking that the firm’s </w:t>
      </w:r>
      <w:r w:rsidR="0035020B">
        <w:rPr>
          <w:rFonts w:ascii="Times New Roman" w:hAnsi="Times New Roman" w:cs="Times New Roman"/>
          <w:sz w:val="24"/>
          <w:szCs w:val="24"/>
        </w:rPr>
        <w:t>staff</w:t>
      </w:r>
      <w:r w:rsidR="000F60AF" w:rsidRPr="006F57DA">
        <w:rPr>
          <w:rFonts w:ascii="Times New Roman" w:hAnsi="Times New Roman" w:cs="Times New Roman"/>
          <w:sz w:val="24"/>
          <w:szCs w:val="24"/>
        </w:rPr>
        <w:t xml:space="preserve"> deputed for the audit are</w:t>
      </w:r>
      <w:r w:rsidRPr="006F57DA">
        <w:rPr>
          <w:rFonts w:ascii="Times New Roman" w:hAnsi="Times New Roman" w:cs="Times New Roman"/>
          <w:sz w:val="24"/>
          <w:szCs w:val="24"/>
        </w:rPr>
        <w:t xml:space="preserve"> p</w:t>
      </w:r>
      <w:r w:rsidR="00BF4051">
        <w:rPr>
          <w:rFonts w:ascii="Times New Roman" w:hAnsi="Times New Roman" w:cs="Times New Roman"/>
          <w:sz w:val="24"/>
          <w:szCs w:val="24"/>
        </w:rPr>
        <w:t>roficient in State’s/U</w:t>
      </w:r>
      <w:r w:rsidRPr="006F57DA">
        <w:rPr>
          <w:rFonts w:ascii="Times New Roman" w:hAnsi="Times New Roman" w:cs="Times New Roman"/>
          <w:sz w:val="24"/>
          <w:szCs w:val="24"/>
        </w:rPr>
        <w:t>T</w:t>
      </w:r>
      <w:r w:rsidR="0035020B">
        <w:rPr>
          <w:rFonts w:ascii="Times New Roman" w:hAnsi="Times New Roman" w:cs="Times New Roman"/>
          <w:sz w:val="24"/>
          <w:szCs w:val="24"/>
        </w:rPr>
        <w:t>’</w:t>
      </w:r>
      <w:r w:rsidRPr="006F57DA">
        <w:rPr>
          <w:rFonts w:ascii="Times New Roman" w:hAnsi="Times New Roman" w:cs="Times New Roman"/>
          <w:sz w:val="24"/>
          <w:szCs w:val="24"/>
        </w:rPr>
        <w:t>s local language, both in oral and written form.</w:t>
      </w:r>
    </w:p>
    <w:p w:rsidR="00FC1415" w:rsidRPr="006F57DA" w:rsidRDefault="00FC1415" w:rsidP="00FC1415">
      <w:pPr>
        <w:ind w:firstLine="720"/>
        <w:jc w:val="both"/>
        <w:rPr>
          <w:rFonts w:ascii="Times New Roman" w:hAnsi="Times New Roman" w:cs="Times New Roman"/>
          <w:sz w:val="24"/>
          <w:szCs w:val="24"/>
        </w:rPr>
      </w:pPr>
    </w:p>
    <w:p w:rsidR="00FC1415" w:rsidRPr="006F57DA" w:rsidRDefault="0035020B" w:rsidP="00FC1415">
      <w:pPr>
        <w:ind w:firstLine="720"/>
        <w:jc w:val="both"/>
        <w:rPr>
          <w:rFonts w:ascii="Times New Roman" w:hAnsi="Times New Roman" w:cs="Times New Roman"/>
          <w:sz w:val="24"/>
          <w:szCs w:val="24"/>
        </w:rPr>
      </w:pPr>
      <w:r w:rsidRPr="006F57DA">
        <w:rPr>
          <w:rFonts w:ascii="Times New Roman" w:hAnsi="Times New Roman" w:cs="Times New Roman"/>
          <w:sz w:val="24"/>
          <w:szCs w:val="24"/>
        </w:rPr>
        <w:t>We</w:t>
      </w:r>
      <w:r w:rsidR="00FC1415" w:rsidRPr="006F57DA">
        <w:rPr>
          <w:rFonts w:ascii="Times New Roman" w:hAnsi="Times New Roman" w:cs="Times New Roman"/>
          <w:sz w:val="24"/>
          <w:szCs w:val="24"/>
        </w:rPr>
        <w:t xml:space="preserve"> hereby understand that any information given here if found to be false or misleading will be treated as fraud and appropriate action </w:t>
      </w:r>
      <w:r w:rsidR="00A55EF7" w:rsidRPr="006F57DA">
        <w:rPr>
          <w:rFonts w:ascii="Times New Roman" w:hAnsi="Times New Roman" w:cs="Times New Roman"/>
          <w:sz w:val="24"/>
          <w:szCs w:val="24"/>
        </w:rPr>
        <w:t>can</w:t>
      </w:r>
      <w:r w:rsidR="00FC1415" w:rsidRPr="006F57DA">
        <w:rPr>
          <w:rFonts w:ascii="Times New Roman" w:hAnsi="Times New Roman" w:cs="Times New Roman"/>
          <w:sz w:val="24"/>
          <w:szCs w:val="24"/>
        </w:rPr>
        <w:t xml:space="preserve"> be taken </w:t>
      </w:r>
      <w:r w:rsidR="00A55EF7" w:rsidRPr="006F57DA">
        <w:rPr>
          <w:rFonts w:ascii="Times New Roman" w:hAnsi="Times New Roman" w:cs="Times New Roman"/>
          <w:sz w:val="24"/>
          <w:szCs w:val="24"/>
        </w:rPr>
        <w:t>in this regard.</w:t>
      </w:r>
    </w:p>
    <w:p w:rsidR="00FC1415" w:rsidRPr="006F57DA" w:rsidRDefault="00FC1415" w:rsidP="00FC1415">
      <w:pPr>
        <w:ind w:firstLine="720"/>
        <w:jc w:val="both"/>
        <w:rPr>
          <w:rFonts w:ascii="Times New Roman" w:hAnsi="Times New Roman" w:cs="Times New Roman"/>
          <w:sz w:val="24"/>
          <w:szCs w:val="24"/>
        </w:rPr>
      </w:pPr>
      <w:r w:rsidRPr="006F57DA">
        <w:rPr>
          <w:rFonts w:ascii="Times New Roman" w:hAnsi="Times New Roman" w:cs="Times New Roman"/>
          <w:sz w:val="24"/>
          <w:szCs w:val="24"/>
        </w:rPr>
        <w:tab/>
      </w:r>
    </w:p>
    <w:p w:rsidR="00FC1415" w:rsidRPr="006F57DA" w:rsidRDefault="00FC1415" w:rsidP="00A55EF7">
      <w:pPr>
        <w:ind w:firstLine="720"/>
        <w:jc w:val="both"/>
        <w:rPr>
          <w:rFonts w:ascii="Times New Roman" w:hAnsi="Times New Roman" w:cs="Times New Roman"/>
          <w:sz w:val="24"/>
          <w:szCs w:val="24"/>
        </w:rPr>
      </w:pPr>
    </w:p>
    <w:p w:rsidR="00FC1415" w:rsidRPr="006F57DA" w:rsidRDefault="00FC1415" w:rsidP="00FC1415">
      <w:pPr>
        <w:jc w:val="right"/>
        <w:rPr>
          <w:rFonts w:ascii="Times New Roman" w:hAnsi="Times New Roman" w:cs="Times New Roman"/>
          <w:sz w:val="24"/>
          <w:szCs w:val="24"/>
        </w:rPr>
      </w:pPr>
      <w:r w:rsidRPr="006F57DA">
        <w:rPr>
          <w:rFonts w:ascii="Times New Roman" w:hAnsi="Times New Roman" w:cs="Times New Roman"/>
          <w:sz w:val="24"/>
          <w:szCs w:val="24"/>
        </w:rPr>
        <w:t>Yours faithfully</w:t>
      </w:r>
      <w:r w:rsidR="0035020B">
        <w:rPr>
          <w:rFonts w:ascii="Times New Roman" w:hAnsi="Times New Roman" w:cs="Times New Roman"/>
          <w:sz w:val="24"/>
          <w:szCs w:val="24"/>
        </w:rPr>
        <w:t>,</w:t>
      </w:r>
    </w:p>
    <w:p w:rsidR="00FC1415" w:rsidRPr="006F57DA" w:rsidRDefault="00FC1415" w:rsidP="00FC1415">
      <w:pPr>
        <w:jc w:val="right"/>
        <w:rPr>
          <w:rFonts w:ascii="Times New Roman" w:hAnsi="Times New Roman" w:cs="Times New Roman"/>
          <w:sz w:val="24"/>
          <w:szCs w:val="24"/>
        </w:rPr>
      </w:pPr>
    </w:p>
    <w:p w:rsidR="00FC1415" w:rsidRPr="006F57DA" w:rsidRDefault="00FC1415" w:rsidP="00FC1415">
      <w:pPr>
        <w:jc w:val="right"/>
        <w:rPr>
          <w:rFonts w:ascii="Times New Roman" w:hAnsi="Times New Roman" w:cs="Times New Roman"/>
          <w:sz w:val="24"/>
          <w:szCs w:val="24"/>
        </w:rPr>
      </w:pPr>
    </w:p>
    <w:p w:rsidR="00FC1415" w:rsidRPr="006F57DA" w:rsidRDefault="00FC1415" w:rsidP="00FC1415">
      <w:pPr>
        <w:jc w:val="right"/>
        <w:rPr>
          <w:rFonts w:ascii="Times New Roman" w:hAnsi="Times New Roman" w:cs="Times New Roman"/>
          <w:sz w:val="24"/>
          <w:szCs w:val="24"/>
        </w:rPr>
      </w:pPr>
      <w:r w:rsidRPr="006F57DA">
        <w:rPr>
          <w:rFonts w:ascii="Times New Roman" w:hAnsi="Times New Roman" w:cs="Times New Roman"/>
          <w:sz w:val="24"/>
          <w:szCs w:val="24"/>
        </w:rPr>
        <w:t>(                           )</w:t>
      </w:r>
    </w:p>
    <w:p w:rsidR="00A55EF7" w:rsidRPr="006F57DA" w:rsidRDefault="00A55EF7" w:rsidP="00FC1415">
      <w:pPr>
        <w:jc w:val="right"/>
        <w:rPr>
          <w:rFonts w:ascii="Times New Roman" w:hAnsi="Times New Roman" w:cs="Times New Roman"/>
          <w:sz w:val="24"/>
          <w:szCs w:val="24"/>
        </w:rPr>
      </w:pPr>
    </w:p>
    <w:p w:rsidR="00A55EF7" w:rsidRPr="006F57DA" w:rsidRDefault="00A55EF7" w:rsidP="00A55EF7">
      <w:pPr>
        <w:rPr>
          <w:rFonts w:ascii="Times New Roman" w:hAnsi="Times New Roman" w:cs="Times New Roman"/>
          <w:sz w:val="24"/>
          <w:szCs w:val="24"/>
        </w:rPr>
      </w:pPr>
      <w:r w:rsidRPr="006F57DA">
        <w:rPr>
          <w:rFonts w:ascii="Times New Roman" w:hAnsi="Times New Roman" w:cs="Times New Roman"/>
          <w:sz w:val="24"/>
          <w:szCs w:val="24"/>
        </w:rPr>
        <w:t>Encl:</w:t>
      </w:r>
    </w:p>
    <w:p w:rsidR="00A55EF7" w:rsidRPr="006F57DA" w:rsidRDefault="00A55EF7" w:rsidP="00A55EF7">
      <w:pPr>
        <w:rPr>
          <w:rFonts w:ascii="Times New Roman" w:hAnsi="Times New Roman" w:cs="Times New Roman"/>
          <w:sz w:val="24"/>
          <w:szCs w:val="24"/>
        </w:rPr>
      </w:pPr>
      <w:r w:rsidRPr="006F57DA">
        <w:rPr>
          <w:rFonts w:ascii="Times New Roman" w:hAnsi="Times New Roman" w:cs="Times New Roman"/>
          <w:sz w:val="24"/>
          <w:szCs w:val="24"/>
        </w:rPr>
        <w:t>1…………….</w:t>
      </w:r>
    </w:p>
    <w:p w:rsidR="00A55EF7" w:rsidRPr="006F57DA" w:rsidRDefault="00A55EF7" w:rsidP="00A55EF7">
      <w:pPr>
        <w:rPr>
          <w:rFonts w:ascii="Times New Roman" w:hAnsi="Times New Roman" w:cs="Times New Roman"/>
          <w:sz w:val="24"/>
          <w:szCs w:val="24"/>
        </w:rPr>
      </w:pPr>
      <w:r w:rsidRPr="006F57DA">
        <w:rPr>
          <w:rFonts w:ascii="Times New Roman" w:hAnsi="Times New Roman" w:cs="Times New Roman"/>
          <w:sz w:val="24"/>
          <w:szCs w:val="24"/>
        </w:rPr>
        <w:t>2……………..</w:t>
      </w: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FC1415" w:rsidRPr="006F57DA" w:rsidRDefault="00FC1415">
      <w:pPr>
        <w:spacing w:line="0" w:lineRule="atLeast"/>
        <w:rPr>
          <w:rFonts w:ascii="Times New Roman" w:eastAsia="Times New Roman" w:hAnsi="Times New Roman"/>
          <w:b/>
          <w:sz w:val="24"/>
          <w:szCs w:val="24"/>
          <w:u w:val="single"/>
        </w:rPr>
      </w:pPr>
    </w:p>
    <w:p w:rsidR="0053282D" w:rsidRPr="006F57DA" w:rsidRDefault="00723AC9">
      <w:pPr>
        <w:spacing w:line="0" w:lineRule="atLeast"/>
        <w:rPr>
          <w:rFonts w:ascii="Times New Roman" w:eastAsia="Times New Roman" w:hAnsi="Times New Roman"/>
          <w:b/>
          <w:sz w:val="24"/>
          <w:szCs w:val="24"/>
          <w:u w:val="single"/>
        </w:rPr>
      </w:pPr>
      <w:r w:rsidRPr="006F57DA">
        <w:rPr>
          <w:rFonts w:ascii="Times New Roman" w:eastAsia="Times New Roman" w:hAnsi="Times New Roman"/>
          <w:b/>
          <w:sz w:val="24"/>
          <w:szCs w:val="24"/>
          <w:u w:val="single"/>
        </w:rPr>
        <w:t>Selection Process of the Auditor:</w:t>
      </w:r>
    </w:p>
    <w:p w:rsidR="0053282D" w:rsidRPr="006F57DA" w:rsidRDefault="0053282D">
      <w:pPr>
        <w:spacing w:line="365" w:lineRule="exact"/>
        <w:rPr>
          <w:rFonts w:ascii="Times New Roman" w:eastAsia="Times New Roman" w:hAnsi="Times New Roman"/>
          <w:sz w:val="24"/>
          <w:szCs w:val="24"/>
        </w:rPr>
      </w:pPr>
    </w:p>
    <w:p w:rsidR="0053282D" w:rsidRPr="006F57DA" w:rsidRDefault="00723AC9">
      <w:pPr>
        <w:spacing w:line="264" w:lineRule="auto"/>
        <w:rPr>
          <w:rFonts w:ascii="Times New Roman" w:eastAsia="Times New Roman" w:hAnsi="Times New Roman"/>
          <w:sz w:val="24"/>
          <w:szCs w:val="24"/>
        </w:rPr>
      </w:pPr>
      <w:r w:rsidRPr="006F57DA">
        <w:rPr>
          <w:rFonts w:ascii="Times New Roman" w:eastAsia="Times New Roman" w:hAnsi="Times New Roman"/>
          <w:sz w:val="24"/>
          <w:szCs w:val="24"/>
        </w:rPr>
        <w:t>For the purpose of the appointment of the statutory auditor for 201</w:t>
      </w:r>
      <w:r w:rsidR="00CA5DD5" w:rsidRPr="006F57DA">
        <w:rPr>
          <w:rFonts w:ascii="Times New Roman" w:eastAsia="Times New Roman" w:hAnsi="Times New Roman"/>
          <w:sz w:val="24"/>
          <w:szCs w:val="24"/>
        </w:rPr>
        <w:t>7</w:t>
      </w:r>
      <w:r w:rsidR="00BF4051">
        <w:rPr>
          <w:rFonts w:ascii="Times New Roman" w:eastAsia="Times New Roman" w:hAnsi="Times New Roman"/>
          <w:sz w:val="24"/>
          <w:szCs w:val="24"/>
        </w:rPr>
        <w:t>-18</w:t>
      </w:r>
      <w:r w:rsidRPr="006F57DA">
        <w:rPr>
          <w:rFonts w:ascii="Times New Roman" w:eastAsia="Times New Roman" w:hAnsi="Times New Roman"/>
          <w:sz w:val="24"/>
          <w:szCs w:val="24"/>
        </w:rPr>
        <w:t>, following points should be taken into account-</w:t>
      </w:r>
    </w:p>
    <w:p w:rsidR="0053282D" w:rsidRPr="006F57DA" w:rsidRDefault="0053282D">
      <w:pPr>
        <w:spacing w:line="346" w:lineRule="exact"/>
        <w:rPr>
          <w:rFonts w:ascii="Times New Roman" w:eastAsia="Times New Roman" w:hAnsi="Times New Roman"/>
          <w:sz w:val="24"/>
          <w:szCs w:val="24"/>
        </w:rPr>
      </w:pPr>
    </w:p>
    <w:p w:rsidR="0053282D" w:rsidRPr="006F57DA" w:rsidRDefault="00374122">
      <w:pPr>
        <w:spacing w:line="274" w:lineRule="auto"/>
        <w:ind w:left="28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1. </w:t>
      </w:r>
      <w:r w:rsidR="00723AC9" w:rsidRPr="006F57DA">
        <w:rPr>
          <w:rFonts w:ascii="Times New Roman" w:eastAsia="Times New Roman" w:hAnsi="Times New Roman"/>
          <w:sz w:val="24"/>
          <w:szCs w:val="24"/>
        </w:rPr>
        <w:t>Open advertisement (as per Format for Advertisement as at Form-A) in leading newspapers at State level and National level for inviting proposals from CAG empanelled Chartered Accountant firms for statutory audit of State and District Health Societies should be issued first. A copy of the advertisement shall also be e-mailed to the Institute of Chartered Accountants of India (ICAI) for webhosting on ICAI website at secretary@icai.in &amp; secretary@icai.org. (Format of the advertisement is enclosed) – A copy of the advertisement shall have to be sent to FMG in MOHFW. Advertisement along with the detailed RFP sh</w:t>
      </w:r>
      <w:r w:rsidR="0035020B">
        <w:rPr>
          <w:rFonts w:ascii="Times New Roman" w:eastAsia="Times New Roman" w:hAnsi="Times New Roman"/>
          <w:sz w:val="24"/>
          <w:szCs w:val="24"/>
        </w:rPr>
        <w:t>all also to be uploaded on the S</w:t>
      </w:r>
      <w:r w:rsidR="00723AC9" w:rsidRPr="006F57DA">
        <w:rPr>
          <w:rFonts w:ascii="Times New Roman" w:eastAsia="Times New Roman" w:hAnsi="Times New Roman"/>
          <w:sz w:val="24"/>
          <w:szCs w:val="24"/>
        </w:rPr>
        <w:t>tate’s NHM website.</w:t>
      </w:r>
    </w:p>
    <w:p w:rsidR="0053282D" w:rsidRPr="006F57DA" w:rsidRDefault="0053282D">
      <w:pPr>
        <w:spacing w:line="178" w:lineRule="exact"/>
        <w:rPr>
          <w:rFonts w:ascii="Times New Roman" w:eastAsia="Times New Roman" w:hAnsi="Times New Roman"/>
          <w:sz w:val="24"/>
          <w:szCs w:val="24"/>
        </w:rPr>
      </w:pPr>
    </w:p>
    <w:p w:rsidR="0053282D" w:rsidRPr="006F57DA" w:rsidRDefault="00374122">
      <w:pPr>
        <w:spacing w:line="264" w:lineRule="auto"/>
        <w:ind w:left="28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2. </w:t>
      </w:r>
      <w:r w:rsidR="00723AC9" w:rsidRPr="006F57DA">
        <w:rPr>
          <w:rFonts w:ascii="Times New Roman" w:eastAsia="Times New Roman" w:hAnsi="Times New Roman"/>
          <w:sz w:val="24"/>
          <w:szCs w:val="24"/>
        </w:rPr>
        <w:t xml:space="preserve">A pre-bid conference shall be held (date to be indicated in the advertisement) wherein </w:t>
      </w:r>
      <w:r w:rsidR="0035020B">
        <w:rPr>
          <w:rFonts w:ascii="Times New Roman" w:eastAsia="Times New Roman" w:hAnsi="Times New Roman"/>
          <w:sz w:val="24"/>
          <w:szCs w:val="24"/>
        </w:rPr>
        <w:t>doubts</w:t>
      </w:r>
      <w:r w:rsidR="00723AC9" w:rsidRPr="006F57DA">
        <w:rPr>
          <w:rFonts w:ascii="Times New Roman" w:eastAsia="Times New Roman" w:hAnsi="Times New Roman"/>
          <w:sz w:val="24"/>
          <w:szCs w:val="24"/>
        </w:rPr>
        <w:t xml:space="preserve"> that the potential bidders </w:t>
      </w:r>
      <w:r w:rsidR="0035020B">
        <w:rPr>
          <w:rFonts w:ascii="Times New Roman" w:eastAsia="Times New Roman" w:hAnsi="Times New Roman"/>
          <w:sz w:val="24"/>
          <w:szCs w:val="24"/>
        </w:rPr>
        <w:t>may have shall</w:t>
      </w:r>
      <w:r w:rsidR="00723AC9" w:rsidRPr="006F57DA">
        <w:rPr>
          <w:rFonts w:ascii="Times New Roman" w:eastAsia="Times New Roman" w:hAnsi="Times New Roman"/>
          <w:sz w:val="24"/>
          <w:szCs w:val="24"/>
        </w:rPr>
        <w:t xml:space="preserve"> be clarified.</w:t>
      </w:r>
    </w:p>
    <w:p w:rsidR="0053282D" w:rsidRPr="006F57DA" w:rsidRDefault="0053282D">
      <w:pPr>
        <w:spacing w:line="190" w:lineRule="exact"/>
        <w:rPr>
          <w:rFonts w:ascii="Times New Roman" w:eastAsia="Times New Roman" w:hAnsi="Times New Roman"/>
          <w:sz w:val="24"/>
          <w:szCs w:val="24"/>
        </w:rPr>
      </w:pPr>
    </w:p>
    <w:p w:rsidR="0053282D" w:rsidRPr="006F57DA" w:rsidRDefault="00374122">
      <w:pPr>
        <w:spacing w:line="274" w:lineRule="auto"/>
        <w:ind w:left="28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3. </w:t>
      </w:r>
      <w:r w:rsidR="00723AC9" w:rsidRPr="006F57DA">
        <w:rPr>
          <w:rFonts w:ascii="Times New Roman" w:eastAsia="Times New Roman" w:hAnsi="Times New Roman"/>
          <w:sz w:val="24"/>
          <w:szCs w:val="24"/>
        </w:rPr>
        <w:t xml:space="preserve">The Executive Committee of the SHS will form a Standing Committee on Audit (SCA) with suitable representation from programme and finance wings. The SCA should invariably headed by the Director-Finance or other person nominated by the Mission Director. This Standing Committee will also act as the Selection Committee for the selection of auditors. The </w:t>
      </w:r>
      <w:r w:rsidR="0035020B">
        <w:rPr>
          <w:rFonts w:ascii="Times New Roman" w:eastAsia="Times New Roman" w:hAnsi="Times New Roman"/>
          <w:sz w:val="24"/>
          <w:szCs w:val="24"/>
        </w:rPr>
        <w:t>SCA</w:t>
      </w:r>
      <w:r w:rsidR="00723AC9" w:rsidRPr="006F57DA">
        <w:rPr>
          <w:rFonts w:ascii="Times New Roman" w:eastAsia="Times New Roman" w:hAnsi="Times New Roman"/>
          <w:sz w:val="24"/>
          <w:szCs w:val="24"/>
        </w:rPr>
        <w:t xml:space="preserve"> will subsequently monitor t</w:t>
      </w:r>
      <w:r w:rsidR="0035020B">
        <w:rPr>
          <w:rFonts w:ascii="Times New Roman" w:eastAsia="Times New Roman" w:hAnsi="Times New Roman"/>
          <w:sz w:val="24"/>
          <w:szCs w:val="24"/>
        </w:rPr>
        <w:t>he audit process and the follow-</w:t>
      </w:r>
      <w:r w:rsidR="00723AC9" w:rsidRPr="006F57DA">
        <w:rPr>
          <w:rFonts w:ascii="Times New Roman" w:eastAsia="Times New Roman" w:hAnsi="Times New Roman"/>
          <w:sz w:val="24"/>
          <w:szCs w:val="24"/>
        </w:rPr>
        <w:t>up on audit paras and Action Taken Reports on those audit paras. After the selection of auditor by SCA the same will have to be approved in the meeting of Executive Committee of the SHS.</w:t>
      </w:r>
    </w:p>
    <w:p w:rsidR="0053282D" w:rsidRPr="006F57DA" w:rsidRDefault="0053282D">
      <w:pPr>
        <w:spacing w:line="163" w:lineRule="exact"/>
        <w:rPr>
          <w:rFonts w:ascii="Times New Roman" w:eastAsia="Times New Roman" w:hAnsi="Times New Roman"/>
          <w:sz w:val="24"/>
          <w:szCs w:val="24"/>
        </w:rPr>
      </w:pPr>
    </w:p>
    <w:p w:rsidR="00374122" w:rsidRPr="006F57DA" w:rsidRDefault="00374122">
      <w:pPr>
        <w:spacing w:line="0" w:lineRule="atLeast"/>
        <w:ind w:left="720"/>
        <w:rPr>
          <w:rFonts w:ascii="Times New Roman" w:eastAsia="Times New Roman" w:hAnsi="Times New Roman"/>
          <w:sz w:val="24"/>
          <w:szCs w:val="24"/>
        </w:rPr>
      </w:pPr>
    </w:p>
    <w:p w:rsidR="0053282D" w:rsidRPr="006F57DA" w:rsidRDefault="00723AC9" w:rsidP="0007188C">
      <w:pPr>
        <w:spacing w:line="0" w:lineRule="atLeast"/>
        <w:rPr>
          <w:rFonts w:ascii="Times New Roman" w:eastAsia="Times New Roman" w:hAnsi="Times New Roman"/>
          <w:sz w:val="24"/>
          <w:szCs w:val="24"/>
        </w:rPr>
      </w:pPr>
      <w:r w:rsidRPr="006F57DA">
        <w:rPr>
          <w:rFonts w:ascii="Times New Roman" w:eastAsia="Times New Roman" w:hAnsi="Times New Roman"/>
          <w:sz w:val="24"/>
          <w:szCs w:val="24"/>
        </w:rPr>
        <w:t xml:space="preserve">The detailed scheduled </w:t>
      </w:r>
      <w:r w:rsidR="0035020B">
        <w:rPr>
          <w:rFonts w:ascii="Times New Roman" w:eastAsia="Times New Roman" w:hAnsi="Times New Roman"/>
          <w:sz w:val="24"/>
          <w:szCs w:val="24"/>
        </w:rPr>
        <w:t>with regard</w:t>
      </w:r>
      <w:r w:rsidRPr="006F57DA">
        <w:rPr>
          <w:rFonts w:ascii="Times New Roman" w:eastAsia="Times New Roman" w:hAnsi="Times New Roman"/>
          <w:sz w:val="24"/>
          <w:szCs w:val="24"/>
        </w:rPr>
        <w:t xml:space="preserve"> to the tendering process shall be as under</w:t>
      </w:r>
      <w:r w:rsidR="0035020B">
        <w:rPr>
          <w:rFonts w:ascii="Times New Roman" w:eastAsia="Times New Roman" w:hAnsi="Times New Roman"/>
          <w:sz w:val="24"/>
          <w:szCs w:val="24"/>
        </w:rPr>
        <w:t>:</w:t>
      </w:r>
      <w:r w:rsidRPr="006F57DA">
        <w:rPr>
          <w:rFonts w:ascii="Times New Roman" w:eastAsia="Times New Roman" w:hAnsi="Times New Roman"/>
          <w:sz w:val="24"/>
          <w:szCs w:val="24"/>
        </w:rPr>
        <w:t>-</w:t>
      </w:r>
    </w:p>
    <w:p w:rsidR="0053282D" w:rsidRPr="006F57DA" w:rsidRDefault="0053282D">
      <w:pPr>
        <w:spacing w:line="177" w:lineRule="exact"/>
        <w:rPr>
          <w:rFonts w:ascii="Times New Roman" w:eastAsia="Times New Roman" w:hAnsi="Times New Roman"/>
          <w:sz w:val="24"/>
          <w:szCs w:val="24"/>
        </w:rPr>
      </w:pPr>
    </w:p>
    <w:p w:rsidR="0053282D" w:rsidRPr="006F57DA" w:rsidRDefault="00723AC9">
      <w:pPr>
        <w:spacing w:line="226" w:lineRule="auto"/>
        <w:ind w:left="280"/>
        <w:jc w:val="both"/>
        <w:rPr>
          <w:rFonts w:ascii="Times New Roman" w:eastAsia="Times New Roman" w:hAnsi="Times New Roman"/>
          <w:sz w:val="24"/>
          <w:szCs w:val="24"/>
        </w:rPr>
      </w:pPr>
      <w:r w:rsidRPr="000F60AF">
        <w:rPr>
          <w:rFonts w:ascii="Times New Roman" w:eastAsia="Times New Roman" w:hAnsi="Times New Roman"/>
          <w:sz w:val="24"/>
          <w:szCs w:val="24"/>
        </w:rPr>
        <w:t xml:space="preserve">Advertisement: Advertisement should be made latest by the </w:t>
      </w:r>
      <w:r w:rsidR="00B86FF8">
        <w:rPr>
          <w:rFonts w:ascii="Times New Roman" w:eastAsia="Times New Roman" w:hAnsi="Times New Roman"/>
          <w:sz w:val="24"/>
          <w:szCs w:val="24"/>
        </w:rPr>
        <w:t>2</w:t>
      </w:r>
      <w:r w:rsidR="005B5938">
        <w:rPr>
          <w:rFonts w:ascii="Times New Roman" w:eastAsia="Times New Roman" w:hAnsi="Times New Roman"/>
          <w:sz w:val="24"/>
          <w:szCs w:val="24"/>
        </w:rPr>
        <w:t>9</w:t>
      </w:r>
      <w:r w:rsidR="00B86FF8" w:rsidRPr="00B86FF8">
        <w:rPr>
          <w:rFonts w:ascii="Times New Roman" w:eastAsia="Times New Roman" w:hAnsi="Times New Roman"/>
          <w:sz w:val="24"/>
          <w:szCs w:val="24"/>
          <w:vertAlign w:val="superscript"/>
        </w:rPr>
        <w:t>th</w:t>
      </w:r>
      <w:r w:rsidR="00B86FF8">
        <w:rPr>
          <w:rFonts w:ascii="Times New Roman" w:eastAsia="Times New Roman" w:hAnsi="Times New Roman"/>
          <w:sz w:val="24"/>
          <w:szCs w:val="24"/>
        </w:rPr>
        <w:t xml:space="preserve"> June</w:t>
      </w:r>
      <w:r w:rsidRPr="000F60AF">
        <w:rPr>
          <w:rFonts w:ascii="Times New Roman" w:eastAsia="Times New Roman" w:hAnsi="Times New Roman"/>
          <w:sz w:val="24"/>
          <w:szCs w:val="24"/>
        </w:rPr>
        <w:t>, 201</w:t>
      </w:r>
      <w:r w:rsidR="00825C26" w:rsidRPr="000F60AF">
        <w:rPr>
          <w:rFonts w:ascii="Times New Roman" w:eastAsia="Times New Roman" w:hAnsi="Times New Roman"/>
          <w:sz w:val="24"/>
          <w:szCs w:val="24"/>
        </w:rPr>
        <w:t>8</w:t>
      </w:r>
      <w:r w:rsidRPr="000F60AF">
        <w:rPr>
          <w:rFonts w:ascii="Times New Roman" w:eastAsia="Times New Roman" w:hAnsi="Times New Roman"/>
          <w:sz w:val="24"/>
          <w:szCs w:val="24"/>
        </w:rPr>
        <w:t xml:space="preserve"> so</w:t>
      </w:r>
      <w:r w:rsidRPr="006F57DA">
        <w:rPr>
          <w:rFonts w:ascii="Times New Roman" w:eastAsia="Times New Roman" w:hAnsi="Times New Roman"/>
          <w:sz w:val="24"/>
          <w:szCs w:val="24"/>
        </w:rPr>
        <w:t xml:space="preserve"> the process of appointment of auditor is completed before </w:t>
      </w:r>
      <w:r w:rsidR="00B86FF8">
        <w:rPr>
          <w:rFonts w:ascii="Times New Roman" w:eastAsia="Times New Roman" w:hAnsi="Times New Roman"/>
          <w:sz w:val="24"/>
          <w:szCs w:val="24"/>
        </w:rPr>
        <w:t>2</w:t>
      </w:r>
      <w:r w:rsidR="005B5938">
        <w:rPr>
          <w:rFonts w:ascii="Times New Roman" w:eastAsia="Times New Roman" w:hAnsi="Times New Roman"/>
          <w:sz w:val="24"/>
          <w:szCs w:val="24"/>
        </w:rPr>
        <w:t>9</w:t>
      </w:r>
      <w:r w:rsidR="00DF4B4E" w:rsidRPr="00DF4B4E">
        <w:rPr>
          <w:rFonts w:ascii="Times New Roman" w:eastAsia="Times New Roman" w:hAnsi="Times New Roman"/>
          <w:sz w:val="24"/>
          <w:szCs w:val="24"/>
          <w:vertAlign w:val="superscript"/>
        </w:rPr>
        <w:t>th</w:t>
      </w:r>
      <w:r w:rsidR="00DF4B4E">
        <w:rPr>
          <w:rFonts w:ascii="Times New Roman" w:eastAsia="Times New Roman" w:hAnsi="Times New Roman"/>
          <w:sz w:val="24"/>
          <w:szCs w:val="24"/>
        </w:rPr>
        <w:t xml:space="preserve"> </w:t>
      </w:r>
      <w:r w:rsidR="00B86FF8">
        <w:rPr>
          <w:rFonts w:ascii="Times New Roman" w:eastAsia="Times New Roman" w:hAnsi="Times New Roman"/>
          <w:sz w:val="24"/>
          <w:szCs w:val="24"/>
        </w:rPr>
        <w:t>July</w:t>
      </w:r>
      <w:r w:rsidRPr="006F57DA">
        <w:rPr>
          <w:rFonts w:ascii="Times New Roman" w:eastAsia="Times New Roman" w:hAnsi="Times New Roman"/>
          <w:sz w:val="24"/>
          <w:szCs w:val="24"/>
        </w:rPr>
        <w:t>, 201</w:t>
      </w:r>
      <w:r w:rsidR="00B86FF8">
        <w:rPr>
          <w:rFonts w:ascii="Times New Roman" w:eastAsia="Times New Roman" w:hAnsi="Times New Roman"/>
          <w:sz w:val="24"/>
          <w:szCs w:val="24"/>
        </w:rPr>
        <w:t>8</w:t>
      </w:r>
      <w:r w:rsidRPr="006F57DA">
        <w:rPr>
          <w:rFonts w:ascii="Times New Roman" w:eastAsia="Times New Roman" w:hAnsi="Times New Roman"/>
          <w:sz w:val="24"/>
          <w:szCs w:val="24"/>
        </w:rPr>
        <w:t>.</w:t>
      </w:r>
    </w:p>
    <w:p w:rsidR="0053282D" w:rsidRPr="006F57DA" w:rsidRDefault="0053282D">
      <w:pPr>
        <w:spacing w:line="126" w:lineRule="exact"/>
        <w:rPr>
          <w:rFonts w:ascii="Times New Roman" w:eastAsia="Times New Roman" w:hAnsi="Times New Roman"/>
          <w:sz w:val="24"/>
          <w:szCs w:val="24"/>
        </w:rPr>
      </w:pPr>
    </w:p>
    <w:p w:rsidR="0053282D" w:rsidRPr="00223513" w:rsidRDefault="00723AC9">
      <w:pPr>
        <w:spacing w:line="0" w:lineRule="atLeast"/>
        <w:ind w:left="280"/>
        <w:rPr>
          <w:rFonts w:ascii="Times New Roman" w:eastAsia="Times New Roman" w:hAnsi="Times New Roman"/>
          <w:b/>
          <w:sz w:val="24"/>
          <w:szCs w:val="24"/>
        </w:rPr>
      </w:pPr>
      <w:r w:rsidRPr="00223513">
        <w:rPr>
          <w:rFonts w:ascii="Times New Roman" w:eastAsia="Times New Roman" w:hAnsi="Times New Roman"/>
          <w:b/>
          <w:sz w:val="24"/>
          <w:szCs w:val="24"/>
        </w:rPr>
        <w:t xml:space="preserve">Date for collection of RFP: </w:t>
      </w:r>
      <w:r w:rsidR="00DF4B4E">
        <w:rPr>
          <w:rFonts w:ascii="Times New Roman" w:eastAsia="Times New Roman" w:hAnsi="Times New Roman"/>
          <w:sz w:val="24"/>
          <w:szCs w:val="24"/>
        </w:rPr>
        <w:t xml:space="preserve">Within </w:t>
      </w:r>
      <w:r w:rsidR="006B4E92">
        <w:rPr>
          <w:rFonts w:ascii="Times New Roman" w:eastAsia="Times New Roman" w:hAnsi="Times New Roman"/>
          <w:sz w:val="24"/>
          <w:szCs w:val="24"/>
        </w:rPr>
        <w:t>12</w:t>
      </w:r>
      <w:r w:rsidRPr="00223513">
        <w:rPr>
          <w:rFonts w:ascii="Times New Roman" w:eastAsia="Times New Roman" w:hAnsi="Times New Roman"/>
          <w:sz w:val="24"/>
          <w:szCs w:val="24"/>
        </w:rPr>
        <w:t xml:space="preserve"> days of advertisement i.e. </w:t>
      </w:r>
      <w:r w:rsidR="006B4E92">
        <w:rPr>
          <w:rFonts w:ascii="Times New Roman" w:eastAsia="Times New Roman" w:hAnsi="Times New Roman"/>
          <w:sz w:val="24"/>
          <w:szCs w:val="24"/>
        </w:rPr>
        <w:t>09.7</w:t>
      </w:r>
      <w:r w:rsidRPr="00223513">
        <w:rPr>
          <w:rFonts w:ascii="Times New Roman" w:eastAsia="Times New Roman" w:hAnsi="Times New Roman"/>
          <w:sz w:val="24"/>
          <w:szCs w:val="24"/>
        </w:rPr>
        <w:t>.201</w:t>
      </w:r>
      <w:r w:rsidR="00825C26">
        <w:rPr>
          <w:rFonts w:ascii="Times New Roman" w:eastAsia="Times New Roman" w:hAnsi="Times New Roman"/>
          <w:sz w:val="24"/>
          <w:szCs w:val="24"/>
        </w:rPr>
        <w:t>8</w:t>
      </w:r>
      <w:r w:rsidRPr="00223513">
        <w:rPr>
          <w:rFonts w:ascii="Times New Roman" w:eastAsia="Times New Roman" w:hAnsi="Times New Roman"/>
          <w:b/>
          <w:sz w:val="24"/>
          <w:szCs w:val="24"/>
        </w:rPr>
        <w:t>.</w:t>
      </w:r>
    </w:p>
    <w:p w:rsidR="0053282D" w:rsidRPr="00223513" w:rsidRDefault="0053282D">
      <w:pPr>
        <w:spacing w:line="216" w:lineRule="exact"/>
        <w:rPr>
          <w:rFonts w:ascii="Times New Roman" w:eastAsia="Times New Roman" w:hAnsi="Times New Roman"/>
          <w:sz w:val="24"/>
          <w:szCs w:val="24"/>
        </w:rPr>
      </w:pPr>
    </w:p>
    <w:p w:rsidR="0053282D" w:rsidRPr="00223513" w:rsidRDefault="00723AC9">
      <w:pPr>
        <w:spacing w:line="263" w:lineRule="auto"/>
        <w:ind w:left="280"/>
        <w:jc w:val="both"/>
        <w:rPr>
          <w:rFonts w:ascii="Times New Roman" w:eastAsia="Times New Roman" w:hAnsi="Times New Roman"/>
          <w:b/>
          <w:sz w:val="24"/>
          <w:szCs w:val="24"/>
        </w:rPr>
      </w:pPr>
      <w:r w:rsidRPr="00223513">
        <w:rPr>
          <w:rFonts w:ascii="Times New Roman" w:eastAsia="Times New Roman" w:hAnsi="Times New Roman"/>
          <w:b/>
          <w:sz w:val="24"/>
          <w:szCs w:val="24"/>
        </w:rPr>
        <w:t xml:space="preserve">Date of pre-bid conference: </w:t>
      </w:r>
      <w:r w:rsidRPr="00223513">
        <w:rPr>
          <w:rFonts w:ascii="Times New Roman" w:eastAsia="Times New Roman" w:hAnsi="Times New Roman"/>
          <w:sz w:val="24"/>
          <w:szCs w:val="24"/>
        </w:rPr>
        <w:t>Next day of the last date for collection of the RFP</w:t>
      </w:r>
      <w:r w:rsidR="000F60AF">
        <w:rPr>
          <w:rFonts w:ascii="Times New Roman" w:eastAsia="Times New Roman" w:hAnsi="Times New Roman"/>
          <w:sz w:val="24"/>
          <w:szCs w:val="24"/>
        </w:rPr>
        <w:t xml:space="preserve"> </w:t>
      </w:r>
      <w:r w:rsidR="006B4E92">
        <w:rPr>
          <w:rFonts w:ascii="Times New Roman" w:eastAsia="Times New Roman" w:hAnsi="Times New Roman"/>
          <w:sz w:val="24"/>
          <w:szCs w:val="24"/>
        </w:rPr>
        <w:t>0</w:t>
      </w:r>
      <w:r w:rsidR="005B5938">
        <w:rPr>
          <w:rFonts w:ascii="Times New Roman" w:eastAsia="Times New Roman" w:hAnsi="Times New Roman"/>
          <w:sz w:val="24"/>
          <w:szCs w:val="24"/>
        </w:rPr>
        <w:t>4</w:t>
      </w:r>
      <w:r w:rsidR="006B4E92">
        <w:rPr>
          <w:rFonts w:ascii="Times New Roman" w:eastAsia="Times New Roman" w:hAnsi="Times New Roman"/>
          <w:sz w:val="24"/>
          <w:szCs w:val="24"/>
        </w:rPr>
        <w:t>.7</w:t>
      </w:r>
      <w:r w:rsidRPr="00223513">
        <w:rPr>
          <w:rFonts w:ascii="Times New Roman" w:eastAsia="Times New Roman" w:hAnsi="Times New Roman"/>
          <w:sz w:val="24"/>
          <w:szCs w:val="24"/>
        </w:rPr>
        <w:t>.201</w:t>
      </w:r>
      <w:r w:rsidR="00825C26">
        <w:rPr>
          <w:rFonts w:ascii="Times New Roman" w:eastAsia="Times New Roman" w:hAnsi="Times New Roman"/>
          <w:sz w:val="24"/>
          <w:szCs w:val="24"/>
        </w:rPr>
        <w:t>8</w:t>
      </w:r>
      <w:r w:rsidRPr="00223513">
        <w:rPr>
          <w:rFonts w:ascii="Times New Roman" w:eastAsia="Times New Roman" w:hAnsi="Times New Roman"/>
          <w:b/>
          <w:sz w:val="24"/>
          <w:szCs w:val="24"/>
        </w:rPr>
        <w:t>.</w:t>
      </w:r>
    </w:p>
    <w:p w:rsidR="0053282D" w:rsidRPr="00223513" w:rsidRDefault="0053282D">
      <w:pPr>
        <w:spacing w:line="190" w:lineRule="exact"/>
        <w:rPr>
          <w:rFonts w:ascii="Times New Roman" w:eastAsia="Times New Roman" w:hAnsi="Times New Roman"/>
          <w:sz w:val="24"/>
          <w:szCs w:val="24"/>
        </w:rPr>
      </w:pPr>
    </w:p>
    <w:p w:rsidR="0053282D" w:rsidRPr="00223513" w:rsidRDefault="00723AC9">
      <w:pPr>
        <w:spacing w:line="262" w:lineRule="auto"/>
        <w:ind w:left="280"/>
        <w:jc w:val="both"/>
        <w:rPr>
          <w:rFonts w:ascii="Times New Roman" w:eastAsia="Times New Roman" w:hAnsi="Times New Roman"/>
          <w:sz w:val="24"/>
          <w:szCs w:val="24"/>
        </w:rPr>
      </w:pPr>
      <w:r w:rsidRPr="00223513">
        <w:rPr>
          <w:rFonts w:ascii="Times New Roman" w:eastAsia="Times New Roman" w:hAnsi="Times New Roman"/>
          <w:b/>
          <w:sz w:val="24"/>
          <w:szCs w:val="24"/>
        </w:rPr>
        <w:t>Last date and time for submission of Proposal</w:t>
      </w:r>
      <w:r w:rsidRPr="00223513">
        <w:rPr>
          <w:rFonts w:ascii="Times New Roman" w:eastAsia="Times New Roman" w:hAnsi="Times New Roman"/>
          <w:sz w:val="24"/>
          <w:szCs w:val="24"/>
        </w:rPr>
        <w:t>:</w:t>
      </w:r>
      <w:r w:rsidR="000F60AF">
        <w:rPr>
          <w:rFonts w:ascii="Times New Roman" w:eastAsia="Times New Roman" w:hAnsi="Times New Roman"/>
          <w:sz w:val="24"/>
          <w:szCs w:val="24"/>
        </w:rPr>
        <w:t xml:space="preserve"> </w:t>
      </w:r>
      <w:r w:rsidRPr="00223513">
        <w:rPr>
          <w:rFonts w:ascii="Times New Roman" w:eastAsia="Times New Roman" w:hAnsi="Times New Roman"/>
          <w:sz w:val="24"/>
          <w:szCs w:val="24"/>
        </w:rPr>
        <w:t>Within one week from the date of</w:t>
      </w:r>
      <w:r w:rsidR="000F60AF">
        <w:rPr>
          <w:rFonts w:ascii="Times New Roman" w:eastAsia="Times New Roman" w:hAnsi="Times New Roman"/>
          <w:sz w:val="24"/>
          <w:szCs w:val="24"/>
        </w:rPr>
        <w:t xml:space="preserve"> </w:t>
      </w:r>
      <w:r w:rsidRPr="00223513">
        <w:rPr>
          <w:rFonts w:ascii="Times New Roman" w:eastAsia="Times New Roman" w:hAnsi="Times New Roman"/>
          <w:sz w:val="24"/>
          <w:szCs w:val="24"/>
        </w:rPr>
        <w:t xml:space="preserve">pre-bid conference </w:t>
      </w:r>
      <w:r w:rsidR="005B5938">
        <w:rPr>
          <w:rFonts w:ascii="Times New Roman" w:eastAsia="Times New Roman" w:hAnsi="Times New Roman"/>
          <w:sz w:val="24"/>
          <w:szCs w:val="24"/>
        </w:rPr>
        <w:t>11</w:t>
      </w:r>
      <w:r w:rsidR="000F60AF">
        <w:rPr>
          <w:rFonts w:ascii="Times New Roman" w:eastAsia="Times New Roman" w:hAnsi="Times New Roman"/>
          <w:sz w:val="24"/>
          <w:szCs w:val="24"/>
        </w:rPr>
        <w:t>.</w:t>
      </w:r>
      <w:r w:rsidR="006B4E92">
        <w:rPr>
          <w:rFonts w:ascii="Times New Roman" w:eastAsia="Times New Roman" w:hAnsi="Times New Roman"/>
          <w:sz w:val="24"/>
          <w:szCs w:val="24"/>
        </w:rPr>
        <w:t>7</w:t>
      </w:r>
      <w:r w:rsidRPr="00223513">
        <w:rPr>
          <w:rFonts w:ascii="Times New Roman" w:eastAsia="Times New Roman" w:hAnsi="Times New Roman"/>
          <w:sz w:val="24"/>
          <w:szCs w:val="24"/>
        </w:rPr>
        <w:t>.201</w:t>
      </w:r>
      <w:r w:rsidR="00825C26">
        <w:rPr>
          <w:rFonts w:ascii="Times New Roman" w:eastAsia="Times New Roman" w:hAnsi="Times New Roman"/>
          <w:sz w:val="24"/>
          <w:szCs w:val="24"/>
        </w:rPr>
        <w:t>8</w:t>
      </w:r>
      <w:r w:rsidRPr="00223513">
        <w:rPr>
          <w:rFonts w:ascii="Times New Roman" w:eastAsia="Times New Roman" w:hAnsi="Times New Roman"/>
          <w:sz w:val="24"/>
          <w:szCs w:val="24"/>
        </w:rPr>
        <w:t>.</w:t>
      </w:r>
    </w:p>
    <w:p w:rsidR="0053282D" w:rsidRPr="00223513" w:rsidRDefault="0053282D">
      <w:pPr>
        <w:spacing w:line="192" w:lineRule="exact"/>
        <w:rPr>
          <w:rFonts w:ascii="Times New Roman" w:eastAsia="Times New Roman" w:hAnsi="Times New Roman"/>
          <w:sz w:val="24"/>
          <w:szCs w:val="24"/>
        </w:rPr>
      </w:pPr>
    </w:p>
    <w:p w:rsidR="0053282D" w:rsidRPr="006F57DA" w:rsidRDefault="00723AC9">
      <w:pPr>
        <w:spacing w:line="264" w:lineRule="auto"/>
        <w:ind w:left="280"/>
        <w:jc w:val="both"/>
        <w:rPr>
          <w:rFonts w:ascii="Times New Roman" w:eastAsia="Times New Roman" w:hAnsi="Times New Roman"/>
          <w:sz w:val="24"/>
          <w:szCs w:val="24"/>
        </w:rPr>
      </w:pPr>
      <w:r w:rsidRPr="00223513">
        <w:rPr>
          <w:rFonts w:ascii="Times New Roman" w:eastAsia="Times New Roman" w:hAnsi="Times New Roman"/>
          <w:b/>
          <w:sz w:val="24"/>
          <w:szCs w:val="24"/>
        </w:rPr>
        <w:t>Date and time of opening of Tender</w:t>
      </w:r>
      <w:r w:rsidRPr="00223513">
        <w:rPr>
          <w:rFonts w:ascii="Times New Roman" w:eastAsia="Times New Roman" w:hAnsi="Times New Roman"/>
          <w:sz w:val="24"/>
          <w:szCs w:val="24"/>
        </w:rPr>
        <w:t>:</w:t>
      </w:r>
      <w:r w:rsidR="000F60AF">
        <w:rPr>
          <w:rFonts w:ascii="Times New Roman" w:eastAsia="Times New Roman" w:hAnsi="Times New Roman"/>
          <w:sz w:val="24"/>
          <w:szCs w:val="24"/>
        </w:rPr>
        <w:t xml:space="preserve"> </w:t>
      </w:r>
      <w:r w:rsidRPr="00223513">
        <w:rPr>
          <w:rFonts w:ascii="Times New Roman" w:eastAsia="Times New Roman" w:hAnsi="Times New Roman"/>
          <w:sz w:val="24"/>
          <w:szCs w:val="24"/>
        </w:rPr>
        <w:t>On</w:t>
      </w:r>
      <w:r w:rsidRPr="006F57DA">
        <w:rPr>
          <w:rFonts w:ascii="Times New Roman" w:eastAsia="Times New Roman" w:hAnsi="Times New Roman"/>
          <w:sz w:val="24"/>
          <w:szCs w:val="24"/>
        </w:rPr>
        <w:t xml:space="preserve"> the day of closing of submission of proposal</w:t>
      </w:r>
      <w:r w:rsidR="000F60AF">
        <w:rPr>
          <w:rFonts w:ascii="Times New Roman" w:eastAsia="Times New Roman" w:hAnsi="Times New Roman"/>
          <w:sz w:val="24"/>
          <w:szCs w:val="24"/>
        </w:rPr>
        <w:t xml:space="preserve"> </w:t>
      </w:r>
      <w:r w:rsidRPr="006F57DA">
        <w:rPr>
          <w:rFonts w:ascii="Times New Roman" w:eastAsia="Times New Roman" w:hAnsi="Times New Roman"/>
          <w:sz w:val="24"/>
          <w:szCs w:val="24"/>
        </w:rPr>
        <w:t xml:space="preserve">and after 2 hours of the closing time i.e. </w:t>
      </w:r>
      <w:r w:rsidR="005B5938">
        <w:rPr>
          <w:rFonts w:ascii="Times New Roman" w:eastAsia="Times New Roman" w:hAnsi="Times New Roman"/>
          <w:sz w:val="24"/>
          <w:szCs w:val="24"/>
        </w:rPr>
        <w:t>11</w:t>
      </w:r>
      <w:r w:rsidR="000F60AF">
        <w:rPr>
          <w:rFonts w:ascii="Times New Roman" w:eastAsia="Times New Roman" w:hAnsi="Times New Roman"/>
          <w:sz w:val="24"/>
          <w:szCs w:val="24"/>
        </w:rPr>
        <w:t>.</w:t>
      </w:r>
      <w:r w:rsidR="006B4E92">
        <w:rPr>
          <w:rFonts w:ascii="Times New Roman" w:eastAsia="Times New Roman" w:hAnsi="Times New Roman"/>
          <w:sz w:val="24"/>
          <w:szCs w:val="24"/>
        </w:rPr>
        <w:t>7</w:t>
      </w:r>
      <w:r w:rsidRPr="006F57DA">
        <w:rPr>
          <w:rFonts w:ascii="Times New Roman" w:eastAsia="Times New Roman" w:hAnsi="Times New Roman"/>
          <w:sz w:val="24"/>
          <w:szCs w:val="24"/>
        </w:rPr>
        <w:t>.201</w:t>
      </w:r>
      <w:r w:rsidR="00825C26">
        <w:rPr>
          <w:rFonts w:ascii="Times New Roman" w:eastAsia="Times New Roman" w:hAnsi="Times New Roman"/>
          <w:sz w:val="24"/>
          <w:szCs w:val="24"/>
        </w:rPr>
        <w:t>8</w:t>
      </w:r>
      <w:r w:rsidRPr="006F57DA">
        <w:rPr>
          <w:rFonts w:ascii="Times New Roman" w:eastAsia="Times New Roman" w:hAnsi="Times New Roman"/>
          <w:sz w:val="24"/>
          <w:szCs w:val="24"/>
        </w:rPr>
        <w:t>.</w:t>
      </w:r>
    </w:p>
    <w:p w:rsidR="0053282D" w:rsidRPr="006F57DA" w:rsidRDefault="0053282D">
      <w:pPr>
        <w:spacing w:line="190" w:lineRule="exact"/>
        <w:rPr>
          <w:rFonts w:ascii="Times New Roman" w:eastAsia="Times New Roman" w:hAnsi="Times New Roman"/>
          <w:sz w:val="24"/>
          <w:szCs w:val="24"/>
        </w:rPr>
      </w:pPr>
    </w:p>
    <w:p w:rsidR="0053282D" w:rsidRPr="006F57DA" w:rsidRDefault="00723AC9" w:rsidP="002065A2">
      <w:pPr>
        <w:spacing w:line="271" w:lineRule="auto"/>
        <w:ind w:firstLine="280"/>
        <w:jc w:val="both"/>
        <w:rPr>
          <w:rFonts w:ascii="Times New Roman" w:eastAsia="Times New Roman" w:hAnsi="Times New Roman"/>
          <w:sz w:val="24"/>
          <w:szCs w:val="24"/>
        </w:rPr>
      </w:pPr>
      <w:r w:rsidRPr="006F57DA">
        <w:rPr>
          <w:rFonts w:ascii="Times New Roman" w:eastAsia="Times New Roman" w:hAnsi="Times New Roman"/>
          <w:sz w:val="24"/>
          <w:szCs w:val="24"/>
        </w:rPr>
        <w:t>The selection process of auditor shall be subject to review by Financial Management Group, MOHFW, GOI / Office of Chief Controller of Accounts, MOHFW, GOI / Audit parties of the AG or any authorized person of the Ministry of Health and Family Welfare, Government of India.</w:t>
      </w:r>
    </w:p>
    <w:p w:rsidR="0053282D" w:rsidRPr="00C86011" w:rsidRDefault="0053282D">
      <w:pPr>
        <w:spacing w:line="265" w:lineRule="exact"/>
        <w:rPr>
          <w:rFonts w:ascii="Times New Roman" w:eastAsia="Times New Roman" w:hAnsi="Times New Roman"/>
          <w:b/>
          <w:bCs/>
          <w:sz w:val="24"/>
          <w:szCs w:val="24"/>
        </w:rPr>
      </w:pPr>
    </w:p>
    <w:p w:rsidR="0053282D" w:rsidRPr="0081111C" w:rsidRDefault="00723AC9" w:rsidP="002065A2">
      <w:pPr>
        <w:spacing w:line="269" w:lineRule="auto"/>
        <w:ind w:firstLine="280"/>
        <w:jc w:val="both"/>
        <w:rPr>
          <w:rFonts w:ascii="Times New Roman" w:eastAsia="Times New Roman" w:hAnsi="Times New Roman"/>
          <w:sz w:val="24"/>
          <w:szCs w:val="24"/>
        </w:rPr>
      </w:pPr>
      <w:bookmarkStart w:id="18" w:name="page18"/>
      <w:bookmarkEnd w:id="18"/>
      <w:r w:rsidRPr="0081111C">
        <w:rPr>
          <w:rFonts w:ascii="Times New Roman" w:eastAsia="Times New Roman" w:hAnsi="Times New Roman"/>
          <w:sz w:val="24"/>
          <w:szCs w:val="24"/>
        </w:rPr>
        <w:t xml:space="preserve">The State at the time of selection of the Statutory Auditor must ensure that the firm was not engaged as Concurrent Auditor of the State during the </w:t>
      </w:r>
      <w:r w:rsidR="00443D8B" w:rsidRPr="0081111C">
        <w:rPr>
          <w:rFonts w:ascii="Times New Roman" w:eastAsia="Times New Roman" w:hAnsi="Times New Roman"/>
          <w:sz w:val="24"/>
          <w:szCs w:val="24"/>
        </w:rPr>
        <w:t xml:space="preserve">financial </w:t>
      </w:r>
      <w:r w:rsidRPr="0081111C">
        <w:rPr>
          <w:rFonts w:ascii="Times New Roman" w:eastAsia="Times New Roman" w:hAnsi="Times New Roman"/>
          <w:sz w:val="24"/>
          <w:szCs w:val="24"/>
        </w:rPr>
        <w:t xml:space="preserve">year </w:t>
      </w:r>
      <w:r w:rsidR="0035020B" w:rsidRPr="0081111C">
        <w:rPr>
          <w:rFonts w:ascii="Times New Roman" w:eastAsia="Times New Roman" w:hAnsi="Times New Roman"/>
          <w:sz w:val="24"/>
          <w:szCs w:val="24"/>
        </w:rPr>
        <w:t xml:space="preserve">2017-18 </w:t>
      </w:r>
      <w:r w:rsidR="00443D8B" w:rsidRPr="0081111C">
        <w:rPr>
          <w:rFonts w:ascii="Times New Roman" w:eastAsia="Times New Roman" w:hAnsi="Times New Roman"/>
          <w:sz w:val="24"/>
          <w:szCs w:val="24"/>
        </w:rPr>
        <w:t>or a part of it.</w:t>
      </w:r>
    </w:p>
    <w:p w:rsidR="0053282D" w:rsidRPr="0081111C" w:rsidRDefault="0053282D">
      <w:pPr>
        <w:spacing w:line="184" w:lineRule="exact"/>
        <w:rPr>
          <w:rFonts w:ascii="Times New Roman" w:eastAsia="Times New Roman" w:hAnsi="Times New Roman"/>
          <w:sz w:val="24"/>
          <w:szCs w:val="24"/>
        </w:rPr>
      </w:pPr>
    </w:p>
    <w:p w:rsidR="0053282D" w:rsidRPr="0081111C" w:rsidRDefault="00723AC9" w:rsidP="002065A2">
      <w:pPr>
        <w:spacing w:line="262" w:lineRule="auto"/>
        <w:ind w:firstLine="280"/>
        <w:jc w:val="both"/>
        <w:rPr>
          <w:rFonts w:ascii="Times New Roman" w:eastAsia="Times New Roman" w:hAnsi="Times New Roman"/>
          <w:sz w:val="24"/>
          <w:szCs w:val="24"/>
        </w:rPr>
      </w:pPr>
      <w:r w:rsidRPr="0081111C">
        <w:rPr>
          <w:rFonts w:ascii="Times New Roman" w:eastAsia="Times New Roman" w:hAnsi="Times New Roman"/>
          <w:sz w:val="24"/>
          <w:szCs w:val="24"/>
        </w:rPr>
        <w:lastRenderedPageBreak/>
        <w:t>The selection will be done by selecting the firm having lowest quotation in Financial Bid (L-1)</w:t>
      </w:r>
      <w:r w:rsidR="0007188C" w:rsidRPr="0081111C">
        <w:rPr>
          <w:rFonts w:ascii="Times New Roman" w:eastAsia="Times New Roman" w:hAnsi="Times New Roman"/>
          <w:sz w:val="24"/>
          <w:szCs w:val="24"/>
        </w:rPr>
        <w:t xml:space="preserve"> </w:t>
      </w:r>
      <w:r w:rsidR="00443D8B" w:rsidRPr="0081111C">
        <w:rPr>
          <w:rFonts w:ascii="Times New Roman" w:eastAsia="Times New Roman" w:hAnsi="Times New Roman"/>
          <w:sz w:val="24"/>
          <w:szCs w:val="24"/>
        </w:rPr>
        <w:t>after finalizing the Technical P</w:t>
      </w:r>
      <w:r w:rsidR="0007188C" w:rsidRPr="0081111C">
        <w:rPr>
          <w:rFonts w:ascii="Times New Roman" w:eastAsia="Times New Roman" w:hAnsi="Times New Roman"/>
          <w:sz w:val="24"/>
          <w:szCs w:val="24"/>
        </w:rPr>
        <w:t>roposal</w:t>
      </w:r>
      <w:r w:rsidR="00443D8B" w:rsidRPr="0081111C">
        <w:rPr>
          <w:rFonts w:ascii="Times New Roman" w:eastAsia="Times New Roman" w:hAnsi="Times New Roman"/>
          <w:sz w:val="24"/>
          <w:szCs w:val="24"/>
        </w:rPr>
        <w:t xml:space="preserve">. </w:t>
      </w:r>
      <w:r w:rsidR="00443D8B" w:rsidRPr="0081111C">
        <w:rPr>
          <w:rFonts w:ascii="Times New Roman" w:hAnsi="Times New Roman" w:cs="Times New Roman"/>
          <w:sz w:val="24"/>
          <w:szCs w:val="24"/>
        </w:rPr>
        <w:t>W</w:t>
      </w:r>
      <w:r w:rsidR="0007188C" w:rsidRPr="0081111C">
        <w:rPr>
          <w:rFonts w:ascii="Times New Roman" w:hAnsi="Times New Roman" w:cs="Times New Roman"/>
          <w:sz w:val="24"/>
          <w:szCs w:val="24"/>
        </w:rPr>
        <w:t>hile finalizing audit firms, t</w:t>
      </w:r>
      <w:r w:rsidR="002065A2" w:rsidRPr="0081111C">
        <w:rPr>
          <w:rFonts w:ascii="Times New Roman" w:hAnsi="Times New Roman" w:cs="Times New Roman"/>
          <w:sz w:val="24"/>
          <w:szCs w:val="24"/>
        </w:rPr>
        <w:t>he firms having H.O./Local Branch Office in the State capital of the same State for which the proposal is given may be given preference at the time of finalizing the financial bid. (Such office should be existed within the State for not less than three years as per the ICAI Certificate). That is any firm with 2</w:t>
      </w:r>
      <w:r w:rsidR="002065A2" w:rsidRPr="0081111C">
        <w:rPr>
          <w:rFonts w:ascii="Times New Roman" w:hAnsi="Times New Roman" w:cs="Times New Roman"/>
          <w:sz w:val="24"/>
          <w:szCs w:val="24"/>
          <w:vertAlign w:val="superscript"/>
        </w:rPr>
        <w:t>nd</w:t>
      </w:r>
      <w:r w:rsidR="002065A2" w:rsidRPr="0081111C">
        <w:rPr>
          <w:rFonts w:ascii="Times New Roman" w:hAnsi="Times New Roman" w:cs="Times New Roman"/>
          <w:sz w:val="24"/>
          <w:szCs w:val="24"/>
        </w:rPr>
        <w:t xml:space="preserve"> lowest financial bid may be considered for appointment for Statutory Auditor if that firm is having a head office or local branch office in that State.</w:t>
      </w:r>
    </w:p>
    <w:p w:rsidR="0053282D" w:rsidRPr="006F57DA" w:rsidRDefault="0053282D">
      <w:pPr>
        <w:spacing w:line="192" w:lineRule="exact"/>
        <w:rPr>
          <w:rFonts w:ascii="Times New Roman" w:eastAsia="Times New Roman" w:hAnsi="Times New Roman"/>
          <w:sz w:val="24"/>
          <w:szCs w:val="24"/>
        </w:rPr>
      </w:pPr>
    </w:p>
    <w:p w:rsidR="0053282D" w:rsidRPr="006F57DA" w:rsidRDefault="00723AC9" w:rsidP="002065A2">
      <w:pPr>
        <w:spacing w:line="271" w:lineRule="auto"/>
        <w:ind w:firstLine="280"/>
        <w:jc w:val="both"/>
        <w:rPr>
          <w:rFonts w:ascii="Times New Roman" w:eastAsia="Times New Roman" w:hAnsi="Times New Roman"/>
          <w:sz w:val="24"/>
          <w:szCs w:val="24"/>
        </w:rPr>
      </w:pPr>
      <w:r w:rsidRPr="006F57DA">
        <w:rPr>
          <w:rFonts w:ascii="Times New Roman" w:eastAsia="Times New Roman" w:hAnsi="Times New Roman"/>
          <w:sz w:val="24"/>
          <w:szCs w:val="24"/>
        </w:rPr>
        <w:t>On completion of selection process, the firm selected shall be awarded the contract of audit of SHS &amp; DHS by issuing the Letter of Award (LOA). The firm should execute a Contract with the State Health Society (SHS) within 2 weeks of the award of the issuance of LOA.</w:t>
      </w:r>
    </w:p>
    <w:p w:rsidR="0053282D" w:rsidRPr="006F57DA" w:rsidRDefault="0053282D">
      <w:pPr>
        <w:spacing w:line="184" w:lineRule="exact"/>
        <w:rPr>
          <w:rFonts w:ascii="Times New Roman" w:eastAsia="Times New Roman" w:hAnsi="Times New Roman"/>
          <w:sz w:val="24"/>
          <w:szCs w:val="24"/>
        </w:rPr>
      </w:pPr>
    </w:p>
    <w:p w:rsidR="0053282D" w:rsidRPr="00B84820" w:rsidRDefault="00723AC9">
      <w:pPr>
        <w:spacing w:line="269" w:lineRule="auto"/>
        <w:jc w:val="both"/>
        <w:rPr>
          <w:rFonts w:ascii="Times New Roman" w:eastAsia="Times New Roman" w:hAnsi="Times New Roman"/>
          <w:b/>
          <w:bCs/>
          <w:sz w:val="24"/>
          <w:szCs w:val="24"/>
        </w:rPr>
      </w:pPr>
      <w:r w:rsidRPr="00B84820">
        <w:rPr>
          <w:rFonts w:ascii="Times New Roman" w:eastAsia="Times New Roman" w:hAnsi="Times New Roman"/>
          <w:b/>
          <w:bCs/>
          <w:sz w:val="24"/>
          <w:szCs w:val="24"/>
        </w:rPr>
        <w:t>In case the bidding firm is found not suitable for audit on any reasonable ground like information by the Ministry/ ICAI/ any State etc.</w:t>
      </w:r>
      <w:r w:rsidR="003F5123" w:rsidRPr="00B84820">
        <w:rPr>
          <w:rFonts w:ascii="Times New Roman" w:eastAsia="Times New Roman" w:hAnsi="Times New Roman"/>
          <w:b/>
          <w:bCs/>
          <w:sz w:val="24"/>
          <w:szCs w:val="24"/>
        </w:rPr>
        <w:t>,</w:t>
      </w:r>
      <w:r w:rsidRPr="00B84820">
        <w:rPr>
          <w:rFonts w:ascii="Times New Roman" w:eastAsia="Times New Roman" w:hAnsi="Times New Roman"/>
          <w:b/>
          <w:bCs/>
          <w:sz w:val="24"/>
          <w:szCs w:val="24"/>
        </w:rPr>
        <w:t xml:space="preserve"> State may reject such proposal without giving any reason.</w:t>
      </w: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2065A2" w:rsidRPr="006F57DA" w:rsidRDefault="002065A2">
      <w:pPr>
        <w:spacing w:line="239" w:lineRule="auto"/>
        <w:ind w:left="5600"/>
        <w:rPr>
          <w:rFonts w:ascii="Times New Roman" w:eastAsia="Times New Roman" w:hAnsi="Times New Roman"/>
          <w:b/>
          <w:sz w:val="24"/>
          <w:szCs w:val="24"/>
        </w:rPr>
      </w:pPr>
      <w:bookmarkStart w:id="19" w:name="page19"/>
      <w:bookmarkEnd w:id="19"/>
    </w:p>
    <w:p w:rsidR="002065A2" w:rsidRPr="006F57DA" w:rsidRDefault="002065A2">
      <w:pPr>
        <w:spacing w:line="239" w:lineRule="auto"/>
        <w:ind w:left="5600"/>
        <w:rPr>
          <w:rFonts w:ascii="Times New Roman" w:eastAsia="Times New Roman" w:hAnsi="Times New Roman"/>
          <w:b/>
          <w:sz w:val="24"/>
          <w:szCs w:val="24"/>
        </w:rPr>
      </w:pPr>
    </w:p>
    <w:p w:rsidR="002065A2" w:rsidRPr="006F57DA" w:rsidRDefault="002065A2">
      <w:pPr>
        <w:spacing w:line="239" w:lineRule="auto"/>
        <w:ind w:left="5600"/>
        <w:rPr>
          <w:rFonts w:ascii="Times New Roman" w:eastAsia="Times New Roman" w:hAnsi="Times New Roman"/>
          <w:b/>
          <w:sz w:val="24"/>
          <w:szCs w:val="24"/>
        </w:rPr>
      </w:pPr>
    </w:p>
    <w:p w:rsidR="002065A2" w:rsidRPr="006F57DA" w:rsidRDefault="002065A2">
      <w:pPr>
        <w:spacing w:line="239" w:lineRule="auto"/>
        <w:ind w:left="5600"/>
        <w:rPr>
          <w:rFonts w:ascii="Times New Roman" w:eastAsia="Times New Roman" w:hAnsi="Times New Roman"/>
          <w:b/>
          <w:sz w:val="24"/>
          <w:szCs w:val="24"/>
        </w:rPr>
      </w:pPr>
    </w:p>
    <w:p w:rsidR="002065A2" w:rsidRDefault="002065A2">
      <w:pPr>
        <w:spacing w:line="239" w:lineRule="auto"/>
        <w:ind w:left="5600"/>
        <w:rPr>
          <w:rFonts w:ascii="Times New Roman" w:eastAsia="Times New Roman" w:hAnsi="Times New Roman"/>
          <w:b/>
          <w:sz w:val="24"/>
          <w:szCs w:val="24"/>
        </w:rPr>
      </w:pPr>
    </w:p>
    <w:p w:rsidR="00672EF3" w:rsidRDefault="00672EF3">
      <w:pPr>
        <w:spacing w:line="239" w:lineRule="auto"/>
        <w:ind w:left="5600"/>
        <w:rPr>
          <w:rFonts w:ascii="Times New Roman" w:eastAsia="Times New Roman" w:hAnsi="Times New Roman"/>
          <w:b/>
          <w:sz w:val="24"/>
          <w:szCs w:val="24"/>
        </w:rPr>
      </w:pPr>
    </w:p>
    <w:p w:rsidR="00672EF3" w:rsidRDefault="00672EF3">
      <w:pPr>
        <w:spacing w:line="239" w:lineRule="auto"/>
        <w:ind w:left="5600"/>
        <w:rPr>
          <w:rFonts w:ascii="Times New Roman" w:eastAsia="Times New Roman" w:hAnsi="Times New Roman"/>
          <w:b/>
          <w:sz w:val="24"/>
          <w:szCs w:val="24"/>
        </w:rPr>
      </w:pPr>
    </w:p>
    <w:p w:rsidR="00672EF3" w:rsidRDefault="00672EF3">
      <w:pPr>
        <w:spacing w:line="239" w:lineRule="auto"/>
        <w:ind w:left="5600"/>
        <w:rPr>
          <w:rFonts w:ascii="Times New Roman" w:eastAsia="Times New Roman" w:hAnsi="Times New Roman"/>
          <w:b/>
          <w:sz w:val="24"/>
          <w:szCs w:val="24"/>
        </w:rPr>
      </w:pPr>
    </w:p>
    <w:p w:rsidR="00275328" w:rsidRDefault="00275328">
      <w:pPr>
        <w:spacing w:line="239" w:lineRule="auto"/>
        <w:ind w:left="5600"/>
        <w:rPr>
          <w:rFonts w:ascii="Times New Roman" w:eastAsia="Times New Roman" w:hAnsi="Times New Roman"/>
          <w:b/>
          <w:sz w:val="24"/>
          <w:szCs w:val="24"/>
        </w:rPr>
      </w:pPr>
    </w:p>
    <w:p w:rsidR="007A476E" w:rsidRDefault="007A476E" w:rsidP="00223513">
      <w:pPr>
        <w:spacing w:line="239" w:lineRule="auto"/>
        <w:jc w:val="right"/>
        <w:rPr>
          <w:rFonts w:ascii="Times New Roman" w:eastAsia="Times New Roman" w:hAnsi="Times New Roman"/>
          <w:b/>
          <w:sz w:val="24"/>
          <w:szCs w:val="24"/>
        </w:rPr>
      </w:pPr>
    </w:p>
    <w:p w:rsidR="009F1A9E" w:rsidRDefault="009F1A9E" w:rsidP="00223513">
      <w:pPr>
        <w:spacing w:line="239" w:lineRule="auto"/>
        <w:jc w:val="right"/>
        <w:rPr>
          <w:rFonts w:ascii="Times New Roman" w:eastAsia="Times New Roman" w:hAnsi="Times New Roman"/>
          <w:b/>
          <w:sz w:val="24"/>
          <w:szCs w:val="24"/>
        </w:rPr>
      </w:pPr>
    </w:p>
    <w:p w:rsidR="0053282D" w:rsidRPr="006F57DA" w:rsidRDefault="00723AC9" w:rsidP="00223513">
      <w:pPr>
        <w:spacing w:line="239" w:lineRule="auto"/>
        <w:jc w:val="right"/>
        <w:rPr>
          <w:rFonts w:ascii="Times New Roman" w:eastAsia="Times New Roman" w:hAnsi="Times New Roman"/>
          <w:b/>
          <w:sz w:val="24"/>
          <w:szCs w:val="24"/>
        </w:rPr>
      </w:pPr>
      <w:r w:rsidRPr="006F57DA">
        <w:rPr>
          <w:rFonts w:ascii="Times New Roman" w:eastAsia="Times New Roman" w:hAnsi="Times New Roman"/>
          <w:b/>
          <w:sz w:val="24"/>
          <w:szCs w:val="24"/>
        </w:rPr>
        <w:lastRenderedPageBreak/>
        <w:t>Form – A (Format of Advertisement)</w:t>
      </w:r>
    </w:p>
    <w:p w:rsidR="0053282D" w:rsidRPr="006F57DA" w:rsidRDefault="0053282D">
      <w:pPr>
        <w:spacing w:line="38" w:lineRule="exact"/>
        <w:rPr>
          <w:rFonts w:ascii="Times New Roman" w:eastAsia="Times New Roman" w:hAnsi="Times New Roman"/>
          <w:sz w:val="24"/>
          <w:szCs w:val="24"/>
        </w:rPr>
      </w:pPr>
    </w:p>
    <w:p w:rsidR="0053282D" w:rsidRPr="006F57DA" w:rsidRDefault="00723AC9">
      <w:pPr>
        <w:spacing w:line="0" w:lineRule="atLeast"/>
        <w:ind w:left="3400"/>
        <w:rPr>
          <w:rFonts w:ascii="Times New Roman" w:eastAsia="Times New Roman" w:hAnsi="Times New Roman"/>
          <w:sz w:val="24"/>
          <w:szCs w:val="24"/>
        </w:rPr>
      </w:pPr>
      <w:r w:rsidRPr="006F57DA">
        <w:rPr>
          <w:rFonts w:ascii="Times New Roman" w:eastAsia="Times New Roman" w:hAnsi="Times New Roman"/>
          <w:sz w:val="24"/>
          <w:szCs w:val="24"/>
        </w:rPr>
        <w:t xml:space="preserve">Government of </w:t>
      </w:r>
      <w:r w:rsidR="00DE14A2">
        <w:rPr>
          <w:rFonts w:ascii="Times New Roman" w:eastAsia="Times New Roman" w:hAnsi="Times New Roman"/>
          <w:sz w:val="24"/>
          <w:szCs w:val="24"/>
        </w:rPr>
        <w:t>Uttar Pradesh</w:t>
      </w:r>
    </w:p>
    <w:p w:rsidR="0053282D" w:rsidRPr="006F57DA" w:rsidRDefault="0053282D">
      <w:pPr>
        <w:spacing w:line="41" w:lineRule="exact"/>
        <w:rPr>
          <w:rFonts w:ascii="Times New Roman" w:eastAsia="Times New Roman" w:hAnsi="Times New Roman"/>
          <w:sz w:val="24"/>
          <w:szCs w:val="24"/>
        </w:rPr>
      </w:pPr>
    </w:p>
    <w:p w:rsidR="0053282D" w:rsidRPr="006F57DA" w:rsidRDefault="00723AC9">
      <w:pPr>
        <w:spacing w:line="0" w:lineRule="atLeast"/>
        <w:ind w:left="2880"/>
        <w:rPr>
          <w:rFonts w:ascii="Times New Roman" w:eastAsia="Times New Roman" w:hAnsi="Times New Roman"/>
          <w:sz w:val="24"/>
          <w:szCs w:val="24"/>
        </w:rPr>
      </w:pPr>
      <w:r w:rsidRPr="006F57DA">
        <w:rPr>
          <w:rFonts w:ascii="Times New Roman" w:eastAsia="Times New Roman" w:hAnsi="Times New Roman"/>
          <w:sz w:val="24"/>
          <w:szCs w:val="24"/>
        </w:rPr>
        <w:t>Health &amp; Family Welfare Department</w:t>
      </w:r>
    </w:p>
    <w:p w:rsidR="0053282D" w:rsidRPr="006F57DA" w:rsidRDefault="0053282D">
      <w:pPr>
        <w:spacing w:line="41" w:lineRule="exact"/>
        <w:rPr>
          <w:rFonts w:ascii="Times New Roman" w:eastAsia="Times New Roman" w:hAnsi="Times New Roman"/>
          <w:sz w:val="24"/>
          <w:szCs w:val="24"/>
        </w:rPr>
      </w:pPr>
    </w:p>
    <w:p w:rsidR="0053282D" w:rsidRPr="006F57DA" w:rsidRDefault="00723AC9" w:rsidP="00DE14A2">
      <w:pPr>
        <w:ind w:left="3720"/>
        <w:rPr>
          <w:rFonts w:ascii="Times New Roman" w:eastAsia="Times New Roman" w:hAnsi="Times New Roman"/>
          <w:sz w:val="24"/>
          <w:szCs w:val="24"/>
        </w:rPr>
      </w:pPr>
      <w:r w:rsidRPr="006F57DA">
        <w:rPr>
          <w:rFonts w:ascii="Times New Roman" w:eastAsia="Times New Roman" w:hAnsi="Times New Roman"/>
          <w:sz w:val="24"/>
          <w:szCs w:val="24"/>
        </w:rPr>
        <w:t>State Health Society</w:t>
      </w:r>
    </w:p>
    <w:p w:rsidR="00DE14A2" w:rsidRPr="00DE14A2" w:rsidRDefault="00DE14A2" w:rsidP="00DE14A2">
      <w:pPr>
        <w:ind w:left="1420"/>
        <w:jc w:val="center"/>
        <w:rPr>
          <w:rFonts w:ascii="Times New Roman" w:eastAsia="Times New Roman" w:hAnsi="Times New Roman"/>
          <w:b/>
          <w:sz w:val="6"/>
          <w:szCs w:val="6"/>
        </w:rPr>
      </w:pPr>
    </w:p>
    <w:p w:rsidR="00DE14A2" w:rsidRPr="006F57DA" w:rsidRDefault="00DE14A2" w:rsidP="00DE14A2">
      <w:pPr>
        <w:ind w:left="3700" w:firstLine="20"/>
        <w:rPr>
          <w:rFonts w:ascii="Times New Roman" w:eastAsia="Times New Roman" w:hAnsi="Times New Roman"/>
          <w:b/>
          <w:sz w:val="24"/>
          <w:szCs w:val="24"/>
        </w:rPr>
      </w:pPr>
      <w:r>
        <w:rPr>
          <w:rFonts w:ascii="Times New Roman" w:eastAsia="Times New Roman" w:hAnsi="Times New Roman"/>
          <w:b/>
          <w:sz w:val="24"/>
          <w:szCs w:val="24"/>
        </w:rPr>
        <w:t>E-Tender Notice</w:t>
      </w:r>
    </w:p>
    <w:p w:rsidR="0053282D" w:rsidRDefault="00723AC9" w:rsidP="00DE14A2">
      <w:pPr>
        <w:ind w:left="1420"/>
        <w:rPr>
          <w:rFonts w:ascii="Times New Roman" w:eastAsia="Times New Roman" w:hAnsi="Times New Roman"/>
          <w:b/>
          <w:sz w:val="24"/>
          <w:szCs w:val="24"/>
        </w:rPr>
      </w:pPr>
      <w:r w:rsidRPr="006F57DA">
        <w:rPr>
          <w:rFonts w:ascii="Times New Roman" w:eastAsia="Times New Roman" w:hAnsi="Times New Roman"/>
          <w:b/>
          <w:sz w:val="24"/>
          <w:szCs w:val="24"/>
        </w:rPr>
        <w:t>SELECTION OF AUDTITORS - REQUEST FOR PROPOSAL</w:t>
      </w:r>
    </w:p>
    <w:p w:rsidR="00DE14A2" w:rsidRPr="00DE14A2" w:rsidRDefault="00DE14A2" w:rsidP="00DE14A2">
      <w:pPr>
        <w:ind w:left="320"/>
        <w:jc w:val="both"/>
        <w:rPr>
          <w:rFonts w:ascii="Times New Roman" w:eastAsia="Times New Roman" w:hAnsi="Times New Roman"/>
          <w:b/>
          <w:sz w:val="10"/>
          <w:szCs w:val="10"/>
        </w:rPr>
      </w:pPr>
    </w:p>
    <w:p w:rsidR="0053282D" w:rsidRPr="006F57DA" w:rsidRDefault="00723AC9" w:rsidP="00DE14A2">
      <w:pPr>
        <w:ind w:left="320"/>
        <w:jc w:val="both"/>
        <w:rPr>
          <w:rFonts w:ascii="Times New Roman" w:eastAsia="Times New Roman" w:hAnsi="Times New Roman"/>
          <w:b/>
          <w:sz w:val="24"/>
          <w:szCs w:val="24"/>
        </w:rPr>
      </w:pPr>
      <w:r w:rsidRPr="006F57DA">
        <w:rPr>
          <w:rFonts w:ascii="Times New Roman" w:eastAsia="Times New Roman" w:hAnsi="Times New Roman"/>
          <w:b/>
          <w:sz w:val="24"/>
          <w:szCs w:val="24"/>
        </w:rPr>
        <w:t>HIRING SERVICES OF CHARTERED ACCOUNTANT FIRM FOR STATUTORY</w:t>
      </w:r>
    </w:p>
    <w:p w:rsidR="0053282D" w:rsidRPr="006F57DA" w:rsidRDefault="0053282D" w:rsidP="000F60AF">
      <w:pPr>
        <w:spacing w:line="55" w:lineRule="exact"/>
        <w:jc w:val="both"/>
        <w:rPr>
          <w:rFonts w:ascii="Times New Roman" w:eastAsia="Times New Roman" w:hAnsi="Times New Roman"/>
          <w:sz w:val="24"/>
          <w:szCs w:val="24"/>
        </w:rPr>
      </w:pPr>
    </w:p>
    <w:p w:rsidR="0053282D" w:rsidRPr="006F57DA" w:rsidRDefault="00723AC9" w:rsidP="000F60AF">
      <w:pPr>
        <w:spacing w:line="264" w:lineRule="auto"/>
        <w:ind w:left="480" w:right="40" w:hanging="455"/>
        <w:jc w:val="both"/>
        <w:rPr>
          <w:rFonts w:ascii="Times New Roman" w:eastAsia="Times New Roman" w:hAnsi="Times New Roman"/>
          <w:b/>
          <w:sz w:val="24"/>
          <w:szCs w:val="24"/>
        </w:rPr>
      </w:pPr>
      <w:r w:rsidRPr="006F57DA">
        <w:rPr>
          <w:rFonts w:ascii="Times New Roman" w:eastAsia="Times New Roman" w:hAnsi="Times New Roman"/>
          <w:b/>
          <w:sz w:val="24"/>
          <w:szCs w:val="24"/>
        </w:rPr>
        <w:t xml:space="preserve">AUDIT OF STATE HEALTH SOCIETY </w:t>
      </w:r>
      <w:r w:rsidR="00275328">
        <w:rPr>
          <w:rFonts w:ascii="Times New Roman" w:eastAsia="Times New Roman" w:hAnsi="Times New Roman"/>
          <w:b/>
          <w:sz w:val="24"/>
          <w:szCs w:val="24"/>
        </w:rPr>
        <w:t xml:space="preserve">(SHS) </w:t>
      </w:r>
      <w:r w:rsidR="00443D8B">
        <w:rPr>
          <w:rFonts w:ascii="Times New Roman" w:eastAsia="Times New Roman" w:hAnsi="Times New Roman"/>
          <w:b/>
          <w:sz w:val="24"/>
          <w:szCs w:val="24"/>
        </w:rPr>
        <w:t xml:space="preserve">and </w:t>
      </w:r>
      <w:r w:rsidR="00275328">
        <w:rPr>
          <w:rFonts w:ascii="Times New Roman" w:eastAsia="Times New Roman" w:hAnsi="Times New Roman"/>
          <w:b/>
          <w:sz w:val="24"/>
          <w:szCs w:val="24"/>
        </w:rPr>
        <w:t xml:space="preserve">DISTRICT HEALTH </w:t>
      </w:r>
      <w:r w:rsidR="000F60AF">
        <w:rPr>
          <w:rFonts w:ascii="Times New Roman" w:eastAsia="Times New Roman" w:hAnsi="Times New Roman"/>
          <w:b/>
          <w:sz w:val="24"/>
          <w:szCs w:val="24"/>
        </w:rPr>
        <w:t>SOCIETY</w:t>
      </w:r>
      <w:r w:rsidR="000F60AF" w:rsidRPr="006F57DA">
        <w:rPr>
          <w:rFonts w:ascii="Times New Roman" w:eastAsia="Times New Roman" w:hAnsi="Times New Roman"/>
          <w:b/>
          <w:sz w:val="24"/>
          <w:szCs w:val="24"/>
        </w:rPr>
        <w:t xml:space="preserve"> (</w:t>
      </w:r>
      <w:r w:rsidRPr="006F57DA">
        <w:rPr>
          <w:rFonts w:ascii="Times New Roman" w:eastAsia="Times New Roman" w:hAnsi="Times New Roman"/>
          <w:b/>
          <w:sz w:val="24"/>
          <w:szCs w:val="24"/>
        </w:rPr>
        <w:t>DHS) - (FOR THE FINANCIAL YEAR 201</w:t>
      </w:r>
      <w:r w:rsidR="00825C26">
        <w:rPr>
          <w:rFonts w:ascii="Times New Roman" w:eastAsia="Times New Roman" w:hAnsi="Times New Roman"/>
          <w:b/>
          <w:sz w:val="24"/>
          <w:szCs w:val="24"/>
        </w:rPr>
        <w:t>7-18</w:t>
      </w:r>
      <w:r w:rsidR="000F60AF">
        <w:rPr>
          <w:rFonts w:ascii="Times New Roman" w:eastAsia="Times New Roman" w:hAnsi="Times New Roman"/>
          <w:b/>
          <w:sz w:val="24"/>
          <w:szCs w:val="24"/>
        </w:rPr>
        <w:t xml:space="preserve">) under National Health Mission </w:t>
      </w:r>
      <w:r w:rsidRPr="006F57DA">
        <w:rPr>
          <w:rFonts w:ascii="Times New Roman" w:eastAsia="Times New Roman" w:hAnsi="Times New Roman"/>
          <w:b/>
          <w:sz w:val="24"/>
          <w:szCs w:val="24"/>
        </w:rPr>
        <w:t>(NHM)</w:t>
      </w:r>
    </w:p>
    <w:p w:rsidR="0053282D" w:rsidRPr="00CB6FA1" w:rsidRDefault="0053282D">
      <w:pPr>
        <w:spacing w:line="339" w:lineRule="exact"/>
        <w:rPr>
          <w:rFonts w:ascii="Times New Roman" w:eastAsia="Times New Roman" w:hAnsi="Times New Roman"/>
          <w:sz w:val="2"/>
          <w:szCs w:val="2"/>
        </w:rPr>
      </w:pPr>
    </w:p>
    <w:p w:rsidR="0053282D" w:rsidRPr="006F57DA" w:rsidRDefault="00723AC9" w:rsidP="00443D8B">
      <w:pPr>
        <w:spacing w:line="273" w:lineRule="auto"/>
        <w:ind w:firstLine="720"/>
        <w:jc w:val="both"/>
        <w:rPr>
          <w:rFonts w:ascii="Times New Roman" w:eastAsia="Times New Roman" w:hAnsi="Times New Roman"/>
          <w:b/>
          <w:sz w:val="24"/>
          <w:szCs w:val="24"/>
        </w:rPr>
      </w:pPr>
      <w:r w:rsidRPr="006F57DA">
        <w:rPr>
          <w:rFonts w:ascii="Times New Roman" w:eastAsia="Times New Roman" w:hAnsi="Times New Roman"/>
          <w:sz w:val="24"/>
          <w:szCs w:val="24"/>
        </w:rPr>
        <w:t xml:space="preserve">Govt of India (GoI) in partnership with the </w:t>
      </w:r>
      <w:r w:rsidR="000F60AF" w:rsidRPr="006F57DA">
        <w:rPr>
          <w:rFonts w:ascii="Times New Roman" w:eastAsia="Times New Roman" w:hAnsi="Times New Roman"/>
          <w:sz w:val="24"/>
          <w:szCs w:val="24"/>
        </w:rPr>
        <w:t>States</w:t>
      </w:r>
      <w:r w:rsidRPr="006F57DA">
        <w:rPr>
          <w:rFonts w:ascii="Times New Roman" w:eastAsia="Times New Roman" w:hAnsi="Times New Roman"/>
          <w:sz w:val="24"/>
          <w:szCs w:val="24"/>
        </w:rPr>
        <w:t xml:space="preserve"> is implementing the National Health Mission </w:t>
      </w:r>
      <w:r w:rsidR="00443D8B">
        <w:rPr>
          <w:rFonts w:ascii="Times New Roman" w:eastAsia="Times New Roman" w:hAnsi="Times New Roman"/>
          <w:sz w:val="24"/>
          <w:szCs w:val="24"/>
        </w:rPr>
        <w:t xml:space="preserve">(NHM) </w:t>
      </w:r>
      <w:r w:rsidRPr="006F57DA">
        <w:rPr>
          <w:rFonts w:ascii="Times New Roman" w:eastAsia="Times New Roman" w:hAnsi="Times New Roman"/>
          <w:sz w:val="24"/>
          <w:szCs w:val="24"/>
        </w:rPr>
        <w:t xml:space="preserve">which comprises various programs, with the objective of improving medical facilities in the areas and seeks to provide accessible, affordable and quality health care to the population, especially the vulnerable sections. To facilitate implementation of NHM, State and District level entities (Health Societies) have been registered which work under the administrative control of the Department of Health &amp; Family Welfare. The </w:t>
      </w:r>
      <w:r w:rsidR="00DE14A2">
        <w:rPr>
          <w:rFonts w:ascii="Times New Roman" w:eastAsia="Times New Roman" w:hAnsi="Times New Roman"/>
          <w:sz w:val="24"/>
          <w:szCs w:val="24"/>
        </w:rPr>
        <w:t>Uttar Pradesh</w:t>
      </w:r>
      <w:r w:rsidRPr="006F57DA">
        <w:rPr>
          <w:rFonts w:ascii="Times New Roman" w:eastAsia="Times New Roman" w:hAnsi="Times New Roman"/>
          <w:sz w:val="24"/>
          <w:szCs w:val="24"/>
        </w:rPr>
        <w:t xml:space="preserve"> State Health</w:t>
      </w:r>
      <w:r w:rsidR="00443D8B">
        <w:rPr>
          <w:rFonts w:ascii="Times New Roman" w:eastAsia="Times New Roman" w:hAnsi="Times New Roman"/>
          <w:sz w:val="24"/>
          <w:szCs w:val="24"/>
        </w:rPr>
        <w:t xml:space="preserve"> </w:t>
      </w:r>
      <w:r w:rsidRPr="006F57DA">
        <w:rPr>
          <w:rFonts w:ascii="Times New Roman" w:eastAsia="Times New Roman" w:hAnsi="Times New Roman"/>
          <w:sz w:val="24"/>
          <w:szCs w:val="24"/>
        </w:rPr>
        <w:t xml:space="preserve">Society, invites “Proposal for audit” from </w:t>
      </w:r>
      <w:r w:rsidRPr="006F57DA">
        <w:rPr>
          <w:rFonts w:ascii="Times New Roman" w:eastAsia="Times New Roman" w:hAnsi="Times New Roman"/>
          <w:b/>
          <w:sz w:val="24"/>
          <w:szCs w:val="24"/>
        </w:rPr>
        <w:t>firms of Chartered Accountants empanelled with</w:t>
      </w:r>
      <w:r w:rsidR="00443D8B">
        <w:rPr>
          <w:rFonts w:ascii="Times New Roman" w:eastAsia="Times New Roman" w:hAnsi="Times New Roman"/>
          <w:b/>
          <w:sz w:val="24"/>
          <w:szCs w:val="24"/>
        </w:rPr>
        <w:t xml:space="preserve"> </w:t>
      </w:r>
      <w:r w:rsidRPr="006F57DA">
        <w:rPr>
          <w:rFonts w:ascii="Times New Roman" w:eastAsia="Times New Roman" w:hAnsi="Times New Roman"/>
          <w:b/>
          <w:sz w:val="24"/>
          <w:szCs w:val="24"/>
        </w:rPr>
        <w:t xml:space="preserve">C&amp; AG and eligible for </w:t>
      </w:r>
      <w:r w:rsidR="00443D8B">
        <w:rPr>
          <w:rFonts w:ascii="Times New Roman" w:eastAsia="Times New Roman" w:hAnsi="Times New Roman"/>
          <w:b/>
          <w:sz w:val="24"/>
          <w:szCs w:val="24"/>
        </w:rPr>
        <w:t xml:space="preserve">conducting </w:t>
      </w:r>
      <w:r w:rsidRPr="006F57DA">
        <w:rPr>
          <w:rFonts w:ascii="Times New Roman" w:eastAsia="Times New Roman" w:hAnsi="Times New Roman"/>
          <w:b/>
          <w:sz w:val="24"/>
          <w:szCs w:val="24"/>
        </w:rPr>
        <w:t>major PSUs audit for the year 201</w:t>
      </w:r>
      <w:r w:rsidR="00AE0454" w:rsidRPr="006F57DA">
        <w:rPr>
          <w:rFonts w:ascii="Times New Roman" w:eastAsia="Times New Roman" w:hAnsi="Times New Roman"/>
          <w:b/>
          <w:sz w:val="24"/>
          <w:szCs w:val="24"/>
        </w:rPr>
        <w:t>7</w:t>
      </w:r>
      <w:r w:rsidR="00443D8B">
        <w:rPr>
          <w:rFonts w:ascii="Times New Roman" w:eastAsia="Times New Roman" w:hAnsi="Times New Roman"/>
          <w:b/>
          <w:sz w:val="24"/>
          <w:szCs w:val="24"/>
        </w:rPr>
        <w:t>-</w:t>
      </w:r>
      <w:r w:rsidR="00A8478E">
        <w:rPr>
          <w:rFonts w:ascii="Times New Roman" w:eastAsia="Times New Roman" w:hAnsi="Times New Roman"/>
          <w:b/>
          <w:sz w:val="24"/>
          <w:szCs w:val="24"/>
        </w:rPr>
        <w:t>18</w:t>
      </w:r>
      <w:r w:rsidRPr="006F57DA">
        <w:rPr>
          <w:rFonts w:ascii="Times New Roman" w:eastAsia="Times New Roman" w:hAnsi="Times New Roman"/>
          <w:b/>
          <w:sz w:val="24"/>
          <w:szCs w:val="24"/>
        </w:rPr>
        <w:t>.</w:t>
      </w:r>
    </w:p>
    <w:p w:rsidR="00450CEE" w:rsidRPr="00450CEE" w:rsidRDefault="00450CEE" w:rsidP="008A1AC4">
      <w:pPr>
        <w:spacing w:line="271" w:lineRule="auto"/>
        <w:jc w:val="both"/>
        <w:rPr>
          <w:rFonts w:ascii="Times New Roman" w:eastAsia="Times New Roman" w:hAnsi="Times New Roman"/>
          <w:b/>
          <w:sz w:val="8"/>
          <w:szCs w:val="8"/>
        </w:rPr>
      </w:pPr>
    </w:p>
    <w:p w:rsidR="0053282D" w:rsidRDefault="00723AC9" w:rsidP="008A1AC4">
      <w:pPr>
        <w:spacing w:line="271" w:lineRule="auto"/>
        <w:jc w:val="both"/>
        <w:rPr>
          <w:rFonts w:ascii="Times New Roman" w:eastAsia="Times New Roman" w:hAnsi="Times New Roman"/>
          <w:sz w:val="24"/>
          <w:szCs w:val="24"/>
        </w:rPr>
      </w:pPr>
      <w:r w:rsidRPr="006F57DA">
        <w:rPr>
          <w:rFonts w:ascii="Times New Roman" w:eastAsia="Times New Roman" w:hAnsi="Times New Roman"/>
          <w:b/>
          <w:sz w:val="24"/>
          <w:szCs w:val="24"/>
        </w:rPr>
        <w:t xml:space="preserve">Detailed RFP: </w:t>
      </w:r>
      <w:r w:rsidRPr="006F57DA">
        <w:rPr>
          <w:rFonts w:ascii="Times New Roman" w:eastAsia="Times New Roman" w:hAnsi="Times New Roman"/>
          <w:sz w:val="24"/>
          <w:szCs w:val="24"/>
        </w:rPr>
        <w:t>Detailed Request for Proposal (RFP) comprising Background, Terms of</w:t>
      </w:r>
      <w:r w:rsidR="00443D8B">
        <w:rPr>
          <w:rFonts w:ascii="Times New Roman" w:eastAsia="Times New Roman" w:hAnsi="Times New Roman"/>
          <w:sz w:val="24"/>
          <w:szCs w:val="24"/>
        </w:rPr>
        <w:t xml:space="preserve"> </w:t>
      </w:r>
      <w:r w:rsidRPr="006F57DA">
        <w:rPr>
          <w:rFonts w:ascii="Times New Roman" w:eastAsia="Times New Roman" w:hAnsi="Times New Roman"/>
          <w:sz w:val="24"/>
          <w:szCs w:val="24"/>
        </w:rPr>
        <w:t>Reference (ToR) and Guidelines for submitting the proposal can</w:t>
      </w:r>
      <w:r w:rsidR="00443D8B">
        <w:rPr>
          <w:rFonts w:ascii="Times New Roman" w:eastAsia="Times New Roman" w:hAnsi="Times New Roman"/>
          <w:sz w:val="24"/>
          <w:szCs w:val="24"/>
        </w:rPr>
        <w:t xml:space="preserve"> be either downloaded from the S</w:t>
      </w:r>
      <w:r w:rsidRPr="006F57DA">
        <w:rPr>
          <w:rFonts w:ascii="Times New Roman" w:eastAsia="Times New Roman" w:hAnsi="Times New Roman"/>
          <w:sz w:val="24"/>
          <w:szCs w:val="24"/>
        </w:rPr>
        <w:t xml:space="preserve">tate’s website </w:t>
      </w:r>
      <w:r w:rsidR="008A1AC4">
        <w:rPr>
          <w:rFonts w:ascii="Times New Roman" w:eastAsia="Times New Roman" w:hAnsi="Times New Roman"/>
          <w:sz w:val="24"/>
          <w:szCs w:val="24"/>
        </w:rPr>
        <w:t xml:space="preserve">www.etender.up.nic.in or </w:t>
      </w:r>
      <w:r w:rsidR="00935C84" w:rsidRPr="00A933F7">
        <w:rPr>
          <w:rFonts w:ascii="Times New Roman" w:eastAsia="Times New Roman" w:hAnsi="Times New Roman"/>
          <w:sz w:val="24"/>
          <w:szCs w:val="24"/>
        </w:rPr>
        <w:t>www.upnhm.gov.in</w:t>
      </w:r>
      <w:r w:rsidR="008A1AC4">
        <w:rPr>
          <w:rFonts w:ascii="Times New Roman" w:eastAsia="Times New Roman" w:hAnsi="Times New Roman"/>
          <w:sz w:val="24"/>
          <w:szCs w:val="24"/>
        </w:rPr>
        <w:t>.</w:t>
      </w:r>
    </w:p>
    <w:p w:rsidR="00450CEE" w:rsidRPr="00450CEE" w:rsidRDefault="00450CEE">
      <w:pPr>
        <w:spacing w:line="0" w:lineRule="atLeast"/>
        <w:rPr>
          <w:rFonts w:ascii="Times New Roman" w:eastAsia="Times New Roman" w:hAnsi="Times New Roman"/>
          <w:b/>
          <w:sz w:val="10"/>
          <w:szCs w:val="10"/>
        </w:rPr>
      </w:pPr>
    </w:p>
    <w:p w:rsidR="0053282D" w:rsidRPr="006F57DA" w:rsidRDefault="00723AC9">
      <w:pPr>
        <w:spacing w:line="0" w:lineRule="atLeast"/>
        <w:rPr>
          <w:rFonts w:ascii="Times New Roman" w:eastAsia="Times New Roman" w:hAnsi="Times New Roman"/>
          <w:b/>
          <w:sz w:val="24"/>
          <w:szCs w:val="24"/>
        </w:rPr>
      </w:pPr>
      <w:r w:rsidRPr="006F57DA">
        <w:rPr>
          <w:rFonts w:ascii="Times New Roman" w:eastAsia="Times New Roman" w:hAnsi="Times New Roman"/>
          <w:b/>
          <w:sz w:val="24"/>
          <w:szCs w:val="24"/>
        </w:rPr>
        <w:t>Important Dates:</w:t>
      </w:r>
    </w:p>
    <w:p w:rsidR="003218DF" w:rsidRDefault="003218DF" w:rsidP="007A5CED">
      <w:pPr>
        <w:numPr>
          <w:ilvl w:val="0"/>
          <w:numId w:val="21"/>
        </w:numPr>
        <w:spacing w:line="0" w:lineRule="atLeast"/>
        <w:ind w:left="720" w:hanging="540"/>
        <w:jc w:val="both"/>
        <w:rPr>
          <w:rFonts w:ascii="Times New Roman" w:eastAsia="Times New Roman" w:hAnsi="Times New Roman"/>
          <w:sz w:val="24"/>
          <w:szCs w:val="24"/>
        </w:rPr>
      </w:pPr>
      <w:r>
        <w:rPr>
          <w:rFonts w:ascii="Times New Roman" w:eastAsia="Times New Roman" w:hAnsi="Times New Roman"/>
          <w:sz w:val="24"/>
          <w:szCs w:val="24"/>
        </w:rPr>
        <w:t>Date of tender Publishing:</w:t>
      </w:r>
      <w:r w:rsidR="00A933F7">
        <w:rPr>
          <w:rFonts w:ascii="Times New Roman" w:eastAsia="Times New Roman" w:hAnsi="Times New Roman"/>
          <w:b/>
          <w:bCs/>
          <w:sz w:val="24"/>
          <w:szCs w:val="24"/>
        </w:rPr>
        <w:t>29</w:t>
      </w:r>
      <w:r w:rsidRPr="003218DF">
        <w:rPr>
          <w:rFonts w:ascii="Times New Roman" w:eastAsia="Times New Roman" w:hAnsi="Times New Roman"/>
          <w:b/>
          <w:bCs/>
          <w:sz w:val="24"/>
          <w:szCs w:val="24"/>
        </w:rPr>
        <w:t>.0</w:t>
      </w:r>
      <w:r w:rsidR="00B86FF8">
        <w:rPr>
          <w:rFonts w:ascii="Times New Roman" w:eastAsia="Times New Roman" w:hAnsi="Times New Roman"/>
          <w:b/>
          <w:bCs/>
          <w:sz w:val="24"/>
          <w:szCs w:val="24"/>
        </w:rPr>
        <w:t>6</w:t>
      </w:r>
      <w:r w:rsidRPr="003218DF">
        <w:rPr>
          <w:rFonts w:ascii="Times New Roman" w:eastAsia="Times New Roman" w:hAnsi="Times New Roman"/>
          <w:b/>
          <w:bCs/>
          <w:sz w:val="24"/>
          <w:szCs w:val="24"/>
        </w:rPr>
        <w:t>.2018</w:t>
      </w:r>
    </w:p>
    <w:p w:rsidR="0053282D" w:rsidRPr="006F57DA" w:rsidRDefault="00723AC9" w:rsidP="007A5CED">
      <w:pPr>
        <w:numPr>
          <w:ilvl w:val="0"/>
          <w:numId w:val="21"/>
        </w:numPr>
        <w:spacing w:line="0" w:lineRule="atLeast"/>
        <w:ind w:left="720" w:hanging="54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Last date for </w:t>
      </w:r>
      <w:r w:rsidR="003218DF">
        <w:rPr>
          <w:rFonts w:ascii="Times New Roman" w:eastAsia="Times New Roman" w:hAnsi="Times New Roman"/>
          <w:sz w:val="24"/>
          <w:szCs w:val="24"/>
        </w:rPr>
        <w:t>Download</w:t>
      </w:r>
      <w:r w:rsidRPr="006F57DA">
        <w:rPr>
          <w:rFonts w:ascii="Times New Roman" w:eastAsia="Times New Roman" w:hAnsi="Times New Roman"/>
          <w:sz w:val="24"/>
          <w:szCs w:val="24"/>
        </w:rPr>
        <w:t xml:space="preserve"> of RFP from </w:t>
      </w:r>
      <w:r w:rsidR="003218DF">
        <w:rPr>
          <w:rFonts w:ascii="Times New Roman" w:eastAsia="Times New Roman" w:hAnsi="Times New Roman"/>
          <w:sz w:val="24"/>
          <w:szCs w:val="24"/>
        </w:rPr>
        <w:t>website</w:t>
      </w:r>
      <w:r w:rsidRPr="006F57DA">
        <w:rPr>
          <w:rFonts w:ascii="Times New Roman" w:eastAsia="Times New Roman" w:hAnsi="Times New Roman"/>
          <w:sz w:val="24"/>
          <w:szCs w:val="24"/>
        </w:rPr>
        <w:t xml:space="preserve">: </w:t>
      </w:r>
      <w:r w:rsidR="0057694F">
        <w:rPr>
          <w:rFonts w:ascii="Times New Roman" w:eastAsia="Times New Roman" w:hAnsi="Times New Roman"/>
          <w:b/>
          <w:bCs/>
          <w:sz w:val="24"/>
          <w:szCs w:val="24"/>
        </w:rPr>
        <w:t>11</w:t>
      </w:r>
      <w:r w:rsidR="008A1AC4" w:rsidRPr="00F40757">
        <w:rPr>
          <w:rFonts w:ascii="Times New Roman" w:eastAsia="Times New Roman" w:hAnsi="Times New Roman"/>
          <w:b/>
          <w:bCs/>
          <w:sz w:val="24"/>
          <w:szCs w:val="24"/>
        </w:rPr>
        <w:t>.0</w:t>
      </w:r>
      <w:r w:rsidR="00B86FF8">
        <w:rPr>
          <w:rFonts w:ascii="Times New Roman" w:eastAsia="Times New Roman" w:hAnsi="Times New Roman"/>
          <w:b/>
          <w:bCs/>
          <w:sz w:val="24"/>
          <w:szCs w:val="24"/>
        </w:rPr>
        <w:t>7</w:t>
      </w:r>
      <w:r w:rsidR="008A1AC4" w:rsidRPr="00F40757">
        <w:rPr>
          <w:rFonts w:ascii="Times New Roman" w:eastAsia="Times New Roman" w:hAnsi="Times New Roman"/>
          <w:b/>
          <w:bCs/>
          <w:sz w:val="24"/>
          <w:szCs w:val="24"/>
        </w:rPr>
        <w:t>.2018 (at 2:00 PM)</w:t>
      </w:r>
    </w:p>
    <w:p w:rsidR="0053282D" w:rsidRPr="006F57DA" w:rsidRDefault="0053282D">
      <w:pPr>
        <w:spacing w:line="40" w:lineRule="exact"/>
        <w:rPr>
          <w:rFonts w:ascii="Times New Roman" w:eastAsia="Times New Roman" w:hAnsi="Times New Roman"/>
          <w:sz w:val="24"/>
          <w:szCs w:val="24"/>
        </w:rPr>
      </w:pPr>
    </w:p>
    <w:p w:rsidR="0053282D" w:rsidRPr="006F57DA" w:rsidRDefault="00723AC9">
      <w:pPr>
        <w:numPr>
          <w:ilvl w:val="0"/>
          <w:numId w:val="21"/>
        </w:numPr>
        <w:tabs>
          <w:tab w:val="left" w:pos="720"/>
        </w:tabs>
        <w:spacing w:line="0" w:lineRule="atLeast"/>
        <w:ind w:left="720" w:hanging="556"/>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Date for pre-bid conference: </w:t>
      </w:r>
      <w:r w:rsidR="00B86FF8">
        <w:rPr>
          <w:rFonts w:ascii="Times New Roman" w:eastAsia="Times New Roman" w:hAnsi="Times New Roman"/>
          <w:b/>
          <w:bCs/>
          <w:sz w:val="24"/>
          <w:szCs w:val="24"/>
        </w:rPr>
        <w:t>0</w:t>
      </w:r>
      <w:r w:rsidR="0057694F">
        <w:rPr>
          <w:rFonts w:ascii="Times New Roman" w:eastAsia="Times New Roman" w:hAnsi="Times New Roman"/>
          <w:b/>
          <w:bCs/>
          <w:sz w:val="24"/>
          <w:szCs w:val="24"/>
        </w:rPr>
        <w:t>4</w:t>
      </w:r>
      <w:r w:rsidR="008A1AC4" w:rsidRPr="00F40757">
        <w:rPr>
          <w:rFonts w:ascii="Times New Roman" w:eastAsia="Times New Roman" w:hAnsi="Times New Roman"/>
          <w:b/>
          <w:bCs/>
          <w:sz w:val="24"/>
          <w:szCs w:val="24"/>
        </w:rPr>
        <w:t>.0</w:t>
      </w:r>
      <w:r w:rsidR="00B86FF8">
        <w:rPr>
          <w:rFonts w:ascii="Times New Roman" w:eastAsia="Times New Roman" w:hAnsi="Times New Roman"/>
          <w:b/>
          <w:bCs/>
          <w:sz w:val="24"/>
          <w:szCs w:val="24"/>
        </w:rPr>
        <w:t>7</w:t>
      </w:r>
      <w:r w:rsidR="008A1AC4" w:rsidRPr="00F40757">
        <w:rPr>
          <w:rFonts w:ascii="Times New Roman" w:eastAsia="Times New Roman" w:hAnsi="Times New Roman"/>
          <w:b/>
          <w:bCs/>
          <w:sz w:val="24"/>
          <w:szCs w:val="24"/>
        </w:rPr>
        <w:t>.2018 (at 1:00 PM)</w:t>
      </w:r>
    </w:p>
    <w:p w:rsidR="0053282D" w:rsidRPr="006F57DA" w:rsidRDefault="0053282D">
      <w:pPr>
        <w:spacing w:line="43" w:lineRule="exact"/>
        <w:rPr>
          <w:rFonts w:ascii="Times New Roman" w:eastAsia="Times New Roman" w:hAnsi="Times New Roman"/>
          <w:sz w:val="24"/>
          <w:szCs w:val="24"/>
        </w:rPr>
      </w:pPr>
    </w:p>
    <w:p w:rsidR="0053282D" w:rsidRDefault="00723AC9" w:rsidP="007A5CED">
      <w:pPr>
        <w:numPr>
          <w:ilvl w:val="0"/>
          <w:numId w:val="21"/>
        </w:numPr>
        <w:ind w:left="720" w:hanging="54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Last date for submission of Proposal to SHS: </w:t>
      </w:r>
      <w:r w:rsidR="0057694F">
        <w:rPr>
          <w:rFonts w:ascii="Times New Roman" w:eastAsia="Times New Roman" w:hAnsi="Times New Roman"/>
          <w:b/>
          <w:bCs/>
          <w:sz w:val="24"/>
          <w:szCs w:val="24"/>
        </w:rPr>
        <w:t>11</w:t>
      </w:r>
      <w:r w:rsidR="00B86FF8">
        <w:rPr>
          <w:rFonts w:ascii="Times New Roman" w:eastAsia="Times New Roman" w:hAnsi="Times New Roman"/>
          <w:b/>
          <w:bCs/>
          <w:sz w:val="24"/>
          <w:szCs w:val="24"/>
        </w:rPr>
        <w:t>.07</w:t>
      </w:r>
      <w:r w:rsidR="008A1AC4" w:rsidRPr="00F40757">
        <w:rPr>
          <w:rFonts w:ascii="Times New Roman" w:eastAsia="Times New Roman" w:hAnsi="Times New Roman"/>
          <w:b/>
          <w:bCs/>
          <w:sz w:val="24"/>
          <w:szCs w:val="24"/>
        </w:rPr>
        <w:t>.2018 (at 2:00 PM)</w:t>
      </w:r>
    </w:p>
    <w:p w:rsidR="008A1AC4" w:rsidRPr="006F57DA" w:rsidRDefault="008A1AC4" w:rsidP="007A5CED">
      <w:pPr>
        <w:numPr>
          <w:ilvl w:val="0"/>
          <w:numId w:val="21"/>
        </w:numPr>
        <w:tabs>
          <w:tab w:val="left" w:pos="-6300"/>
        </w:tabs>
        <w:ind w:left="720" w:hanging="540"/>
        <w:jc w:val="both"/>
        <w:rPr>
          <w:rFonts w:ascii="Times New Roman" w:eastAsia="Times New Roman" w:hAnsi="Times New Roman"/>
          <w:sz w:val="24"/>
          <w:szCs w:val="24"/>
        </w:rPr>
      </w:pPr>
      <w:r>
        <w:rPr>
          <w:rFonts w:ascii="Times New Roman" w:eastAsia="Times New Roman" w:hAnsi="Times New Roman"/>
          <w:sz w:val="24"/>
          <w:szCs w:val="24"/>
        </w:rPr>
        <w:t xml:space="preserve">Date </w:t>
      </w:r>
      <w:r w:rsidRPr="006F57DA">
        <w:rPr>
          <w:rFonts w:ascii="Times New Roman" w:eastAsia="Times New Roman" w:hAnsi="Times New Roman"/>
          <w:sz w:val="24"/>
          <w:szCs w:val="24"/>
        </w:rPr>
        <w:t xml:space="preserve">of opening of </w:t>
      </w:r>
      <w:r>
        <w:rPr>
          <w:rFonts w:ascii="Times New Roman" w:eastAsia="Times New Roman" w:hAnsi="Times New Roman"/>
          <w:sz w:val="24"/>
          <w:szCs w:val="24"/>
        </w:rPr>
        <w:t>Technical</w:t>
      </w:r>
      <w:r w:rsidRPr="006F57DA">
        <w:rPr>
          <w:rFonts w:ascii="Times New Roman" w:eastAsia="Times New Roman" w:hAnsi="Times New Roman"/>
          <w:sz w:val="24"/>
          <w:szCs w:val="24"/>
        </w:rPr>
        <w:t xml:space="preserve"> bid:</w:t>
      </w:r>
      <w:r>
        <w:rPr>
          <w:rFonts w:ascii="Times New Roman" w:eastAsia="Times New Roman" w:hAnsi="Times New Roman"/>
          <w:sz w:val="24"/>
          <w:szCs w:val="24"/>
        </w:rPr>
        <w:t xml:space="preserve"> </w:t>
      </w:r>
      <w:r w:rsidR="0057694F">
        <w:rPr>
          <w:rFonts w:ascii="Times New Roman" w:eastAsia="Times New Roman" w:hAnsi="Times New Roman"/>
          <w:b/>
          <w:bCs/>
          <w:sz w:val="24"/>
          <w:szCs w:val="24"/>
        </w:rPr>
        <w:t>11</w:t>
      </w:r>
      <w:r w:rsidRPr="00F40757">
        <w:rPr>
          <w:rFonts w:ascii="Times New Roman" w:eastAsia="Times New Roman" w:hAnsi="Times New Roman"/>
          <w:b/>
          <w:bCs/>
          <w:sz w:val="24"/>
          <w:szCs w:val="24"/>
        </w:rPr>
        <w:t>.0</w:t>
      </w:r>
      <w:r w:rsidR="00B86FF8">
        <w:rPr>
          <w:rFonts w:ascii="Times New Roman" w:eastAsia="Times New Roman" w:hAnsi="Times New Roman"/>
          <w:b/>
          <w:bCs/>
          <w:sz w:val="24"/>
          <w:szCs w:val="24"/>
        </w:rPr>
        <w:t>7</w:t>
      </w:r>
      <w:r w:rsidRPr="00F40757">
        <w:rPr>
          <w:rFonts w:ascii="Times New Roman" w:eastAsia="Times New Roman" w:hAnsi="Times New Roman"/>
          <w:b/>
          <w:bCs/>
          <w:sz w:val="24"/>
          <w:szCs w:val="24"/>
        </w:rPr>
        <w:t>.2018 (at 4:00 PM)</w:t>
      </w:r>
    </w:p>
    <w:p w:rsidR="0053282D" w:rsidRPr="006F57DA" w:rsidRDefault="0053282D">
      <w:pPr>
        <w:spacing w:line="40" w:lineRule="exact"/>
        <w:rPr>
          <w:rFonts w:ascii="Times New Roman" w:eastAsia="Times New Roman" w:hAnsi="Times New Roman"/>
          <w:sz w:val="24"/>
          <w:szCs w:val="24"/>
        </w:rPr>
      </w:pPr>
    </w:p>
    <w:p w:rsidR="0053282D" w:rsidRPr="006F57DA" w:rsidRDefault="00723AC9" w:rsidP="007A5CED">
      <w:pPr>
        <w:numPr>
          <w:ilvl w:val="0"/>
          <w:numId w:val="21"/>
        </w:numPr>
        <w:tabs>
          <w:tab w:val="left" w:pos="-7290"/>
        </w:tabs>
        <w:spacing w:line="0" w:lineRule="atLeast"/>
        <w:ind w:left="720" w:hanging="540"/>
        <w:jc w:val="both"/>
        <w:rPr>
          <w:rFonts w:ascii="Times New Roman" w:eastAsia="Times New Roman" w:hAnsi="Times New Roman"/>
          <w:sz w:val="24"/>
          <w:szCs w:val="24"/>
        </w:rPr>
      </w:pPr>
      <w:r w:rsidRPr="006F57DA">
        <w:rPr>
          <w:rFonts w:ascii="Times New Roman" w:eastAsia="Times New Roman" w:hAnsi="Times New Roman"/>
          <w:sz w:val="24"/>
          <w:szCs w:val="24"/>
        </w:rPr>
        <w:t xml:space="preserve">Date of opening of financial bid: </w:t>
      </w:r>
      <w:r w:rsidR="00B86FF8">
        <w:rPr>
          <w:rFonts w:ascii="Times New Roman" w:eastAsia="Times New Roman" w:hAnsi="Times New Roman"/>
          <w:b/>
          <w:bCs/>
          <w:sz w:val="24"/>
          <w:szCs w:val="24"/>
        </w:rPr>
        <w:t>1</w:t>
      </w:r>
      <w:r w:rsidR="0057694F">
        <w:rPr>
          <w:rFonts w:ascii="Times New Roman" w:eastAsia="Times New Roman" w:hAnsi="Times New Roman"/>
          <w:b/>
          <w:bCs/>
          <w:sz w:val="24"/>
          <w:szCs w:val="24"/>
        </w:rPr>
        <w:t>8</w:t>
      </w:r>
      <w:r w:rsidR="00F40757" w:rsidRPr="00F40757">
        <w:rPr>
          <w:rFonts w:ascii="Times New Roman" w:eastAsia="Times New Roman" w:hAnsi="Times New Roman"/>
          <w:b/>
          <w:bCs/>
          <w:sz w:val="24"/>
          <w:szCs w:val="24"/>
        </w:rPr>
        <w:t>.0</w:t>
      </w:r>
      <w:r w:rsidR="00B86FF8">
        <w:rPr>
          <w:rFonts w:ascii="Times New Roman" w:eastAsia="Times New Roman" w:hAnsi="Times New Roman"/>
          <w:b/>
          <w:bCs/>
          <w:sz w:val="24"/>
          <w:szCs w:val="24"/>
        </w:rPr>
        <w:t>7</w:t>
      </w:r>
      <w:r w:rsidR="00F40757" w:rsidRPr="00F40757">
        <w:rPr>
          <w:rFonts w:ascii="Times New Roman" w:eastAsia="Times New Roman" w:hAnsi="Times New Roman"/>
          <w:b/>
          <w:bCs/>
          <w:sz w:val="24"/>
          <w:szCs w:val="24"/>
        </w:rPr>
        <w:t>.2018 (at 4:00 PM)</w:t>
      </w:r>
    </w:p>
    <w:p w:rsidR="0053282D" w:rsidRPr="006F57DA" w:rsidRDefault="0053282D">
      <w:pPr>
        <w:spacing w:line="41" w:lineRule="exact"/>
        <w:rPr>
          <w:rFonts w:ascii="Times New Roman" w:eastAsia="Times New Roman" w:hAnsi="Times New Roman"/>
          <w:sz w:val="24"/>
          <w:szCs w:val="24"/>
        </w:rPr>
      </w:pPr>
    </w:p>
    <w:p w:rsidR="0053282D" w:rsidRPr="006F57DA" w:rsidRDefault="00723AC9">
      <w:pPr>
        <w:spacing w:line="0" w:lineRule="atLeast"/>
        <w:ind w:left="720"/>
        <w:jc w:val="both"/>
        <w:rPr>
          <w:rFonts w:ascii="Times New Roman" w:eastAsia="Times New Roman" w:hAnsi="Times New Roman"/>
          <w:sz w:val="24"/>
          <w:szCs w:val="24"/>
        </w:rPr>
      </w:pPr>
      <w:r w:rsidRPr="006F57DA">
        <w:rPr>
          <w:rFonts w:ascii="Times New Roman" w:eastAsia="Times New Roman" w:hAnsi="Times New Roman"/>
          <w:sz w:val="24"/>
          <w:szCs w:val="24"/>
        </w:rPr>
        <w:t>Venue   for   Pre-bid   Conference:   Pre-bid   Conference   would   be   held   at</w:t>
      </w:r>
    </w:p>
    <w:p w:rsidR="0053282D" w:rsidRPr="006F57DA" w:rsidRDefault="0053282D">
      <w:pPr>
        <w:spacing w:line="40" w:lineRule="exact"/>
        <w:rPr>
          <w:rFonts w:ascii="Times New Roman" w:eastAsia="Times New Roman" w:hAnsi="Times New Roman"/>
          <w:sz w:val="24"/>
          <w:szCs w:val="24"/>
        </w:rPr>
      </w:pPr>
    </w:p>
    <w:p w:rsidR="0053282D" w:rsidRPr="006F57DA" w:rsidRDefault="00F40757">
      <w:pPr>
        <w:spacing w:line="0" w:lineRule="atLeast"/>
        <w:ind w:left="720"/>
        <w:jc w:val="both"/>
        <w:rPr>
          <w:rFonts w:ascii="Times New Roman" w:eastAsia="Times New Roman" w:hAnsi="Times New Roman"/>
          <w:sz w:val="24"/>
          <w:szCs w:val="24"/>
        </w:rPr>
      </w:pPr>
      <w:r>
        <w:rPr>
          <w:rFonts w:ascii="Times New Roman" w:eastAsia="Times New Roman" w:hAnsi="Times New Roman"/>
          <w:sz w:val="24"/>
          <w:szCs w:val="24"/>
        </w:rPr>
        <w:t xml:space="preserve">Meeting Hall, National Health Mission (NHM), State Programme Management Unit (SPMU), Vishal Complex, 19-A Vidhan Sabha Marg, Lucknow </w:t>
      </w:r>
    </w:p>
    <w:p w:rsidR="0053282D" w:rsidRPr="006F57DA" w:rsidRDefault="0053282D">
      <w:pPr>
        <w:spacing w:line="376" w:lineRule="exact"/>
        <w:rPr>
          <w:rFonts w:ascii="Times New Roman" w:eastAsia="Times New Roman" w:hAnsi="Times New Roman"/>
          <w:sz w:val="24"/>
          <w:szCs w:val="24"/>
        </w:rPr>
      </w:pPr>
    </w:p>
    <w:p w:rsidR="0053282D" w:rsidRPr="006F57DA" w:rsidRDefault="00723AC9" w:rsidP="00223513">
      <w:pPr>
        <w:spacing w:line="239" w:lineRule="auto"/>
        <w:jc w:val="right"/>
        <w:rPr>
          <w:rFonts w:ascii="Times New Roman" w:eastAsia="Times New Roman" w:hAnsi="Times New Roman"/>
          <w:b/>
          <w:sz w:val="24"/>
          <w:szCs w:val="24"/>
        </w:rPr>
      </w:pPr>
      <w:r w:rsidRPr="006F57DA">
        <w:rPr>
          <w:rFonts w:ascii="Times New Roman" w:eastAsia="Times New Roman" w:hAnsi="Times New Roman"/>
          <w:b/>
          <w:sz w:val="24"/>
          <w:szCs w:val="24"/>
        </w:rPr>
        <w:t>Mission Director,</w:t>
      </w:r>
    </w:p>
    <w:p w:rsidR="0053282D" w:rsidRPr="006F57DA" w:rsidRDefault="0053282D">
      <w:pPr>
        <w:spacing w:line="53" w:lineRule="exact"/>
        <w:rPr>
          <w:rFonts w:ascii="Times New Roman" w:eastAsia="Times New Roman" w:hAnsi="Times New Roman"/>
          <w:sz w:val="24"/>
          <w:szCs w:val="24"/>
        </w:rPr>
      </w:pPr>
    </w:p>
    <w:p w:rsidR="0053282D" w:rsidRPr="006F57DA" w:rsidRDefault="00723AC9" w:rsidP="00223513">
      <w:pPr>
        <w:spacing w:line="239" w:lineRule="auto"/>
        <w:jc w:val="right"/>
        <w:rPr>
          <w:rFonts w:ascii="Times New Roman" w:eastAsia="Times New Roman" w:hAnsi="Times New Roman"/>
          <w:b/>
          <w:sz w:val="24"/>
          <w:szCs w:val="24"/>
        </w:rPr>
      </w:pPr>
      <w:r w:rsidRPr="006F57DA">
        <w:rPr>
          <w:rFonts w:ascii="Times New Roman" w:eastAsia="Times New Roman" w:hAnsi="Times New Roman"/>
          <w:b/>
          <w:sz w:val="24"/>
          <w:szCs w:val="24"/>
        </w:rPr>
        <w:t>State Health Society</w:t>
      </w:r>
      <w:r w:rsidR="00F40757">
        <w:rPr>
          <w:rFonts w:ascii="Times New Roman" w:eastAsia="Times New Roman" w:hAnsi="Times New Roman"/>
          <w:b/>
          <w:sz w:val="24"/>
          <w:szCs w:val="24"/>
        </w:rPr>
        <w:t xml:space="preserve">, Uttar Pradesh </w:t>
      </w:r>
    </w:p>
    <w:p w:rsidR="0053282D" w:rsidRPr="006F57DA" w:rsidRDefault="0053282D">
      <w:pPr>
        <w:spacing w:line="42"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b/>
          <w:sz w:val="24"/>
          <w:szCs w:val="24"/>
        </w:rPr>
      </w:pPr>
      <w:r w:rsidRPr="006F57DA">
        <w:rPr>
          <w:rFonts w:ascii="Times New Roman" w:eastAsia="Times New Roman" w:hAnsi="Times New Roman"/>
          <w:b/>
          <w:sz w:val="24"/>
          <w:szCs w:val="24"/>
        </w:rPr>
        <w:t>Address:</w:t>
      </w:r>
    </w:p>
    <w:p w:rsidR="0053282D" w:rsidRPr="006F57DA" w:rsidRDefault="0053282D">
      <w:pPr>
        <w:spacing w:line="38"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sz w:val="24"/>
          <w:szCs w:val="24"/>
        </w:rPr>
      </w:pPr>
      <w:r w:rsidRPr="006F57DA">
        <w:rPr>
          <w:rFonts w:ascii="Times New Roman" w:eastAsia="Times New Roman" w:hAnsi="Times New Roman"/>
          <w:sz w:val="24"/>
          <w:szCs w:val="24"/>
        </w:rPr>
        <w:t>Mission Director,</w:t>
      </w:r>
    </w:p>
    <w:p w:rsidR="0053282D" w:rsidRPr="006F57DA" w:rsidRDefault="0053282D">
      <w:pPr>
        <w:spacing w:line="41"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sz w:val="24"/>
          <w:szCs w:val="24"/>
        </w:rPr>
      </w:pPr>
      <w:r w:rsidRPr="006F57DA">
        <w:rPr>
          <w:rFonts w:ascii="Times New Roman" w:eastAsia="Times New Roman" w:hAnsi="Times New Roman"/>
          <w:sz w:val="24"/>
          <w:szCs w:val="24"/>
        </w:rPr>
        <w:t xml:space="preserve">SHS of </w:t>
      </w:r>
      <w:r w:rsidR="00F40757">
        <w:rPr>
          <w:rFonts w:ascii="Times New Roman" w:eastAsia="Times New Roman" w:hAnsi="Times New Roman"/>
          <w:sz w:val="24"/>
          <w:szCs w:val="24"/>
        </w:rPr>
        <w:t>Uttar Pradesh</w:t>
      </w:r>
      <w:r w:rsidRPr="006F57DA">
        <w:rPr>
          <w:rFonts w:ascii="Times New Roman" w:eastAsia="Times New Roman" w:hAnsi="Times New Roman"/>
          <w:sz w:val="24"/>
          <w:szCs w:val="24"/>
        </w:rPr>
        <w:t>, Government of</w:t>
      </w:r>
      <w:r w:rsidR="00F40757">
        <w:rPr>
          <w:rFonts w:ascii="Times New Roman" w:eastAsia="Times New Roman" w:hAnsi="Times New Roman"/>
          <w:sz w:val="24"/>
          <w:szCs w:val="24"/>
        </w:rPr>
        <w:t xml:space="preserve"> Uttar Pradesh</w:t>
      </w:r>
    </w:p>
    <w:p w:rsidR="0053282D" w:rsidRPr="006F57DA" w:rsidRDefault="0053282D">
      <w:pPr>
        <w:spacing w:line="41" w:lineRule="exact"/>
        <w:rPr>
          <w:rFonts w:ascii="Times New Roman" w:eastAsia="Times New Roman" w:hAnsi="Times New Roman"/>
          <w:sz w:val="24"/>
          <w:szCs w:val="24"/>
        </w:rPr>
      </w:pPr>
    </w:p>
    <w:p w:rsidR="0053282D" w:rsidRPr="006F57DA" w:rsidRDefault="00723AC9">
      <w:pPr>
        <w:spacing w:line="0" w:lineRule="atLeast"/>
        <w:rPr>
          <w:rFonts w:ascii="Times New Roman" w:eastAsia="Times New Roman" w:hAnsi="Times New Roman"/>
          <w:sz w:val="24"/>
          <w:szCs w:val="24"/>
        </w:rPr>
      </w:pPr>
      <w:r w:rsidRPr="006F57DA">
        <w:rPr>
          <w:rFonts w:ascii="Times New Roman" w:eastAsia="Times New Roman" w:hAnsi="Times New Roman"/>
          <w:sz w:val="24"/>
          <w:szCs w:val="24"/>
        </w:rPr>
        <w:t>Email id:</w:t>
      </w:r>
      <w:r w:rsidR="00F40757">
        <w:rPr>
          <w:rFonts w:ascii="Times New Roman" w:eastAsia="Times New Roman" w:hAnsi="Times New Roman"/>
          <w:sz w:val="24"/>
          <w:szCs w:val="24"/>
        </w:rPr>
        <w:t xml:space="preserve"> acs.nrhm@gmail.com</w:t>
      </w:r>
    </w:p>
    <w:p w:rsidR="0053282D" w:rsidRPr="006F57DA" w:rsidRDefault="0053282D">
      <w:pPr>
        <w:spacing w:line="41" w:lineRule="exact"/>
        <w:rPr>
          <w:rFonts w:ascii="Times New Roman" w:eastAsia="Times New Roman" w:hAnsi="Times New Roman"/>
          <w:sz w:val="24"/>
          <w:szCs w:val="24"/>
        </w:rPr>
      </w:pPr>
    </w:p>
    <w:p w:rsidR="00CE4697" w:rsidRDefault="00723AC9" w:rsidP="00777478">
      <w:pPr>
        <w:tabs>
          <w:tab w:val="left" w:pos="960"/>
        </w:tabs>
        <w:spacing w:line="0" w:lineRule="atLeast"/>
        <w:rPr>
          <w:rFonts w:ascii="Times New Roman" w:eastAsia="Times New Roman" w:hAnsi="Times New Roman"/>
          <w:sz w:val="24"/>
          <w:szCs w:val="24"/>
        </w:rPr>
      </w:pPr>
      <w:r w:rsidRPr="006F57DA">
        <w:rPr>
          <w:rFonts w:ascii="Times New Roman" w:eastAsia="Times New Roman" w:hAnsi="Times New Roman"/>
          <w:sz w:val="24"/>
          <w:szCs w:val="24"/>
        </w:rPr>
        <w:t>Phone:</w:t>
      </w:r>
      <w:r w:rsidR="00F40757">
        <w:rPr>
          <w:rFonts w:ascii="Times New Roman" w:eastAsia="Times New Roman" w:hAnsi="Times New Roman"/>
          <w:sz w:val="24"/>
          <w:szCs w:val="24"/>
        </w:rPr>
        <w:t xml:space="preserve"> </w:t>
      </w:r>
      <w:r w:rsidR="00CB6FA1">
        <w:rPr>
          <w:rFonts w:ascii="Times New Roman" w:eastAsia="Times New Roman" w:hAnsi="Times New Roman"/>
          <w:sz w:val="24"/>
          <w:szCs w:val="24"/>
        </w:rPr>
        <w:t>0522-2236894, 2237501 Fax : 0522-2237360</w:t>
      </w:r>
    </w:p>
    <w:p w:rsidR="00CB6FA1" w:rsidRDefault="00CB6FA1" w:rsidP="00777478">
      <w:pPr>
        <w:tabs>
          <w:tab w:val="left" w:pos="960"/>
        </w:tabs>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Website: </w:t>
      </w:r>
      <w:hyperlink r:id="rId12" w:history="1">
        <w:r w:rsidR="008E1F4A" w:rsidRPr="009B761F">
          <w:rPr>
            <w:rStyle w:val="Hyperlink"/>
            <w:rFonts w:ascii="Times New Roman" w:eastAsia="Times New Roman" w:hAnsi="Times New Roman"/>
            <w:sz w:val="24"/>
            <w:szCs w:val="24"/>
          </w:rPr>
          <w:t>www.upnrhm.gov.in</w:t>
        </w:r>
      </w:hyperlink>
    </w:p>
    <w:p w:rsidR="008E1F4A" w:rsidRDefault="008E1F4A" w:rsidP="00777478">
      <w:pPr>
        <w:tabs>
          <w:tab w:val="left" w:pos="960"/>
        </w:tabs>
        <w:spacing w:line="0" w:lineRule="atLeast"/>
        <w:rPr>
          <w:rFonts w:ascii="Times New Roman" w:eastAsia="Times New Roman" w:hAnsi="Times New Roman"/>
          <w:sz w:val="24"/>
          <w:szCs w:val="24"/>
        </w:rPr>
      </w:pPr>
    </w:p>
    <w:p w:rsidR="00FA2D70" w:rsidRDefault="00FA2D70" w:rsidP="008E1F4A">
      <w:pPr>
        <w:tabs>
          <w:tab w:val="left" w:pos="960"/>
        </w:tabs>
        <w:spacing w:line="0" w:lineRule="atLeast"/>
        <w:jc w:val="center"/>
        <w:rPr>
          <w:rFonts w:ascii="Times New Roman" w:eastAsia="Times New Roman" w:hAnsi="Times New Roman"/>
          <w:sz w:val="24"/>
          <w:szCs w:val="24"/>
        </w:rPr>
      </w:pPr>
    </w:p>
    <w:p w:rsidR="00855A11" w:rsidRDefault="00855A11" w:rsidP="008E1F4A">
      <w:pPr>
        <w:tabs>
          <w:tab w:val="left" w:pos="960"/>
        </w:tabs>
        <w:spacing w:line="0" w:lineRule="atLeast"/>
        <w:jc w:val="center"/>
        <w:rPr>
          <w:rFonts w:ascii="Times New Roman" w:eastAsia="Times New Roman" w:hAnsi="Times New Roman"/>
          <w:sz w:val="24"/>
          <w:szCs w:val="24"/>
        </w:rPr>
      </w:pPr>
    </w:p>
    <w:p w:rsidR="00B44D8D" w:rsidRDefault="00B44D8D" w:rsidP="008E1F4A">
      <w:pPr>
        <w:tabs>
          <w:tab w:val="left" w:pos="960"/>
        </w:tabs>
        <w:spacing w:line="0" w:lineRule="atLeast"/>
        <w:jc w:val="center"/>
        <w:rPr>
          <w:rFonts w:ascii="Times New Roman" w:eastAsia="Times New Roman" w:hAnsi="Times New Roman"/>
          <w:sz w:val="24"/>
          <w:szCs w:val="24"/>
        </w:rPr>
      </w:pPr>
    </w:p>
    <w:p w:rsidR="00855A11" w:rsidRDefault="00855A11" w:rsidP="008E1F4A">
      <w:pPr>
        <w:tabs>
          <w:tab w:val="left" w:pos="960"/>
        </w:tabs>
        <w:spacing w:line="0" w:lineRule="atLeast"/>
        <w:jc w:val="center"/>
        <w:rPr>
          <w:rFonts w:ascii="Times New Roman" w:eastAsia="Times New Roman" w:hAnsi="Times New Roman"/>
          <w:sz w:val="24"/>
          <w:szCs w:val="24"/>
        </w:rPr>
      </w:pPr>
    </w:p>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Distt</w:t>
      </w:r>
      <w:r w:rsidR="00B741AF">
        <w:rPr>
          <w:rFonts w:ascii="Times New Roman" w:eastAsia="Times New Roman" w:hAnsi="Times New Roman"/>
          <w:sz w:val="24"/>
          <w:szCs w:val="24"/>
        </w:rPr>
        <w:t>.</w:t>
      </w:r>
      <w:r>
        <w:rPr>
          <w:rFonts w:ascii="Times New Roman" w:eastAsia="Times New Roman" w:hAnsi="Times New Roman"/>
          <w:sz w:val="24"/>
          <w:szCs w:val="24"/>
        </w:rPr>
        <w:t xml:space="preserve"> Wise detail of Block unit</w:t>
      </w:r>
    </w:p>
    <w:tbl>
      <w:tblPr>
        <w:tblStyle w:val="TableGrid"/>
        <w:tblW w:w="9828" w:type="dxa"/>
        <w:tblLook w:val="04A0"/>
      </w:tblPr>
      <w:tblGrid>
        <w:gridCol w:w="1098"/>
        <w:gridCol w:w="4500"/>
        <w:gridCol w:w="4230"/>
      </w:tblGrid>
      <w:tr w:rsidR="008E1F4A" w:rsidTr="008E1F4A">
        <w:tc>
          <w:tcPr>
            <w:tcW w:w="1098" w:type="dxa"/>
          </w:tcPr>
          <w:p w:rsidR="008E1F4A" w:rsidRPr="007A280B" w:rsidRDefault="008E1F4A" w:rsidP="008E1F4A">
            <w:pPr>
              <w:tabs>
                <w:tab w:val="left" w:pos="960"/>
              </w:tabs>
              <w:spacing w:line="0" w:lineRule="atLeast"/>
              <w:jc w:val="center"/>
              <w:rPr>
                <w:rFonts w:ascii="Times New Roman" w:eastAsia="Times New Roman" w:hAnsi="Times New Roman"/>
                <w:b/>
                <w:bCs/>
                <w:sz w:val="24"/>
                <w:szCs w:val="24"/>
              </w:rPr>
            </w:pPr>
            <w:r w:rsidRPr="007A280B">
              <w:rPr>
                <w:rFonts w:ascii="Times New Roman" w:eastAsia="Times New Roman" w:hAnsi="Times New Roman"/>
                <w:b/>
                <w:bCs/>
                <w:sz w:val="24"/>
                <w:szCs w:val="24"/>
              </w:rPr>
              <w:t>Sl. No.</w:t>
            </w:r>
          </w:p>
        </w:tc>
        <w:tc>
          <w:tcPr>
            <w:tcW w:w="4500" w:type="dxa"/>
          </w:tcPr>
          <w:p w:rsidR="008E1F4A" w:rsidRPr="007A280B" w:rsidRDefault="008E1F4A" w:rsidP="008E1F4A">
            <w:pPr>
              <w:tabs>
                <w:tab w:val="left" w:pos="960"/>
              </w:tabs>
              <w:spacing w:line="0" w:lineRule="atLeast"/>
              <w:jc w:val="center"/>
              <w:rPr>
                <w:rFonts w:ascii="Times New Roman" w:eastAsia="Times New Roman" w:hAnsi="Times New Roman"/>
                <w:b/>
                <w:bCs/>
                <w:sz w:val="24"/>
                <w:szCs w:val="24"/>
              </w:rPr>
            </w:pPr>
            <w:r w:rsidRPr="007A280B">
              <w:rPr>
                <w:rFonts w:ascii="Times New Roman" w:eastAsia="Times New Roman" w:hAnsi="Times New Roman"/>
                <w:b/>
                <w:bCs/>
                <w:sz w:val="24"/>
                <w:szCs w:val="24"/>
              </w:rPr>
              <w:t>District Name</w:t>
            </w:r>
          </w:p>
        </w:tc>
        <w:tc>
          <w:tcPr>
            <w:tcW w:w="4230" w:type="dxa"/>
          </w:tcPr>
          <w:p w:rsidR="008E1F4A" w:rsidRPr="007A280B" w:rsidRDefault="008E1F4A" w:rsidP="008E1F4A">
            <w:pPr>
              <w:tabs>
                <w:tab w:val="left" w:pos="960"/>
              </w:tabs>
              <w:spacing w:line="0" w:lineRule="atLeast"/>
              <w:jc w:val="center"/>
              <w:rPr>
                <w:rFonts w:ascii="Times New Roman" w:eastAsia="Times New Roman" w:hAnsi="Times New Roman"/>
                <w:b/>
                <w:bCs/>
                <w:sz w:val="24"/>
                <w:szCs w:val="24"/>
              </w:rPr>
            </w:pPr>
            <w:r w:rsidRPr="007A280B">
              <w:rPr>
                <w:rFonts w:ascii="Times New Roman" w:eastAsia="Times New Roman" w:hAnsi="Times New Roman"/>
                <w:b/>
                <w:bCs/>
                <w:sz w:val="24"/>
                <w:szCs w:val="24"/>
              </w:rPr>
              <w:t>Number of Blocks</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Agra</w:t>
            </w:r>
          </w:p>
        </w:tc>
        <w:tc>
          <w:tcPr>
            <w:tcW w:w="423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15</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Aligarh</w:t>
            </w:r>
          </w:p>
        </w:tc>
        <w:tc>
          <w:tcPr>
            <w:tcW w:w="423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12</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Allahabad</w:t>
            </w:r>
          </w:p>
        </w:tc>
        <w:tc>
          <w:tcPr>
            <w:tcW w:w="423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20</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Ambedkar Nagar</w:t>
            </w:r>
          </w:p>
        </w:tc>
        <w:tc>
          <w:tcPr>
            <w:tcW w:w="423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Auraiya</w:t>
            </w:r>
          </w:p>
        </w:tc>
        <w:tc>
          <w:tcPr>
            <w:tcW w:w="423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Azamgarh</w:t>
            </w:r>
          </w:p>
        </w:tc>
        <w:tc>
          <w:tcPr>
            <w:tcW w:w="423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22</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Bagpat</w:t>
            </w:r>
          </w:p>
        </w:tc>
        <w:tc>
          <w:tcPr>
            <w:tcW w:w="423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Bahraich</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14</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Balia</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17</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Balrampur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Banda</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Barabanki</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15</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Bareilly</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15</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Basti</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14</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Bijnor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11</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Budaun</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15</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Bulandshahr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4500"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Chandauli</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Chitrakoot</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Amethi</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13</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Deoria</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Etah</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Etawah</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Faizabad</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11</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Farrukhabad</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Fatehpur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13</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Firozabad</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Gutam Buddha Nagar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Ghaizabad</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Ghazipur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Gonda</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Gorakhpur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Hapur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Hamirpur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Hardoi</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Jalaun</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Jaunpur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21</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Jhansi</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Jyotiba Phule Nagar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Kannauj</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Kanpur Dehat</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10</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Kanpur Nagar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10</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Kashi Ram Nagar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Kaushambi</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Lakhimpur Kheri</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15</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Kushinagar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14</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lastRenderedPageBreak/>
              <w:t>47</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Lalitpur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Lucknow</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Hathras</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Mahoba</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Maharajganj</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12</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Mainpuri</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Mathura</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10</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Mau</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Meerut</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12</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Mirzapur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12</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57</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Moradabad</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58</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Muzaffarnagar</w:t>
            </w:r>
          </w:p>
        </w:tc>
        <w:tc>
          <w:tcPr>
            <w:tcW w:w="423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4500" w:type="dxa"/>
          </w:tcPr>
          <w:p w:rsidR="008E1F4A" w:rsidRDefault="00B966BF"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Pilibhit</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Pratapgarh</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17</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Rae Bareli</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Rampur</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Saharanpur</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11</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Sambhal</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Sant Kabir Nagar</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Sant Ravidas Nagar</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67</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Shahjahanpur</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15</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Shamli</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69</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Shrawasti</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Siddharth Nagar</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14</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71</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Sitapur</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19</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72</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Sonbhadra</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73</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Sultanpur</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13</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74</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Unnao</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16</w:t>
            </w:r>
          </w:p>
        </w:tc>
      </w:tr>
      <w:tr w:rsidR="008E1F4A" w:rsidTr="008E1F4A">
        <w:tc>
          <w:tcPr>
            <w:tcW w:w="1098" w:type="dxa"/>
          </w:tcPr>
          <w:p w:rsidR="008E1F4A" w:rsidRDefault="008E1F4A"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75</w:t>
            </w:r>
          </w:p>
        </w:tc>
        <w:tc>
          <w:tcPr>
            <w:tcW w:w="450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Varanasi</w:t>
            </w:r>
          </w:p>
        </w:tc>
        <w:tc>
          <w:tcPr>
            <w:tcW w:w="4230" w:type="dxa"/>
          </w:tcPr>
          <w:p w:rsidR="008E1F4A" w:rsidRDefault="007A280B" w:rsidP="008E1F4A">
            <w:pPr>
              <w:tabs>
                <w:tab w:val="left" w:pos="96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7A280B" w:rsidRPr="007A280B" w:rsidTr="00B86FF8">
        <w:tc>
          <w:tcPr>
            <w:tcW w:w="5598" w:type="dxa"/>
            <w:gridSpan w:val="2"/>
          </w:tcPr>
          <w:p w:rsidR="007A280B" w:rsidRPr="007A280B" w:rsidRDefault="007A280B" w:rsidP="008E1F4A">
            <w:pPr>
              <w:tabs>
                <w:tab w:val="left" w:pos="960"/>
              </w:tabs>
              <w:spacing w:line="0" w:lineRule="atLeast"/>
              <w:jc w:val="center"/>
              <w:rPr>
                <w:rFonts w:ascii="Times New Roman" w:eastAsia="Times New Roman" w:hAnsi="Times New Roman"/>
                <w:b/>
                <w:bCs/>
                <w:sz w:val="24"/>
                <w:szCs w:val="24"/>
              </w:rPr>
            </w:pPr>
            <w:r w:rsidRPr="007A280B">
              <w:rPr>
                <w:rFonts w:ascii="Times New Roman" w:eastAsia="Times New Roman" w:hAnsi="Times New Roman"/>
                <w:b/>
                <w:bCs/>
                <w:sz w:val="24"/>
                <w:szCs w:val="24"/>
              </w:rPr>
              <w:t>Total</w:t>
            </w:r>
          </w:p>
        </w:tc>
        <w:tc>
          <w:tcPr>
            <w:tcW w:w="4230" w:type="dxa"/>
          </w:tcPr>
          <w:p w:rsidR="007A280B" w:rsidRPr="007A280B" w:rsidRDefault="007A280B" w:rsidP="008E1F4A">
            <w:pPr>
              <w:tabs>
                <w:tab w:val="left" w:pos="960"/>
              </w:tabs>
              <w:spacing w:line="0" w:lineRule="atLeast"/>
              <w:jc w:val="center"/>
              <w:rPr>
                <w:rFonts w:ascii="Times New Roman" w:eastAsia="Times New Roman" w:hAnsi="Times New Roman"/>
                <w:b/>
                <w:bCs/>
                <w:sz w:val="24"/>
                <w:szCs w:val="24"/>
              </w:rPr>
            </w:pPr>
            <w:r w:rsidRPr="007A280B">
              <w:rPr>
                <w:rFonts w:ascii="Times New Roman" w:eastAsia="Times New Roman" w:hAnsi="Times New Roman"/>
                <w:b/>
                <w:bCs/>
                <w:sz w:val="24"/>
                <w:szCs w:val="24"/>
              </w:rPr>
              <w:t>820</w:t>
            </w:r>
          </w:p>
        </w:tc>
      </w:tr>
    </w:tbl>
    <w:p w:rsidR="009922FD" w:rsidRDefault="009922FD" w:rsidP="008E1F4A">
      <w:pPr>
        <w:tabs>
          <w:tab w:val="left" w:pos="960"/>
        </w:tabs>
        <w:spacing w:line="0" w:lineRule="atLeast"/>
        <w:jc w:val="center"/>
        <w:rPr>
          <w:rFonts w:ascii="Times New Roman" w:eastAsia="Times New Roman" w:hAnsi="Times New Roman"/>
          <w:sz w:val="24"/>
          <w:szCs w:val="24"/>
        </w:rPr>
      </w:pPr>
    </w:p>
    <w:p w:rsidR="009922FD" w:rsidRDefault="009922FD">
      <w:pPr>
        <w:rPr>
          <w:rFonts w:ascii="Times New Roman" w:eastAsia="Times New Roman" w:hAnsi="Times New Roman"/>
          <w:sz w:val="24"/>
          <w:szCs w:val="24"/>
        </w:rPr>
      </w:pPr>
      <w:r>
        <w:rPr>
          <w:rFonts w:ascii="Times New Roman" w:eastAsia="Times New Roman" w:hAnsi="Times New Roman"/>
          <w:sz w:val="24"/>
          <w:szCs w:val="24"/>
        </w:rPr>
        <w:br w:type="page"/>
      </w:r>
    </w:p>
    <w:p w:rsidR="00514A6A" w:rsidRPr="006300FF" w:rsidRDefault="00514A6A" w:rsidP="00514A6A">
      <w:pPr>
        <w:ind w:left="4480"/>
        <w:jc w:val="right"/>
        <w:rPr>
          <w:rFonts w:ascii="Times New Roman" w:hAnsi="Times New Roman" w:cs="Times New Roman"/>
        </w:rPr>
      </w:pPr>
      <w:r w:rsidRPr="006300FF">
        <w:rPr>
          <w:rFonts w:ascii="Times New Roman" w:hAnsi="Times New Roman" w:cs="Times New Roman"/>
          <w:b/>
          <w:bCs/>
          <w:sz w:val="28"/>
          <w:szCs w:val="28"/>
        </w:rPr>
        <w:lastRenderedPageBreak/>
        <w:t>Annexure-</w:t>
      </w:r>
      <w:r>
        <w:rPr>
          <w:rFonts w:ascii="Times New Roman" w:hAnsi="Times New Roman" w:cs="Times New Roman"/>
          <w:b/>
          <w:bCs/>
          <w:sz w:val="28"/>
          <w:szCs w:val="28"/>
        </w:rPr>
        <w:t>4</w:t>
      </w:r>
    </w:p>
    <w:p w:rsidR="00514A6A" w:rsidRDefault="00514A6A">
      <w:pPr>
        <w:rPr>
          <w:rFonts w:ascii="Times New Roman" w:eastAsia="Times New Roman" w:hAnsi="Times New Roman"/>
          <w:sz w:val="24"/>
          <w:szCs w:val="24"/>
        </w:rPr>
      </w:pPr>
    </w:p>
    <w:tbl>
      <w:tblPr>
        <w:tblW w:w="3800" w:type="dxa"/>
        <w:tblInd w:w="93" w:type="dxa"/>
        <w:tblLook w:val="04A0"/>
      </w:tblPr>
      <w:tblGrid>
        <w:gridCol w:w="701"/>
        <w:gridCol w:w="3217"/>
      </w:tblGrid>
      <w:tr w:rsidR="003A741D" w:rsidRPr="003A741D" w:rsidTr="003A741D">
        <w:trPr>
          <w:trHeight w:val="1035"/>
        </w:trPr>
        <w:tc>
          <w:tcPr>
            <w:tcW w:w="3800" w:type="dxa"/>
            <w:gridSpan w:val="2"/>
            <w:tcBorders>
              <w:top w:val="nil"/>
              <w:left w:val="nil"/>
              <w:bottom w:val="nil"/>
              <w:right w:val="nil"/>
            </w:tcBorders>
            <w:shd w:val="clear" w:color="auto" w:fill="auto"/>
            <w:vAlign w:val="center"/>
            <w:hideMark/>
          </w:tcPr>
          <w:p w:rsidR="003A741D" w:rsidRPr="003A741D" w:rsidRDefault="003A741D" w:rsidP="003A741D">
            <w:pPr>
              <w:jc w:val="center"/>
              <w:rPr>
                <w:rFonts w:eastAsia="Times New Roman" w:cs="Calibri"/>
                <w:b/>
                <w:bCs/>
                <w:color w:val="000000"/>
                <w:sz w:val="24"/>
                <w:szCs w:val="24"/>
                <w:lang w:bidi="hi-IN"/>
              </w:rPr>
            </w:pPr>
            <w:r w:rsidRPr="003A741D">
              <w:rPr>
                <w:rFonts w:eastAsia="Times New Roman" w:cs="Calibri"/>
                <w:b/>
                <w:bCs/>
                <w:color w:val="000000"/>
                <w:sz w:val="24"/>
                <w:szCs w:val="24"/>
                <w:lang w:bidi="hi-IN"/>
              </w:rPr>
              <w:t>List of Public Enterprises Central Government</w:t>
            </w:r>
          </w:p>
        </w:tc>
      </w:tr>
      <w:tr w:rsidR="003A741D" w:rsidRPr="003A741D" w:rsidTr="003A741D">
        <w:trPr>
          <w:trHeight w:val="135"/>
        </w:trPr>
        <w:tc>
          <w:tcPr>
            <w:tcW w:w="583" w:type="dxa"/>
            <w:tcBorders>
              <w:top w:val="nil"/>
              <w:left w:val="nil"/>
              <w:bottom w:val="nil"/>
              <w:right w:val="nil"/>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p>
        </w:tc>
        <w:tc>
          <w:tcPr>
            <w:tcW w:w="3217" w:type="dxa"/>
            <w:tcBorders>
              <w:top w:val="nil"/>
              <w:left w:val="nil"/>
              <w:bottom w:val="nil"/>
              <w:right w:val="nil"/>
            </w:tcBorders>
            <w:shd w:val="clear" w:color="auto" w:fill="auto"/>
            <w:noWrap/>
            <w:vAlign w:val="center"/>
            <w:hideMark/>
          </w:tcPr>
          <w:p w:rsidR="003A741D" w:rsidRPr="003A741D" w:rsidRDefault="003A741D" w:rsidP="003A741D">
            <w:pPr>
              <w:rPr>
                <w:rFonts w:eastAsia="Times New Roman" w:cs="Calibri"/>
                <w:sz w:val="22"/>
                <w:szCs w:val="22"/>
                <w:lang w:bidi="hi-IN"/>
              </w:rPr>
            </w:pPr>
          </w:p>
        </w:tc>
      </w:tr>
      <w:tr w:rsidR="003A741D" w:rsidRPr="003A741D" w:rsidTr="003A741D">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b/>
                <w:bCs/>
                <w:sz w:val="22"/>
                <w:szCs w:val="22"/>
                <w:lang w:bidi="hi-IN"/>
              </w:rPr>
            </w:pPr>
            <w:r w:rsidRPr="003A741D">
              <w:rPr>
                <w:rFonts w:eastAsia="Times New Roman" w:cs="Calibri"/>
                <w:b/>
                <w:bCs/>
                <w:sz w:val="22"/>
                <w:szCs w:val="22"/>
                <w:lang w:bidi="hi-IN"/>
              </w:rPr>
              <w:t>S.No.</w:t>
            </w:r>
          </w:p>
        </w:tc>
        <w:tc>
          <w:tcPr>
            <w:tcW w:w="3217" w:type="dxa"/>
            <w:tcBorders>
              <w:top w:val="single" w:sz="4" w:space="0" w:color="auto"/>
              <w:left w:val="nil"/>
              <w:bottom w:val="single" w:sz="4" w:space="0" w:color="auto"/>
              <w:right w:val="single" w:sz="4" w:space="0" w:color="auto"/>
            </w:tcBorders>
            <w:shd w:val="clear" w:color="000000" w:fill="FFFFFF"/>
            <w:vAlign w:val="center"/>
            <w:hideMark/>
          </w:tcPr>
          <w:p w:rsidR="003A741D" w:rsidRPr="003A741D" w:rsidRDefault="003A741D" w:rsidP="003A741D">
            <w:pPr>
              <w:jc w:val="center"/>
              <w:rPr>
                <w:rFonts w:eastAsia="Times New Roman" w:cs="Calibri"/>
                <w:b/>
                <w:bCs/>
                <w:sz w:val="22"/>
                <w:szCs w:val="22"/>
                <w:lang w:bidi="hi-IN"/>
              </w:rPr>
            </w:pPr>
            <w:r w:rsidRPr="003A741D">
              <w:rPr>
                <w:rFonts w:eastAsia="Times New Roman" w:cs="Calibri"/>
                <w:b/>
                <w:bCs/>
                <w:sz w:val="22"/>
                <w:szCs w:val="22"/>
                <w:lang w:bidi="hi-IN"/>
              </w:rPr>
              <w:t>Name of the PSU</w:t>
            </w:r>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 w:tooltip="Agriculture Insurance Company of India" w:history="1">
              <w:r w:rsidRPr="003A741D">
                <w:rPr>
                  <w:rFonts w:eastAsia="Times New Roman" w:cs="Calibri"/>
                  <w:sz w:val="22"/>
                  <w:lang w:bidi="hi-IN"/>
                </w:rPr>
                <w:t>Agriculture Insurance Company of India</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 w:tooltip="Air India Express" w:history="1">
              <w:r w:rsidRPr="003A741D">
                <w:rPr>
                  <w:rFonts w:eastAsia="Times New Roman" w:cs="Calibri"/>
                  <w:sz w:val="22"/>
                  <w:lang w:bidi="hi-IN"/>
                </w:rPr>
                <w:t>Air India Express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 w:tooltip="Air India" w:history="1">
              <w:r w:rsidRPr="003A741D">
                <w:rPr>
                  <w:rFonts w:eastAsia="Times New Roman" w:cs="Calibri"/>
                  <w:sz w:val="22"/>
                  <w:lang w:bidi="hi-IN"/>
                </w:rPr>
                <w:t>Air India Engineering Services</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 w:tooltip="Air India Limited" w:history="1">
              <w:r w:rsidRPr="003A741D">
                <w:rPr>
                  <w:rFonts w:eastAsia="Times New Roman" w:cs="Calibri"/>
                  <w:sz w:val="22"/>
                  <w:lang w:bidi="hi-IN"/>
                </w:rPr>
                <w:t>Air India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 w:tooltip="Alliance Air (India)" w:history="1">
              <w:r w:rsidRPr="003A741D">
                <w:rPr>
                  <w:rFonts w:eastAsia="Times New Roman" w:cs="Calibri"/>
                  <w:sz w:val="22"/>
                  <w:lang w:bidi="hi-IN"/>
                </w:rPr>
                <w:t>Airline Allied Services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 w:tooltip="Airports Authority of India" w:history="1">
              <w:r w:rsidRPr="003A741D">
                <w:rPr>
                  <w:rFonts w:eastAsia="Times New Roman" w:cs="Calibri"/>
                  <w:sz w:val="22"/>
                  <w:lang w:bidi="hi-IN"/>
                </w:rPr>
                <w:t>Airports Authority of India</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 w:tooltip="Ultra Mega Power Projects" w:history="1">
              <w:r w:rsidRPr="003A741D">
                <w:rPr>
                  <w:rFonts w:eastAsia="Times New Roman" w:cs="Calibri"/>
                  <w:sz w:val="22"/>
                  <w:lang w:bidi="hi-IN"/>
                </w:rPr>
                <w:t>Akaltara Power</w:t>
              </w:r>
            </w:hyperlink>
          </w:p>
        </w:tc>
      </w:tr>
      <w:tr w:rsidR="003A741D" w:rsidRPr="003A741D" w:rsidTr="003A741D">
        <w:trPr>
          <w:trHeight w:val="42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 w:tooltip="Andrew Yule and Company" w:history="1">
              <w:r w:rsidRPr="003A741D">
                <w:rPr>
                  <w:rFonts w:eastAsia="Times New Roman" w:cs="Calibri"/>
                  <w:sz w:val="22"/>
                  <w:lang w:bidi="hi-IN"/>
                </w:rPr>
                <w:t>Andrew Yule &amp; Co Ltd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 w:tooltip="Antrix Corporation" w:history="1">
              <w:r w:rsidRPr="003A741D">
                <w:rPr>
                  <w:rFonts w:eastAsia="Times New Roman" w:cs="Calibri"/>
                  <w:sz w:val="22"/>
                  <w:lang w:bidi="hi-IN"/>
                </w:rPr>
                <w:t>Antrix Corporation</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2" w:tooltip="Artificial Limbs Manufacturing Corporation of India" w:history="1">
              <w:r w:rsidRPr="003A741D">
                <w:rPr>
                  <w:rFonts w:eastAsia="Times New Roman" w:cs="Calibri"/>
                  <w:sz w:val="22"/>
                  <w:lang w:bidi="hi-IN"/>
                </w:rPr>
                <w:t>Artificial Limbs Manufacturing Corporation of India</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3" w:tooltip="Ashok Group" w:history="1">
              <w:r w:rsidRPr="003A741D">
                <w:rPr>
                  <w:rFonts w:eastAsia="Times New Roman" w:cs="Calibri"/>
                  <w:sz w:val="22"/>
                  <w:lang w:bidi="hi-IN"/>
                </w:rPr>
                <w:t>Assam Ashok Hotel Corporation Ltd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4" w:tooltip="Balmer Lawrie" w:history="1">
              <w:r w:rsidRPr="003A741D">
                <w:rPr>
                  <w:rFonts w:eastAsia="Times New Roman" w:cs="Calibri"/>
                  <w:sz w:val="22"/>
                  <w:lang w:bidi="hi-IN"/>
                </w:rPr>
                <w:t>Balmer Lawrie &amp; Company</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5" w:tooltip="Balmer &amp; Lawrie Investments" w:history="1">
              <w:r w:rsidRPr="003A741D">
                <w:rPr>
                  <w:rFonts w:eastAsia="Times New Roman" w:cs="Calibri"/>
                  <w:sz w:val="22"/>
                  <w:lang w:bidi="hi-IN"/>
                </w:rPr>
                <w:t>Balmer &amp; Lawrie Investments</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6" w:tooltip="BEL Optronic Devices Limited" w:history="1">
              <w:r w:rsidRPr="003A741D">
                <w:rPr>
                  <w:rFonts w:eastAsia="Times New Roman" w:cs="Calibri"/>
                  <w:sz w:val="22"/>
                  <w:lang w:bidi="hi-IN"/>
                </w:rPr>
                <w:t>BEL Optoelectronic Devices (BEL)</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7" w:tooltip="Bengal Chemicals and Pharmaceuticals" w:history="1">
              <w:r w:rsidRPr="003A741D">
                <w:rPr>
                  <w:rFonts w:eastAsia="Times New Roman" w:cs="Calibri"/>
                  <w:sz w:val="22"/>
                  <w:lang w:bidi="hi-IN"/>
                </w:rPr>
                <w:t>Bengal Chemicals &amp; Pharmaceuticals</w:t>
              </w:r>
            </w:hyperlink>
          </w:p>
        </w:tc>
      </w:tr>
      <w:tr w:rsidR="003A741D" w:rsidRPr="003A741D" w:rsidTr="003A741D">
        <w:trPr>
          <w:trHeight w:val="51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8" w:tooltip="Bharat Bhari Udyog Nigam" w:history="1">
              <w:r w:rsidRPr="003A741D">
                <w:rPr>
                  <w:rFonts w:eastAsia="Times New Roman" w:cs="Calibri"/>
                  <w:sz w:val="22"/>
                  <w:lang w:bidi="hi-IN"/>
                </w:rPr>
                <w:t>Bharat Bhari Udyog Nigam</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9" w:tooltip="Bharat Coking Coal" w:history="1">
              <w:r w:rsidRPr="003A741D">
                <w:rPr>
                  <w:rFonts w:eastAsia="Times New Roman" w:cs="Calibri"/>
                  <w:sz w:val="22"/>
                  <w:lang w:bidi="hi-IN"/>
                </w:rPr>
                <w:t>Bharat Coking Coal</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0" w:tooltip="Bharat Dynamics Limited" w:history="1">
              <w:r w:rsidRPr="003A741D">
                <w:rPr>
                  <w:rFonts w:eastAsia="Times New Roman" w:cs="Calibri"/>
                  <w:sz w:val="22"/>
                  <w:lang w:bidi="hi-IN"/>
                </w:rPr>
                <w:t>Bharat Dynamics</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1" w:tooltip="Bharat Earth Movers" w:history="1">
              <w:r w:rsidRPr="003A741D">
                <w:rPr>
                  <w:rFonts w:eastAsia="Times New Roman" w:cs="Calibri"/>
                  <w:sz w:val="22"/>
                  <w:lang w:bidi="hi-IN"/>
                </w:rPr>
                <w:t>Bharat Earth Movers(BEML)</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2" w:tooltip="Bharat Electronics Limited" w:history="1">
              <w:r w:rsidRPr="003A741D">
                <w:rPr>
                  <w:rFonts w:eastAsia="Times New Roman" w:cs="Calibri"/>
                  <w:sz w:val="22"/>
                  <w:lang w:bidi="hi-IN"/>
                </w:rPr>
                <w:t>Bharat Electronics Limited</w:t>
              </w:r>
            </w:hyperlink>
          </w:p>
        </w:tc>
      </w:tr>
      <w:tr w:rsidR="003A741D" w:rsidRPr="003A741D" w:rsidTr="003A741D">
        <w:trPr>
          <w:trHeight w:val="503"/>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3" w:tooltip="Bharat Heavy Electricals" w:history="1">
              <w:r w:rsidRPr="003A741D">
                <w:rPr>
                  <w:rFonts w:eastAsia="Times New Roman" w:cs="Calibri"/>
                  <w:sz w:val="22"/>
                  <w:lang w:bidi="hi-IN"/>
                </w:rPr>
                <w:t>Bharat Heavy Electricals(BHEL)</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4" w:tooltip="Bharat Immunologicals and Biologicals Corporation" w:history="1">
              <w:r w:rsidRPr="003A741D">
                <w:rPr>
                  <w:rFonts w:eastAsia="Times New Roman" w:cs="Calibri"/>
                  <w:sz w:val="22"/>
                  <w:lang w:bidi="hi-IN"/>
                </w:rPr>
                <w:t>Bharat Immunologicals and Biologicals Corporation</w:t>
              </w:r>
            </w:hyperlink>
          </w:p>
        </w:tc>
      </w:tr>
      <w:tr w:rsidR="003A741D" w:rsidRPr="003A741D" w:rsidTr="003A741D">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lastRenderedPageBreak/>
              <w:t>23</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5" w:tooltip="Bharat Petroleum" w:history="1">
              <w:r w:rsidRPr="003A741D">
                <w:rPr>
                  <w:rFonts w:eastAsia="Times New Roman" w:cs="Calibri"/>
                  <w:sz w:val="22"/>
                  <w:lang w:bidi="hi-IN"/>
                </w:rPr>
                <w:t>Bharat Petroleum</w:t>
              </w:r>
            </w:hyperlink>
          </w:p>
        </w:tc>
      </w:tr>
      <w:tr w:rsidR="003A741D" w:rsidRPr="003A741D" w:rsidTr="003A741D">
        <w:trPr>
          <w:trHeight w:val="332"/>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24</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6" w:tooltip="Bharat Pumps &amp; Compressors" w:history="1">
              <w:r w:rsidRPr="003A741D">
                <w:rPr>
                  <w:rFonts w:eastAsia="Times New Roman" w:cs="Calibri"/>
                  <w:sz w:val="22"/>
                  <w:lang w:bidi="hi-IN"/>
                </w:rPr>
                <w:t>Bharat Pumps &amp; Compressors</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7" w:tooltip="Bharat Refractories Limited (page does not exist)" w:history="1">
              <w:r w:rsidRPr="003A741D">
                <w:rPr>
                  <w:rFonts w:eastAsia="Times New Roman" w:cs="Calibri"/>
                  <w:sz w:val="22"/>
                  <w:lang w:bidi="hi-IN"/>
                </w:rPr>
                <w:t>Bharat Refractories</w:t>
              </w:r>
            </w:hyperlink>
          </w:p>
        </w:tc>
      </w:tr>
      <w:tr w:rsidR="003A741D" w:rsidRPr="003A741D" w:rsidTr="003A741D">
        <w:trPr>
          <w:trHeight w:val="54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8" w:tooltip="Bharat Sanchar Nigam Limited" w:history="1">
              <w:r w:rsidRPr="003A741D">
                <w:rPr>
                  <w:rFonts w:eastAsia="Times New Roman" w:cs="Calibri"/>
                  <w:sz w:val="22"/>
                  <w:lang w:bidi="hi-IN"/>
                </w:rPr>
                <w:t>Bharat Sanchar Nigam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39" w:tooltip="Bhavini" w:history="1">
              <w:r w:rsidRPr="003A741D">
                <w:rPr>
                  <w:rFonts w:eastAsia="Times New Roman" w:cs="Calibri"/>
                  <w:sz w:val="22"/>
                  <w:lang w:bidi="hi-IN"/>
                </w:rPr>
                <w:t>Bharatiya Nabhikiya Vidyut Nigam</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0" w:tooltip="Bhartiya Rail Bijlee Corporation (page does not exist)" w:history="1">
              <w:r w:rsidRPr="003A741D">
                <w:rPr>
                  <w:rFonts w:eastAsia="Times New Roman" w:cs="Calibri"/>
                  <w:sz w:val="22"/>
                  <w:lang w:bidi="hi-IN"/>
                </w:rPr>
                <w:t>Bhartiya Rail Bijlee Corporation</w:t>
              </w:r>
            </w:hyperlink>
          </w:p>
        </w:tc>
      </w:tr>
      <w:tr w:rsidR="003A741D" w:rsidRPr="003A741D" w:rsidTr="003A741D">
        <w:trPr>
          <w:trHeight w:val="39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1" w:tooltip="Biecco Lawrie" w:history="1">
              <w:r w:rsidRPr="003A741D">
                <w:rPr>
                  <w:rFonts w:eastAsia="Times New Roman" w:cs="Calibri"/>
                  <w:sz w:val="22"/>
                  <w:lang w:bidi="hi-IN"/>
                </w:rPr>
                <w:t>Biecco Lawrie</w:t>
              </w:r>
            </w:hyperlink>
          </w:p>
        </w:tc>
      </w:tr>
      <w:tr w:rsidR="003A741D" w:rsidRPr="003A741D" w:rsidTr="003A741D">
        <w:trPr>
          <w:trHeight w:val="63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Bihar Drugs &amp; Organic Chemicals Limited</w:t>
            </w:r>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2" w:tooltip="Damodar Valley Corporation" w:history="1">
              <w:r w:rsidRPr="003A741D">
                <w:rPr>
                  <w:rFonts w:eastAsia="Times New Roman" w:cs="Calibri"/>
                  <w:sz w:val="22"/>
                  <w:lang w:bidi="hi-IN"/>
                </w:rPr>
                <w:t>Bokaro Kodarma Maithon Transmission Company</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3" w:tooltip="Brahmaputra Cracker and Polymer Limited (page does not exist)" w:history="1">
              <w:r w:rsidRPr="003A741D">
                <w:rPr>
                  <w:rFonts w:eastAsia="Times New Roman" w:cs="Calibri"/>
                  <w:sz w:val="22"/>
                  <w:lang w:bidi="hi-IN"/>
                </w:rPr>
                <w:t>Brahmaputra Cracker and Polymer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4" w:tooltip="Brahmaputra Valley Fertilizer Corporation (page does not exist)" w:history="1">
              <w:r w:rsidRPr="003A741D">
                <w:rPr>
                  <w:rFonts w:eastAsia="Times New Roman" w:cs="Calibri"/>
                  <w:sz w:val="22"/>
                  <w:lang w:bidi="hi-IN"/>
                </w:rPr>
                <w:t>Brahmaputra Valley Fertilizer Corporation</w:t>
              </w:r>
            </w:hyperlink>
          </w:p>
        </w:tc>
      </w:tr>
      <w:tr w:rsidR="003A741D" w:rsidRPr="003A741D" w:rsidTr="003A741D">
        <w:trPr>
          <w:trHeight w:val="46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5" w:tooltip="Braithwaite &amp; Company Ltd. (page does not exist)" w:history="1">
              <w:r w:rsidRPr="003A741D">
                <w:rPr>
                  <w:rFonts w:eastAsia="Times New Roman" w:cs="Calibri"/>
                  <w:sz w:val="22"/>
                  <w:lang w:bidi="hi-IN"/>
                </w:rPr>
                <w:t>Braithwaite &amp; Company</w:t>
              </w:r>
            </w:hyperlink>
          </w:p>
        </w:tc>
      </w:tr>
      <w:tr w:rsidR="003A741D" w:rsidRPr="003A741D" w:rsidTr="003A741D">
        <w:trPr>
          <w:trHeight w:val="55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6" w:tooltip="Braithwaite, Burn &amp; Jessop Construction Company" w:history="1">
              <w:r w:rsidRPr="003A741D">
                <w:rPr>
                  <w:rFonts w:eastAsia="Times New Roman" w:cs="Calibri"/>
                  <w:sz w:val="22"/>
                  <w:lang w:bidi="hi-IN"/>
                </w:rPr>
                <w:t>Braithwaite, Burn &amp; Jessop Construction Company</w:t>
              </w:r>
            </w:hyperlink>
          </w:p>
        </w:tc>
      </w:tr>
      <w:tr w:rsidR="003A741D" w:rsidRPr="003A741D" w:rsidTr="003A741D">
        <w:trPr>
          <w:trHeight w:val="5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7" w:tooltip="Bridge and Roof Company (India)" w:history="1">
              <w:r w:rsidRPr="003A741D">
                <w:rPr>
                  <w:rFonts w:eastAsia="Times New Roman" w:cs="Calibri"/>
                  <w:sz w:val="22"/>
                  <w:lang w:bidi="hi-IN"/>
                </w:rPr>
                <w:t>Bridge and Roof Company</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8" w:tooltip="British India Corporation" w:history="1">
              <w:r w:rsidRPr="003A741D">
                <w:rPr>
                  <w:rFonts w:eastAsia="Times New Roman" w:cs="Calibri"/>
                  <w:sz w:val="22"/>
                  <w:lang w:bidi="hi-IN"/>
                </w:rPr>
                <w:t>British India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49" w:tooltip="Broadcast Engineering Consultants India (page does not exist)" w:history="1">
              <w:r w:rsidRPr="003A741D">
                <w:rPr>
                  <w:rFonts w:eastAsia="Times New Roman" w:cs="Calibri"/>
                  <w:sz w:val="22"/>
                  <w:lang w:bidi="hi-IN"/>
                </w:rPr>
                <w:t>Broadcast Engineering Consultants India</w:t>
              </w:r>
            </w:hyperlink>
          </w:p>
        </w:tc>
      </w:tr>
      <w:tr w:rsidR="003A741D" w:rsidRPr="003A741D" w:rsidTr="003A741D">
        <w:trPr>
          <w:trHeight w:val="51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39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0" w:tooltip="Burn Standard Company" w:history="1">
              <w:r w:rsidRPr="003A741D">
                <w:rPr>
                  <w:rFonts w:eastAsia="Times New Roman" w:cs="Calibri"/>
                  <w:sz w:val="22"/>
                  <w:lang w:bidi="hi-IN"/>
                </w:rPr>
                <w:t>Burn Standard Company</w:t>
              </w:r>
            </w:hyperlink>
          </w:p>
        </w:tc>
      </w:tr>
      <w:tr w:rsidR="003A741D" w:rsidRPr="003A741D" w:rsidTr="003A741D">
        <w:trPr>
          <w:trHeight w:val="5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1" w:tooltip="Cement Corporation of India" w:history="1">
              <w:r w:rsidRPr="003A741D">
                <w:rPr>
                  <w:rFonts w:eastAsia="Times New Roman" w:cs="Calibri"/>
                  <w:sz w:val="22"/>
                  <w:lang w:bidi="hi-IN"/>
                </w:rPr>
                <w:t>Cement Corporation of India</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2" w:tooltip="Central Coalfields Limited" w:history="1">
              <w:r w:rsidRPr="003A741D">
                <w:rPr>
                  <w:rFonts w:eastAsia="Times New Roman" w:cs="Calibri"/>
                  <w:sz w:val="22"/>
                  <w:lang w:bidi="hi-IN"/>
                </w:rPr>
                <w:t>Central Coalfields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Central Cottage Industries Corporation of India Limited</w:t>
            </w:r>
          </w:p>
        </w:tc>
      </w:tr>
      <w:tr w:rsidR="003A741D" w:rsidRPr="003A741D" w:rsidTr="003A741D">
        <w:trPr>
          <w:trHeight w:val="413"/>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3" w:tooltip="Central Electronics Limited" w:history="1">
              <w:r w:rsidRPr="003A741D">
                <w:rPr>
                  <w:rFonts w:eastAsia="Times New Roman" w:cs="Calibri"/>
                  <w:sz w:val="22"/>
                  <w:lang w:bidi="hi-IN"/>
                </w:rPr>
                <w:t>Central Electronics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4" w:tooltip="Central Mine Planning and Design Institute" w:history="1">
              <w:r w:rsidRPr="003A741D">
                <w:rPr>
                  <w:rFonts w:eastAsia="Times New Roman" w:cs="Calibri"/>
                  <w:sz w:val="22"/>
                  <w:lang w:bidi="hi-IN"/>
                </w:rPr>
                <w:t>Central Mine Planning and Design Institute</w:t>
              </w:r>
            </w:hyperlink>
          </w:p>
        </w:tc>
      </w:tr>
      <w:tr w:rsidR="003A741D" w:rsidRPr="003A741D" w:rsidTr="003A741D">
        <w:trPr>
          <w:trHeight w:val="62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45</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5" w:tooltip="Central Railside Warehousing Company (page does not exist)" w:history="1">
              <w:r w:rsidRPr="003A741D">
                <w:rPr>
                  <w:rFonts w:eastAsia="Times New Roman" w:cs="Calibri"/>
                  <w:sz w:val="22"/>
                  <w:lang w:bidi="hi-IN"/>
                </w:rPr>
                <w:t>Central Railside Warehousing Company</w:t>
              </w:r>
            </w:hyperlink>
          </w:p>
        </w:tc>
      </w:tr>
      <w:tr w:rsidR="003A741D" w:rsidRPr="003A741D" w:rsidTr="003A741D">
        <w:trPr>
          <w:trHeight w:val="548"/>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46</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6" w:tooltip="Central Warehousing Corporation" w:history="1">
              <w:r w:rsidRPr="003A741D">
                <w:rPr>
                  <w:rFonts w:eastAsia="Times New Roman" w:cs="Calibri"/>
                  <w:sz w:val="22"/>
                  <w:lang w:bidi="hi-IN"/>
                </w:rPr>
                <w:t>Central Warehousing Corporation</w:t>
              </w:r>
            </w:hyperlink>
          </w:p>
        </w:tc>
      </w:tr>
      <w:tr w:rsidR="003A741D" w:rsidRPr="003A741D" w:rsidTr="003A741D">
        <w:trPr>
          <w:trHeight w:val="60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Certification Engineers International Limited</w:t>
            </w:r>
          </w:p>
        </w:tc>
      </w:tr>
      <w:tr w:rsidR="003A741D" w:rsidRPr="003A741D" w:rsidTr="003A741D">
        <w:trPr>
          <w:trHeight w:val="27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Chennai Petroleum Corporation</w:t>
            </w:r>
          </w:p>
        </w:tc>
      </w:tr>
      <w:tr w:rsidR="003A741D" w:rsidRPr="003A741D" w:rsidTr="003A741D">
        <w:trPr>
          <w:trHeight w:val="33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49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7" w:tooltip="Coal India" w:history="1">
              <w:r w:rsidRPr="003A741D">
                <w:rPr>
                  <w:rFonts w:eastAsia="Times New Roman" w:cs="Calibri"/>
                  <w:sz w:val="22"/>
                  <w:lang w:bidi="hi-IN"/>
                </w:rPr>
                <w:t>Coal India</w:t>
              </w:r>
            </w:hyperlink>
          </w:p>
        </w:tc>
      </w:tr>
      <w:tr w:rsidR="003A741D" w:rsidRPr="003A741D" w:rsidTr="003A741D">
        <w:trPr>
          <w:trHeight w:val="27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8" w:tooltip="Ultra Mega Power Plants (India)" w:history="1">
              <w:r w:rsidRPr="003A741D">
                <w:rPr>
                  <w:rFonts w:eastAsia="Times New Roman" w:cs="Calibri"/>
                  <w:sz w:val="22"/>
                  <w:lang w:bidi="hi-IN"/>
                </w:rPr>
                <w:t>Coastal Karnataka Power Limited</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lastRenderedPageBreak/>
              <w:t>51</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59" w:tooltip="Ultra Mega Power Projects" w:history="1">
              <w:r w:rsidRPr="003A741D">
                <w:rPr>
                  <w:rFonts w:eastAsia="Times New Roman" w:cs="Calibri"/>
                  <w:sz w:val="22"/>
                  <w:lang w:bidi="hi-IN"/>
                </w:rPr>
                <w:t>Coastal Maharashtra Mega Power Limited</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52</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0" w:tooltip="Ultra Mega Power Projects" w:history="1">
              <w:r w:rsidRPr="003A741D">
                <w:rPr>
                  <w:rFonts w:eastAsia="Times New Roman" w:cs="Calibri"/>
                  <w:sz w:val="22"/>
                  <w:lang w:bidi="hi-IN"/>
                </w:rPr>
                <w:t>Coastal Tamil Nadu Power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1" w:tooltip="Cochin Shipyard" w:history="1">
              <w:r w:rsidRPr="003A741D">
                <w:rPr>
                  <w:rFonts w:eastAsia="Times New Roman" w:cs="Calibri"/>
                  <w:sz w:val="22"/>
                  <w:lang w:bidi="hi-IN"/>
                </w:rPr>
                <w:t>Cochin Shipyard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2" w:tooltip="Container Corporation of India" w:history="1">
              <w:r w:rsidRPr="003A741D">
                <w:rPr>
                  <w:rFonts w:eastAsia="Times New Roman" w:cs="Calibri"/>
                  <w:sz w:val="22"/>
                  <w:lang w:bidi="hi-IN"/>
                </w:rPr>
                <w:t>Container Corporation of India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3" w:tooltip="Cotton Corporation of India" w:history="1">
              <w:r w:rsidRPr="003A741D">
                <w:rPr>
                  <w:rFonts w:eastAsia="Times New Roman" w:cs="Calibri"/>
                  <w:sz w:val="22"/>
                  <w:lang w:bidi="hi-IN"/>
                </w:rPr>
                <w:t>Cotton Corporation of India</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4" w:tooltip="Damodar Valley Corporation" w:history="1">
              <w:r w:rsidRPr="003A741D">
                <w:rPr>
                  <w:rFonts w:eastAsia="Times New Roman" w:cs="Calibri"/>
                  <w:sz w:val="22"/>
                  <w:lang w:bidi="hi-IN"/>
                </w:rPr>
                <w:t>Damodar Valley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5" w:tooltip="Dedicated Freight Corridor Corporation of India" w:history="1">
              <w:r w:rsidRPr="003A741D">
                <w:rPr>
                  <w:rFonts w:eastAsia="Times New Roman" w:cs="Calibri"/>
                  <w:sz w:val="22"/>
                  <w:lang w:bidi="hi-IN"/>
                </w:rPr>
                <w:t>Dedicated Freight Corridor Corporation of India</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6" w:tooltip="Delhi Metro Rail Corporation Limited" w:history="1">
              <w:r w:rsidRPr="003A741D">
                <w:rPr>
                  <w:rFonts w:eastAsia="Times New Roman" w:cs="Calibri"/>
                  <w:sz w:val="22"/>
                  <w:lang w:bidi="hi-IN"/>
                </w:rPr>
                <w:t>Delhi Metro Rail Corporation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59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7" w:tooltip="Ashok Group" w:history="1">
              <w:r w:rsidRPr="003A741D">
                <w:rPr>
                  <w:rFonts w:eastAsia="Times New Roman" w:cs="Calibri"/>
                  <w:sz w:val="22"/>
                  <w:lang w:bidi="hi-IN"/>
                </w:rPr>
                <w:t>Donyi Polo Ashok Hotel</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8" w:tooltip="Dredging Corporation of India" w:history="1">
              <w:r w:rsidRPr="003A741D">
                <w:rPr>
                  <w:rFonts w:eastAsia="Times New Roman" w:cs="Calibri"/>
                  <w:sz w:val="22"/>
                  <w:lang w:bidi="hi-IN"/>
                </w:rPr>
                <w:t>Dredging Corporation of India</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69" w:tooltip="East North Interconnection Company (page does not exist)" w:history="1">
              <w:r w:rsidRPr="003A741D">
                <w:rPr>
                  <w:rFonts w:eastAsia="Times New Roman" w:cs="Calibri"/>
                  <w:sz w:val="22"/>
                  <w:lang w:bidi="hi-IN"/>
                </w:rPr>
                <w:t>East North Interconnection Company</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0" w:tooltip="Coal India Limited" w:history="1">
              <w:r w:rsidRPr="003A741D">
                <w:rPr>
                  <w:rFonts w:eastAsia="Times New Roman" w:cs="Calibri"/>
                  <w:sz w:val="22"/>
                  <w:lang w:bidi="hi-IN"/>
                </w:rPr>
                <w:t>Eastern Coalfields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 xml:space="preserve">Cng and Png Supplying companies </w:t>
            </w:r>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1" w:tooltip="Educational Consultants India Limited" w:history="1">
              <w:r w:rsidRPr="003A741D">
                <w:rPr>
                  <w:rFonts w:eastAsia="Times New Roman" w:cs="Calibri"/>
                  <w:sz w:val="22"/>
                  <w:lang w:bidi="hi-IN"/>
                </w:rPr>
                <w:t>Educational Consultants India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2" w:tooltip="Electronics Corporation of India" w:history="1">
              <w:r w:rsidRPr="003A741D">
                <w:rPr>
                  <w:rFonts w:eastAsia="Times New Roman" w:cs="Calibri"/>
                  <w:sz w:val="22"/>
                  <w:lang w:bidi="hi-IN"/>
                </w:rPr>
                <w:t>Electronics Corporation of India</w:t>
              </w:r>
            </w:hyperlink>
          </w:p>
        </w:tc>
      </w:tr>
      <w:tr w:rsidR="003A741D" w:rsidRPr="003A741D" w:rsidTr="003A741D">
        <w:trPr>
          <w:trHeight w:val="5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3" w:tooltip="Engineering Projects (India) Limited (page does not exist)" w:history="1">
              <w:r w:rsidRPr="003A741D">
                <w:rPr>
                  <w:rFonts w:eastAsia="Times New Roman" w:cs="Calibri"/>
                  <w:sz w:val="22"/>
                  <w:lang w:bidi="hi-IN"/>
                </w:rPr>
                <w:t>Engineering Projects (India) Limited</w:t>
              </w:r>
            </w:hyperlink>
          </w:p>
        </w:tc>
      </w:tr>
      <w:tr w:rsidR="003A741D" w:rsidRPr="003A741D" w:rsidTr="003A741D">
        <w:trPr>
          <w:trHeight w:val="35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4" w:tooltip="Engineers India Limited" w:history="1">
              <w:r w:rsidRPr="003A741D">
                <w:rPr>
                  <w:rFonts w:eastAsia="Times New Roman" w:cs="Calibri"/>
                  <w:sz w:val="22"/>
                  <w:lang w:bidi="hi-IN"/>
                </w:rPr>
                <w:t>Engineers India Limited</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5" w:tooltip="Ennore Port" w:history="1">
              <w:r w:rsidRPr="003A741D">
                <w:rPr>
                  <w:rFonts w:eastAsia="Times New Roman" w:cs="Calibri"/>
                  <w:sz w:val="22"/>
                  <w:lang w:bidi="hi-IN"/>
                </w:rPr>
                <w:t>Kamarajar Port Limited (erstwhile Ennore Port Limited)</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69</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6" w:tooltip="Export Credit Guarantee Corporation of India" w:history="1">
              <w:r w:rsidRPr="003A741D">
                <w:rPr>
                  <w:rFonts w:eastAsia="Times New Roman" w:cs="Calibri"/>
                  <w:sz w:val="22"/>
                  <w:lang w:bidi="hi-IN"/>
                </w:rPr>
                <w:t>Export Credit Guarantee Corporationof India</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70</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7" w:tooltip="FCI Aravali Gypsum and Minerals (India) Limited" w:history="1">
              <w:r w:rsidRPr="003A741D">
                <w:rPr>
                  <w:rFonts w:eastAsia="Times New Roman" w:cs="Calibri"/>
                  <w:sz w:val="22"/>
                  <w:lang w:bidi="hi-IN"/>
                </w:rPr>
                <w:t>FCI Aravali Gypsum &amp; Minerals India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8" w:tooltip="Ferro Scrap Nigam Limited (page does not exist)" w:history="1">
              <w:r w:rsidRPr="003A741D">
                <w:rPr>
                  <w:rFonts w:eastAsia="Times New Roman" w:cs="Calibri"/>
                  <w:sz w:val="22"/>
                  <w:lang w:bidi="hi-IN"/>
                </w:rPr>
                <w:t>Ferro Scrap Nigam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79" w:tooltip="Fertilisers and Chemicals Travancore" w:history="1">
              <w:r w:rsidRPr="003A741D">
                <w:rPr>
                  <w:rFonts w:eastAsia="Times New Roman" w:cs="Calibri"/>
                  <w:sz w:val="22"/>
                  <w:lang w:bidi="hi-IN"/>
                </w:rPr>
                <w:t>Fertilisers and Chemicals Travancore</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0" w:tooltip="Fertilizer Corporation of India Limited" w:history="1">
              <w:r w:rsidRPr="003A741D">
                <w:rPr>
                  <w:rFonts w:eastAsia="Times New Roman" w:cs="Calibri"/>
                  <w:sz w:val="22"/>
                  <w:lang w:bidi="hi-IN"/>
                </w:rPr>
                <w:t>Fertilizer Corporation of India Limited</w:t>
              </w:r>
            </w:hyperlink>
          </w:p>
        </w:tc>
      </w:tr>
      <w:tr w:rsidR="003A741D" w:rsidRPr="003A741D" w:rsidTr="003A741D">
        <w:trPr>
          <w:trHeight w:val="52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1" w:tooltip="Food Corporation of India" w:history="1">
              <w:r w:rsidRPr="003A741D">
                <w:rPr>
                  <w:rFonts w:eastAsia="Times New Roman" w:cs="Calibri"/>
                  <w:sz w:val="22"/>
                  <w:lang w:bidi="hi-IN"/>
                </w:rPr>
                <w:t>Food Corporation of India</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2" w:tooltip="Container Corporation of India" w:history="1">
              <w:r w:rsidRPr="003A741D">
                <w:rPr>
                  <w:rFonts w:eastAsia="Times New Roman" w:cs="Calibri"/>
                  <w:sz w:val="22"/>
                  <w:lang w:bidi="hi-IN"/>
                </w:rPr>
                <w:t>Fresh &amp; Healthy Enterprises</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3" w:tooltip="GAIL" w:history="1">
              <w:r w:rsidRPr="003A741D">
                <w:rPr>
                  <w:rFonts w:eastAsia="Times New Roman" w:cs="Calibri"/>
                  <w:sz w:val="22"/>
                  <w:lang w:bidi="hi-IN"/>
                </w:rPr>
                <w:t>GAIL (India) Limited</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lastRenderedPageBreak/>
              <w:t>77</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4" w:tooltip="Garden Reach Shipbuilders and Engineers" w:history="1">
              <w:r w:rsidRPr="003A741D">
                <w:rPr>
                  <w:rFonts w:eastAsia="Times New Roman" w:cs="Calibri"/>
                  <w:sz w:val="22"/>
                  <w:lang w:bidi="hi-IN"/>
                </w:rPr>
                <w:t>Garden Reach Shipbuilders &amp; Engineers</w:t>
              </w:r>
            </w:hyperlink>
          </w:p>
        </w:tc>
      </w:tr>
      <w:tr w:rsidR="003A741D" w:rsidRPr="003A741D" w:rsidTr="003A741D">
        <w:trPr>
          <w:trHeight w:val="9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78</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5" w:tooltip="General Insurance Corporation of India" w:history="1">
              <w:r w:rsidRPr="003A741D">
                <w:rPr>
                  <w:rFonts w:eastAsia="Times New Roman" w:cs="Calibri"/>
                  <w:sz w:val="22"/>
                  <w:lang w:bidi="hi-IN"/>
                </w:rPr>
                <w:t>General Insurance Corporation of India Limited (GIC)</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79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6" w:tooltip="Ghogarpalli Integrated Power Company Limited (page does not exist)" w:history="1">
              <w:r w:rsidRPr="003A741D">
                <w:rPr>
                  <w:rFonts w:eastAsia="Times New Roman" w:cs="Calibri"/>
                  <w:sz w:val="22"/>
                  <w:lang w:bidi="hi-IN"/>
                </w:rPr>
                <w:t>Ghogarpalli Integrated Power Company Limited</w:t>
              </w:r>
            </w:hyperlink>
          </w:p>
        </w:tc>
      </w:tr>
      <w:tr w:rsidR="003A741D" w:rsidRPr="003A741D" w:rsidTr="003A741D">
        <w:trPr>
          <w:trHeight w:val="377"/>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7" w:tooltip="Goa Shipyard Limited" w:history="1">
              <w:r w:rsidRPr="003A741D">
                <w:rPr>
                  <w:rFonts w:eastAsia="Times New Roman" w:cs="Calibri"/>
                  <w:sz w:val="22"/>
                  <w:lang w:bidi="hi-IN"/>
                </w:rPr>
                <w:t>Goa Shipyard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8" w:tooltip="Handicrafts and Handlooms Export Corporation of India" w:history="1">
              <w:r w:rsidRPr="003A741D">
                <w:rPr>
                  <w:rFonts w:eastAsia="Times New Roman" w:cs="Calibri"/>
                  <w:sz w:val="22"/>
                  <w:lang w:bidi="hi-IN"/>
                </w:rPr>
                <w:t>Handicrafts and Handlooms Export Corporation of India</w:t>
              </w:r>
            </w:hyperlink>
          </w:p>
        </w:tc>
      </w:tr>
      <w:tr w:rsidR="003A741D" w:rsidRPr="003A741D" w:rsidTr="003A741D">
        <w:trPr>
          <w:trHeight w:val="33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89" w:tooltip="Heavy Engineering Corporation" w:history="1">
              <w:r w:rsidRPr="003A741D">
                <w:rPr>
                  <w:rFonts w:eastAsia="Times New Roman" w:cs="Calibri"/>
                  <w:sz w:val="22"/>
                  <w:lang w:bidi="hi-IN"/>
                </w:rPr>
                <w:t>Heavy Engineering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0" w:tooltip="Hindustan Aeronautics Limited" w:history="1">
              <w:r w:rsidRPr="003A741D">
                <w:rPr>
                  <w:rFonts w:eastAsia="Times New Roman" w:cs="Calibri"/>
                  <w:sz w:val="22"/>
                  <w:lang w:bidi="hi-IN"/>
                </w:rPr>
                <w:t>Hindustan Aeronautics Limited</w:t>
              </w:r>
            </w:hyperlink>
          </w:p>
        </w:tc>
      </w:tr>
      <w:tr w:rsidR="003A741D" w:rsidRPr="003A741D" w:rsidTr="003A741D">
        <w:trPr>
          <w:trHeight w:val="36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1" w:tooltip="Hindustan Antibiotics Limited" w:history="1">
              <w:r w:rsidRPr="003A741D">
                <w:rPr>
                  <w:rFonts w:eastAsia="Times New Roman" w:cs="Calibri"/>
                  <w:sz w:val="22"/>
                  <w:lang w:bidi="hi-IN"/>
                </w:rPr>
                <w:t>Hindustan Antibiotics</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2" w:tooltip="Hindustan Copper Limited" w:history="1">
              <w:r w:rsidRPr="003A741D">
                <w:rPr>
                  <w:rFonts w:eastAsia="Times New Roman" w:cs="Calibri"/>
                  <w:sz w:val="22"/>
                  <w:lang w:bidi="hi-IN"/>
                </w:rPr>
                <w:t>Hindustan Copper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Hindustan Fertilizer Corporation Limited</w:t>
            </w:r>
          </w:p>
        </w:tc>
      </w:tr>
      <w:tr w:rsidR="003A741D" w:rsidRPr="003A741D" w:rsidTr="003A741D">
        <w:trPr>
          <w:trHeight w:val="42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3" w:tooltip="Hindustan Fluorocarbons Limited (page does not exist)" w:history="1">
              <w:r w:rsidRPr="003A741D">
                <w:rPr>
                  <w:rFonts w:eastAsia="Times New Roman" w:cs="Calibri"/>
                  <w:sz w:val="22"/>
                  <w:lang w:bidi="hi-IN"/>
                </w:rPr>
                <w:t>Hindustan Fluorocarbons Limited</w:t>
              </w:r>
            </w:hyperlink>
          </w:p>
        </w:tc>
      </w:tr>
      <w:tr w:rsidR="003A741D" w:rsidRPr="003A741D" w:rsidTr="003A741D">
        <w:trPr>
          <w:trHeight w:val="46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4" w:tooltip="Hindustan Insecticides Limited" w:history="1">
              <w:r w:rsidRPr="003A741D">
                <w:rPr>
                  <w:rFonts w:eastAsia="Times New Roman" w:cs="Calibri"/>
                  <w:sz w:val="22"/>
                  <w:lang w:bidi="hi-IN"/>
                </w:rPr>
                <w:t>Hindustan Insecticides</w:t>
              </w:r>
            </w:hyperlink>
          </w:p>
        </w:tc>
      </w:tr>
      <w:tr w:rsidR="003A741D" w:rsidRPr="003A741D" w:rsidTr="003A741D">
        <w:trPr>
          <w:trHeight w:val="46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89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5" w:tooltip="Hindustan Newsprint Limited" w:history="1">
              <w:r w:rsidRPr="003A741D">
                <w:rPr>
                  <w:rFonts w:eastAsia="Times New Roman" w:cs="Calibri"/>
                  <w:sz w:val="22"/>
                  <w:lang w:bidi="hi-IN"/>
                </w:rPr>
                <w:t>Hindustan Newsprint</w:t>
              </w:r>
            </w:hyperlink>
          </w:p>
        </w:tc>
      </w:tr>
      <w:tr w:rsidR="003A741D" w:rsidRPr="003A741D" w:rsidTr="003A741D">
        <w:trPr>
          <w:trHeight w:val="46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6" w:tooltip="Hindustan Paper Corporation (page does not exist)" w:history="1">
              <w:r w:rsidRPr="003A741D">
                <w:rPr>
                  <w:rFonts w:eastAsia="Times New Roman" w:cs="Calibri"/>
                  <w:sz w:val="22"/>
                  <w:lang w:bidi="hi-IN"/>
                </w:rPr>
                <w:t>Hindustan Paper Corporation</w:t>
              </w:r>
            </w:hyperlink>
          </w:p>
        </w:tc>
      </w:tr>
      <w:tr w:rsidR="003A741D" w:rsidRPr="003A741D" w:rsidTr="003A741D">
        <w:trPr>
          <w:trHeight w:val="6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7" w:tooltip="Hindustan Petroleum" w:history="1">
              <w:r w:rsidRPr="003A741D">
                <w:rPr>
                  <w:rFonts w:eastAsia="Times New Roman" w:cs="Calibri"/>
                  <w:sz w:val="22"/>
                  <w:lang w:bidi="hi-IN"/>
                </w:rPr>
                <w:t>Hindustan Petroleum Corporation Limited</w:t>
              </w:r>
            </w:hyperlink>
          </w:p>
        </w:tc>
      </w:tr>
      <w:tr w:rsidR="003A741D" w:rsidRPr="003A741D" w:rsidTr="003A741D">
        <w:trPr>
          <w:trHeight w:val="48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8" w:tooltip="Hindustan Prefab Limited (page does not exist)" w:history="1">
              <w:r w:rsidRPr="003A741D">
                <w:rPr>
                  <w:rFonts w:eastAsia="Times New Roman" w:cs="Calibri"/>
                  <w:sz w:val="22"/>
                  <w:lang w:bidi="hi-IN"/>
                </w:rPr>
                <w:t>Hindustan Prefab Limited</w:t>
              </w:r>
            </w:hyperlink>
          </w:p>
        </w:tc>
      </w:tr>
      <w:tr w:rsidR="003A741D" w:rsidRPr="003A741D" w:rsidTr="003A741D">
        <w:trPr>
          <w:trHeight w:val="72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99" w:tooltip="Hindustan Salts Limited (page does not exist)" w:history="1">
              <w:r w:rsidRPr="003A741D">
                <w:rPr>
                  <w:rFonts w:eastAsia="Times New Roman" w:cs="Calibri"/>
                  <w:sz w:val="22"/>
                  <w:lang w:bidi="hi-IN"/>
                </w:rPr>
                <w:t>Hindustan Salts Limited(Sambhar salt)</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0" w:tooltip="Hindustan Shipyard Limited" w:history="1">
              <w:r w:rsidRPr="003A741D">
                <w:rPr>
                  <w:rFonts w:eastAsia="Times New Roman" w:cs="Calibri"/>
                  <w:sz w:val="22"/>
                  <w:lang w:bidi="hi-IN"/>
                </w:rPr>
                <w:t>Hindustan Shipyard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1" w:tooltip="Hindustan Steelworks Construction Limited (page does not exist)" w:history="1">
              <w:r w:rsidRPr="003A741D">
                <w:rPr>
                  <w:rFonts w:eastAsia="Times New Roman" w:cs="Calibri"/>
                  <w:sz w:val="22"/>
                  <w:lang w:bidi="hi-IN"/>
                </w:rPr>
                <w:t>Hindustan Steelworks Construction Limited</w:t>
              </w:r>
            </w:hyperlink>
          </w:p>
        </w:tc>
      </w:tr>
      <w:tr w:rsidR="003A741D" w:rsidRPr="003A741D" w:rsidTr="003A741D">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2" w:tooltip="HLL Lifecare" w:history="1">
              <w:r w:rsidRPr="003A741D">
                <w:rPr>
                  <w:rFonts w:eastAsia="Times New Roman" w:cs="Calibri"/>
                  <w:sz w:val="22"/>
                  <w:lang w:bidi="hi-IN"/>
                </w:rPr>
                <w:t>HLL Lifecare</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3" w:tooltip="Hooghly Dock &amp; Port Engineers Limited" w:history="1">
              <w:r w:rsidRPr="003A741D">
                <w:rPr>
                  <w:rFonts w:eastAsia="Times New Roman" w:cs="Calibri"/>
                  <w:sz w:val="22"/>
                  <w:lang w:bidi="hi-IN"/>
                </w:rPr>
                <w:t>Hooghly Dock &amp; Port Engineers Limited</w:t>
              </w:r>
            </w:hyperlink>
          </w:p>
        </w:tc>
      </w:tr>
      <w:tr w:rsidR="003A741D" w:rsidRPr="003A741D" w:rsidTr="003A741D">
        <w:trPr>
          <w:trHeight w:val="5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4" w:tooltip="Andrew Yule and Company" w:history="1">
              <w:r w:rsidRPr="003A741D">
                <w:rPr>
                  <w:rFonts w:eastAsia="Times New Roman" w:cs="Calibri"/>
                  <w:sz w:val="22"/>
                  <w:lang w:bidi="hi-IN"/>
                </w:rPr>
                <w:t>Hooghly Printing Company</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99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5" w:tooltip="Housing and Urban Development Corporation Limited" w:history="1">
              <w:r w:rsidRPr="003A741D">
                <w:rPr>
                  <w:rFonts w:eastAsia="Times New Roman" w:cs="Calibri"/>
                  <w:sz w:val="22"/>
                  <w:lang w:bidi="hi-IN"/>
                </w:rPr>
                <w:t>Housing and Urban Development Corporation</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6" w:tooltip="HSCC" w:history="1">
              <w:r w:rsidRPr="003A741D">
                <w:rPr>
                  <w:rFonts w:eastAsia="Times New Roman" w:cs="Calibri"/>
                  <w:sz w:val="22"/>
                  <w:lang w:bidi="hi-IN"/>
                </w:rPr>
                <w:t>HSCC</w:t>
              </w:r>
            </w:hyperlink>
          </w:p>
        </w:tc>
      </w:tr>
      <w:tr w:rsidR="003A741D" w:rsidRPr="003A741D" w:rsidTr="003A741D">
        <w:trPr>
          <w:trHeight w:val="40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7" w:tooltip="IDPL (Tamil Nadu) Limited (page does not exist)" w:history="1">
              <w:r w:rsidRPr="003A741D">
                <w:rPr>
                  <w:rFonts w:eastAsia="Times New Roman" w:cs="Calibri"/>
                  <w:sz w:val="22"/>
                  <w:lang w:bidi="hi-IN"/>
                </w:rPr>
                <w:t>IDPL (Tamil Nadu)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8" w:tooltip="IFCI Ltd" w:history="1">
              <w:r w:rsidRPr="003A741D">
                <w:rPr>
                  <w:rFonts w:eastAsia="Times New Roman" w:cs="Calibri"/>
                  <w:sz w:val="22"/>
                  <w:lang w:bidi="hi-IN"/>
                </w:rPr>
                <w:t>IFCI Limited</w:t>
              </w:r>
            </w:hyperlink>
          </w:p>
        </w:tc>
      </w:tr>
      <w:tr w:rsidR="003A741D" w:rsidRPr="003A741D" w:rsidTr="003A741D">
        <w:trPr>
          <w:trHeight w:val="49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103</w:t>
            </w:r>
          </w:p>
        </w:tc>
        <w:tc>
          <w:tcPr>
            <w:tcW w:w="3217" w:type="dxa"/>
            <w:tcBorders>
              <w:top w:val="nil"/>
              <w:left w:val="nil"/>
              <w:bottom w:val="single" w:sz="4" w:space="0" w:color="auto"/>
              <w:right w:val="single" w:sz="4" w:space="0" w:color="auto"/>
            </w:tcBorders>
            <w:shd w:val="clear" w:color="auto" w:fill="auto"/>
            <w:noWrap/>
            <w:vAlign w:val="center"/>
            <w:hideMark/>
          </w:tcPr>
          <w:p w:rsidR="003A741D" w:rsidRPr="003A741D" w:rsidRDefault="003A741D" w:rsidP="003A741D">
            <w:pPr>
              <w:rPr>
                <w:rFonts w:eastAsia="Times New Roman" w:cs="Calibri"/>
                <w:color w:val="000000"/>
                <w:sz w:val="22"/>
                <w:szCs w:val="22"/>
                <w:lang w:bidi="hi-IN"/>
              </w:rPr>
            </w:pPr>
            <w:r w:rsidRPr="003A741D">
              <w:rPr>
                <w:rFonts w:eastAsia="Times New Roman" w:cs="Calibri"/>
                <w:color w:val="000000"/>
                <w:sz w:val="22"/>
                <w:szCs w:val="22"/>
                <w:lang w:bidi="hi-IN"/>
              </w:rPr>
              <w:t>Il Power Electronics Limited</w:t>
            </w:r>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lastRenderedPageBreak/>
              <w:t>104</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09" w:tooltip="India Infrastructure Finance Company (page does not exist)" w:history="1">
              <w:r w:rsidRPr="003A741D">
                <w:rPr>
                  <w:rFonts w:eastAsia="Times New Roman" w:cs="Calibri"/>
                  <w:sz w:val="22"/>
                  <w:lang w:bidi="hi-IN"/>
                </w:rPr>
                <w:t>India Infrastructure Finance Company</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105</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0" w:tooltip="India Tourism Development Corporation" w:history="1">
              <w:r w:rsidRPr="003A741D">
                <w:rPr>
                  <w:rFonts w:eastAsia="Times New Roman" w:cs="Calibri"/>
                  <w:sz w:val="22"/>
                  <w:lang w:bidi="hi-IN"/>
                </w:rPr>
                <w:t>India Tourism Development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1" w:tooltip="India Trade Promotion Organisation" w:history="1">
              <w:r w:rsidRPr="003A741D">
                <w:rPr>
                  <w:rFonts w:eastAsia="Times New Roman" w:cs="Calibri"/>
                  <w:sz w:val="22"/>
                  <w:lang w:bidi="hi-IN"/>
                </w:rPr>
                <w:t>India Trade Promotion Organisation</w:t>
              </w:r>
            </w:hyperlink>
          </w:p>
        </w:tc>
      </w:tr>
      <w:tr w:rsidR="003A741D" w:rsidRPr="003A741D" w:rsidTr="003A741D">
        <w:trPr>
          <w:trHeight w:val="45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2" w:tooltip="Indian Drugs and Pharmaceuticals Limited" w:history="1">
              <w:r w:rsidRPr="003A741D">
                <w:rPr>
                  <w:rFonts w:eastAsia="Times New Roman" w:cs="Calibri"/>
                  <w:sz w:val="22"/>
                  <w:lang w:bidi="hi-IN"/>
                </w:rPr>
                <w:t>Indian Drugs &amp; Pharmaceuticals</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3" w:tooltip="Indian Medicines &amp; Pharmaceutical Corporation (page does not exist)" w:history="1">
              <w:r w:rsidRPr="003A741D">
                <w:rPr>
                  <w:rFonts w:eastAsia="Times New Roman" w:cs="Calibri"/>
                  <w:sz w:val="22"/>
                  <w:lang w:bidi="hi-IN"/>
                </w:rPr>
                <w:t>Indian Medicines &amp; Pharmaceutical Corporation</w:t>
              </w:r>
            </w:hyperlink>
          </w:p>
        </w:tc>
      </w:tr>
      <w:tr w:rsidR="003A741D" w:rsidRPr="003A741D" w:rsidTr="003A741D">
        <w:trPr>
          <w:trHeight w:val="48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109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4" w:tooltip="Indian Oil Corporation" w:history="1">
              <w:r w:rsidRPr="003A741D">
                <w:rPr>
                  <w:rFonts w:eastAsia="Times New Roman" w:cs="Calibri"/>
                  <w:sz w:val="22"/>
                  <w:lang w:bidi="hi-IN"/>
                </w:rPr>
                <w:t>Indian Oil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5" w:tooltip="Indian Railway Catering and Tourism Corporation" w:history="1">
              <w:r w:rsidRPr="003A741D">
                <w:rPr>
                  <w:rFonts w:eastAsia="Times New Roman" w:cs="Calibri"/>
                  <w:sz w:val="22"/>
                  <w:lang w:bidi="hi-IN"/>
                </w:rPr>
                <w:t>Indian Railway Catering and Tourism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6" w:tooltip="Indian Railway Finance Corporation" w:history="1">
              <w:r w:rsidRPr="003A741D">
                <w:rPr>
                  <w:rFonts w:eastAsia="Times New Roman" w:cs="Calibri"/>
                  <w:sz w:val="22"/>
                  <w:lang w:bidi="hi-IN"/>
                </w:rPr>
                <w:t>Indian Railway Finance Corporation</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7" w:tooltip="Indian Rare Earths Limited" w:history="1">
              <w:r w:rsidRPr="003A741D">
                <w:rPr>
                  <w:rFonts w:eastAsia="Times New Roman" w:cs="Calibri"/>
                  <w:sz w:val="22"/>
                  <w:lang w:bidi="hi-IN"/>
                </w:rPr>
                <w:t>Indian Rare Earths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8" w:tooltip="Indian Renewable Energy Development Agency (page does not exist)" w:history="1">
              <w:r w:rsidRPr="003A741D">
                <w:rPr>
                  <w:rFonts w:eastAsia="Times New Roman" w:cs="Calibri"/>
                  <w:sz w:val="22"/>
                  <w:lang w:bidi="hi-IN"/>
                </w:rPr>
                <w:t>Indian Renewable Energy Development Agency</w:t>
              </w:r>
            </w:hyperlink>
          </w:p>
        </w:tc>
      </w:tr>
      <w:tr w:rsidR="003A741D" w:rsidRPr="003A741D" w:rsidTr="003A741D">
        <w:trPr>
          <w:trHeight w:val="5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19" w:tooltip="Indian Vaccine Corporation (page does not exist)" w:history="1">
              <w:r w:rsidRPr="003A741D">
                <w:rPr>
                  <w:rFonts w:eastAsia="Times New Roman" w:cs="Calibri"/>
                  <w:sz w:val="22"/>
                  <w:lang w:bidi="hi-IN"/>
                </w:rPr>
                <w:t>Indian Vaccine Corporation</w:t>
              </w:r>
            </w:hyperlink>
          </w:p>
        </w:tc>
      </w:tr>
      <w:tr w:rsidR="003A741D" w:rsidRPr="003A741D" w:rsidTr="003A741D">
        <w:trPr>
          <w:trHeight w:val="4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0" w:tooltip="Instrumentation Control Valves (page does not exist)" w:history="1">
              <w:r w:rsidRPr="003A741D">
                <w:rPr>
                  <w:rFonts w:eastAsia="Times New Roman" w:cs="Calibri"/>
                  <w:sz w:val="22"/>
                  <w:lang w:bidi="hi-IN"/>
                </w:rPr>
                <w:t>Instrumentation Control Valves</w:t>
              </w:r>
            </w:hyperlink>
          </w:p>
        </w:tc>
      </w:tr>
      <w:tr w:rsidR="003A741D" w:rsidRPr="003A741D" w:rsidTr="003A741D">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1" w:tooltip="Indian Telephone Industries Limited" w:history="1">
              <w:r w:rsidRPr="003A741D">
                <w:rPr>
                  <w:rFonts w:eastAsia="Times New Roman" w:cs="Calibri"/>
                  <w:sz w:val="22"/>
                  <w:lang w:bidi="hi-IN"/>
                </w:rPr>
                <w:t>ITI</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2" w:tooltip="National Mineral Development Corporation" w:history="1">
              <w:r w:rsidRPr="003A741D">
                <w:rPr>
                  <w:rFonts w:eastAsia="Times New Roman" w:cs="Calibri"/>
                  <w:sz w:val="22"/>
                  <w:lang w:bidi="hi-IN"/>
                </w:rPr>
                <w:t>J &amp; K Mineral Development Corporation</w:t>
              </w:r>
            </w:hyperlink>
          </w:p>
        </w:tc>
      </w:tr>
      <w:tr w:rsidR="003A741D" w:rsidRPr="003A741D" w:rsidTr="003A741D">
        <w:trPr>
          <w:trHeight w:val="39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3" w:tooltip="Jagdishpur Paper Mills (page does not exist)" w:history="1">
              <w:r w:rsidRPr="003A741D">
                <w:rPr>
                  <w:rFonts w:eastAsia="Times New Roman" w:cs="Calibri"/>
                  <w:sz w:val="22"/>
                  <w:lang w:bidi="hi-IN"/>
                </w:rPr>
                <w:t>Jagdishpur Paper Mills</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119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4" w:tooltip="Jute Corporation of India" w:history="1">
              <w:r w:rsidRPr="003A741D">
                <w:rPr>
                  <w:rFonts w:eastAsia="Times New Roman" w:cs="Calibri"/>
                  <w:sz w:val="22"/>
                  <w:lang w:bidi="hi-IN"/>
                </w:rPr>
                <w:t>Jute Corporation of India</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5" w:tooltip="NTPC Limited" w:history="1">
              <w:r w:rsidRPr="003A741D">
                <w:rPr>
                  <w:rFonts w:eastAsia="Times New Roman" w:cs="Calibri"/>
                  <w:sz w:val="22"/>
                  <w:lang w:bidi="hi-IN"/>
                </w:rPr>
                <w:t>Kanti Bijlee Utpadan Nigam</w:t>
              </w:r>
            </w:hyperlink>
          </w:p>
        </w:tc>
      </w:tr>
      <w:tr w:rsidR="003A741D" w:rsidRPr="003A741D" w:rsidTr="003A741D">
        <w:trPr>
          <w:trHeight w:val="78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6" w:tooltip="Karnataka Antibiotics &amp; Pharmaceuticals (page does not exist)" w:history="1">
              <w:r w:rsidRPr="003A741D">
                <w:rPr>
                  <w:rFonts w:eastAsia="Times New Roman" w:cs="Calibri"/>
                  <w:sz w:val="22"/>
                  <w:lang w:bidi="hi-IN"/>
                </w:rPr>
                <w:t>Karnataka Antibiotics &amp; Pharmaceuticals</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122</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7" w:tooltip="Karnataka Trade Promotion Organisation (page does not exist)" w:history="1">
              <w:r w:rsidRPr="003A741D">
                <w:rPr>
                  <w:rFonts w:eastAsia="Times New Roman" w:cs="Calibri"/>
                  <w:sz w:val="22"/>
                  <w:lang w:bidi="hi-IN"/>
                </w:rPr>
                <w:t>Karnataka Trade Promotion Organisation</w:t>
              </w:r>
            </w:hyperlink>
          </w:p>
        </w:tc>
      </w:tr>
      <w:tr w:rsidR="003A741D" w:rsidRPr="003A741D" w:rsidTr="003A741D">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123</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8" w:tooltip="Kudremukh Iron Ore Company Ltd." w:history="1">
              <w:r w:rsidRPr="003A741D">
                <w:rPr>
                  <w:rFonts w:eastAsia="Times New Roman" w:cs="Calibri"/>
                  <w:sz w:val="22"/>
                  <w:lang w:bidi="hi-IN"/>
                </w:rPr>
                <w:t>KIOCL</w:t>
              </w:r>
            </w:hyperlink>
          </w:p>
        </w:tc>
      </w:tr>
      <w:tr w:rsidR="003A741D" w:rsidRPr="003A741D" w:rsidTr="003A741D">
        <w:trPr>
          <w:trHeight w:val="39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29" w:tooltip="Kochi Refineries" w:history="1">
              <w:r w:rsidRPr="003A741D">
                <w:rPr>
                  <w:rFonts w:eastAsia="Times New Roman" w:cs="Calibri"/>
                  <w:sz w:val="22"/>
                  <w:lang w:bidi="hi-IN"/>
                </w:rPr>
                <w:t>Kochi Refineries</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0" w:tooltip="Konkan Railway Corporation" w:history="1">
              <w:r w:rsidRPr="003A741D">
                <w:rPr>
                  <w:rFonts w:eastAsia="Times New Roman" w:cs="Calibri"/>
                  <w:sz w:val="22"/>
                  <w:lang w:bidi="hi-IN"/>
                </w:rPr>
                <w:t>Konkan Railway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1" w:tooltip="Kumarakruppa Frontier Hotels (page does not exist)" w:history="1">
              <w:r w:rsidRPr="003A741D">
                <w:rPr>
                  <w:rFonts w:eastAsia="Times New Roman" w:cs="Calibri"/>
                  <w:sz w:val="22"/>
                  <w:lang w:bidi="hi-IN"/>
                </w:rPr>
                <w:t>Kumarakruppa Frontier Hotels</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2" w:tooltip="Ashok Group" w:history="1">
              <w:r w:rsidRPr="003A741D">
                <w:rPr>
                  <w:rFonts w:eastAsia="Times New Roman" w:cs="Calibri"/>
                  <w:sz w:val="22"/>
                  <w:lang w:bidi="hi-IN"/>
                </w:rPr>
                <w:t>Madhya Pradesh Ashok Hotel Corporation</w:t>
              </w:r>
            </w:hyperlink>
          </w:p>
        </w:tc>
      </w:tr>
      <w:tr w:rsidR="003A741D" w:rsidRPr="003A741D" w:rsidTr="003A741D">
        <w:trPr>
          <w:trHeight w:val="43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3" w:tooltip="Madras Fertilizers Limited" w:history="1">
              <w:r w:rsidRPr="003A741D">
                <w:rPr>
                  <w:rFonts w:eastAsia="Times New Roman" w:cs="Calibri"/>
                  <w:sz w:val="22"/>
                  <w:lang w:bidi="hi-IN"/>
                </w:rPr>
                <w:t>Madras Fertilizers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129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4" w:tooltip="Coal India Limited" w:history="1">
              <w:r w:rsidRPr="003A741D">
                <w:rPr>
                  <w:rFonts w:eastAsia="Times New Roman" w:cs="Calibri"/>
                  <w:sz w:val="22"/>
                  <w:lang w:bidi="hi-IN"/>
                </w:rPr>
                <w:t>Mahanadi Coalfields Limited</w:t>
              </w:r>
            </w:hyperlink>
          </w:p>
        </w:tc>
      </w:tr>
      <w:tr w:rsidR="003A741D" w:rsidRPr="003A741D" w:rsidTr="003A741D">
        <w:trPr>
          <w:trHeight w:val="81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5" w:tooltip="Mahanagar Telephone Nigam Limited" w:history="1">
              <w:r w:rsidRPr="003A741D">
                <w:rPr>
                  <w:rFonts w:eastAsia="Times New Roman" w:cs="Calibri"/>
                  <w:sz w:val="22"/>
                  <w:lang w:bidi="hi-IN"/>
                </w:rPr>
                <w:t>Mahanagar Telephone Nigam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6" w:tooltip="Steel Authority of India Limited" w:history="1">
              <w:r w:rsidRPr="003A741D">
                <w:rPr>
                  <w:rFonts w:eastAsia="Times New Roman" w:cs="Calibri"/>
                  <w:sz w:val="22"/>
                  <w:lang w:bidi="hi-IN"/>
                </w:rPr>
                <w:t>Maharashtra Elektrosmelt</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lastRenderedPageBreak/>
              <w:t>132</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7" w:tooltip="Mangalore Refinery and Petrochemicals Limited" w:history="1">
              <w:r w:rsidRPr="003A741D">
                <w:rPr>
                  <w:rFonts w:eastAsia="Times New Roman" w:cs="Calibri"/>
                  <w:sz w:val="22"/>
                  <w:lang w:bidi="hi-IN"/>
                </w:rPr>
                <w:t>Mangalore Refinary &amp; Petrochemicals</w:t>
              </w:r>
            </w:hyperlink>
          </w:p>
        </w:tc>
      </w:tr>
      <w:tr w:rsidR="003A741D" w:rsidRPr="003A741D" w:rsidTr="003A741D">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133</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8" w:tooltip="MOIL Limited" w:history="1">
              <w:r w:rsidRPr="003A741D">
                <w:rPr>
                  <w:rFonts w:eastAsia="Times New Roman" w:cs="Calibri"/>
                  <w:sz w:val="22"/>
                  <w:lang w:bidi="hi-IN"/>
                </w:rPr>
                <w:t>Manganese Ore India</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39" w:tooltip="Mazagon Dock Limited" w:history="1">
              <w:r w:rsidRPr="003A741D">
                <w:rPr>
                  <w:rFonts w:eastAsia="Times New Roman" w:cs="Calibri"/>
                  <w:sz w:val="22"/>
                  <w:lang w:bidi="hi-IN"/>
                </w:rPr>
                <w:t>Mazagon Dock</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0" w:tooltip="MECON Limited" w:history="1">
              <w:r w:rsidRPr="003A741D">
                <w:rPr>
                  <w:rFonts w:eastAsia="Times New Roman" w:cs="Calibri"/>
                  <w:sz w:val="22"/>
                  <w:lang w:bidi="hi-IN"/>
                </w:rPr>
                <w:t>MECON Limited</w:t>
              </w:r>
            </w:hyperlink>
          </w:p>
        </w:tc>
      </w:tr>
      <w:tr w:rsidR="003A741D" w:rsidRPr="003A741D" w:rsidTr="003A741D">
        <w:trPr>
          <w:trHeight w:val="45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1" w:tooltip="Mahanagar Telephone Nigam" w:history="1">
              <w:r w:rsidRPr="003A741D">
                <w:rPr>
                  <w:rFonts w:eastAsia="Times New Roman" w:cs="Calibri"/>
                  <w:sz w:val="22"/>
                  <w:lang w:bidi="hi-IN"/>
                </w:rPr>
                <w:t>Millennium Telecom</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Mineral Exploration Corporation Limited</w:t>
            </w:r>
          </w:p>
        </w:tc>
      </w:tr>
      <w:tr w:rsidR="003A741D" w:rsidRPr="003A741D" w:rsidTr="003A741D">
        <w:trPr>
          <w:trHeight w:val="51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2" w:tooltip="Mishra Dhatu Nigam" w:history="1">
              <w:r w:rsidRPr="003A741D">
                <w:rPr>
                  <w:rFonts w:eastAsia="Times New Roman" w:cs="Calibri"/>
                  <w:sz w:val="22"/>
                  <w:lang w:bidi="hi-IN"/>
                </w:rPr>
                <w:t>Mishra Dhatu Nigam</w:t>
              </w:r>
            </w:hyperlink>
          </w:p>
        </w:tc>
      </w:tr>
      <w:tr w:rsidR="003A741D" w:rsidRPr="003A741D" w:rsidTr="003A741D">
        <w:trPr>
          <w:trHeight w:val="43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139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3" w:tooltip="Minerals and Metals Trading Corporation of India" w:history="1">
              <w:r w:rsidRPr="003A741D">
                <w:rPr>
                  <w:rFonts w:eastAsia="Times New Roman" w:cs="Calibri"/>
                  <w:sz w:val="22"/>
                  <w:lang w:bidi="hi-IN"/>
                </w:rPr>
                <w:t>MMTC</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4" w:tooltip="MSTC Limited" w:history="1">
              <w:r w:rsidRPr="003A741D">
                <w:rPr>
                  <w:rFonts w:eastAsia="Times New Roman" w:cs="Calibri"/>
                  <w:sz w:val="22"/>
                  <w:lang w:bidi="hi-IN"/>
                </w:rPr>
                <w:t>MSTC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5" w:tooltip="Mumbai Railway Vikas Corporation" w:history="1">
              <w:r w:rsidRPr="003A741D">
                <w:rPr>
                  <w:rFonts w:eastAsia="Times New Roman" w:cs="Calibri"/>
                  <w:sz w:val="22"/>
                  <w:lang w:bidi="hi-IN"/>
                </w:rPr>
                <w:t>Mumbai Railway Vikas Corporation</w:t>
              </w:r>
            </w:hyperlink>
          </w:p>
        </w:tc>
      </w:tr>
      <w:tr w:rsidR="003A741D" w:rsidRPr="003A741D" w:rsidTr="003A741D">
        <w:trPr>
          <w:trHeight w:val="4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6" w:tooltip="Nagaland Pulp &amp; Paper Company (page does not exist)" w:history="1">
              <w:r w:rsidRPr="003A741D">
                <w:rPr>
                  <w:rFonts w:eastAsia="Times New Roman" w:cs="Calibri"/>
                  <w:sz w:val="22"/>
                  <w:lang w:bidi="hi-IN"/>
                </w:rPr>
                <w:t>Nagaland Pulp &amp; Paper Company</w:t>
              </w:r>
            </w:hyperlink>
          </w:p>
        </w:tc>
      </w:tr>
      <w:tr w:rsidR="003A741D" w:rsidRPr="003A741D" w:rsidTr="003A741D">
        <w:trPr>
          <w:trHeight w:val="43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7" w:tooltip="NHPC Limited" w:history="1">
              <w:r w:rsidRPr="003A741D">
                <w:rPr>
                  <w:rFonts w:eastAsia="Times New Roman" w:cs="Calibri"/>
                  <w:sz w:val="22"/>
                  <w:lang w:bidi="hi-IN"/>
                </w:rPr>
                <w:t>NHPC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8" w:tooltip="National Aluminium Company" w:history="1">
              <w:r w:rsidRPr="003A741D">
                <w:rPr>
                  <w:rFonts w:eastAsia="Times New Roman" w:cs="Calibri"/>
                  <w:sz w:val="22"/>
                  <w:lang w:bidi="hi-IN"/>
                </w:rPr>
                <w:t>National Aluminium Co Ltd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49" w:tooltip="National Aviation Company of India Limited" w:history="1">
              <w:r w:rsidRPr="003A741D">
                <w:rPr>
                  <w:rFonts w:eastAsia="Times New Roman" w:cs="Calibri"/>
                  <w:sz w:val="22"/>
                  <w:lang w:bidi="hi-IN"/>
                </w:rPr>
                <w:t>National Aviation Company of India</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0" w:tooltip="National Backward Classes Finance and Development Corporation" w:history="1">
              <w:r w:rsidRPr="003A741D">
                <w:rPr>
                  <w:rFonts w:eastAsia="Times New Roman" w:cs="Calibri"/>
                  <w:sz w:val="22"/>
                  <w:lang w:bidi="hi-IN"/>
                </w:rPr>
                <w:t>National Backward Classes Finance and Development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UP state Agricultural Produce Market Board</w:t>
            </w:r>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1" w:tooltip="National Buildings Construction Corporation Limited" w:history="1">
              <w:r w:rsidRPr="003A741D">
                <w:rPr>
                  <w:rFonts w:eastAsia="Times New Roman" w:cs="Calibri"/>
                  <w:sz w:val="22"/>
                  <w:lang w:bidi="hi-IN"/>
                </w:rPr>
                <w:t>National Buildings Construction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149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2" w:tooltip="National Fertilisers Limited" w:history="1">
              <w:r w:rsidRPr="003A741D">
                <w:rPr>
                  <w:rFonts w:eastAsia="Times New Roman" w:cs="Calibri"/>
                  <w:sz w:val="22"/>
                  <w:lang w:bidi="hi-IN"/>
                </w:rPr>
                <w:t>National Fertilizers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3" w:tooltip="National Cooperative Development Corporation (page does not exist)" w:history="1">
              <w:r w:rsidRPr="003A741D">
                <w:rPr>
                  <w:rFonts w:eastAsia="Times New Roman" w:cs="Calibri"/>
                  <w:sz w:val="22"/>
                  <w:lang w:bidi="hi-IN"/>
                </w:rPr>
                <w:t>National Cooperative Development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4" w:tooltip="National Film Development Corporation of India" w:history="1">
              <w:r w:rsidRPr="003A741D">
                <w:rPr>
                  <w:rFonts w:eastAsia="Times New Roman" w:cs="Calibri"/>
                  <w:sz w:val="22"/>
                  <w:lang w:bidi="hi-IN"/>
                </w:rPr>
                <w:t>National Film Development Corporation of India</w:t>
              </w:r>
            </w:hyperlink>
          </w:p>
        </w:tc>
      </w:tr>
      <w:tr w:rsidR="003A741D" w:rsidRPr="003A741D" w:rsidTr="003A741D">
        <w:trPr>
          <w:trHeight w:val="63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5" w:tooltip="National Handicapped Finance and Development Corporation" w:history="1">
              <w:r w:rsidRPr="003A741D">
                <w:rPr>
                  <w:rFonts w:eastAsia="Times New Roman" w:cs="Calibri"/>
                  <w:sz w:val="22"/>
                  <w:lang w:bidi="hi-IN"/>
                </w:rPr>
                <w:t>National Handicapped Finance and Development Corporation</w:t>
              </w:r>
            </w:hyperlink>
          </w:p>
        </w:tc>
      </w:tr>
      <w:tr w:rsidR="003A741D" w:rsidRPr="003A741D" w:rsidTr="003A741D">
        <w:trPr>
          <w:trHeight w:val="63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National Handloom Development Corporation Limited</w:t>
            </w:r>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6" w:tooltip="National Informatics Centre Services Incorporated" w:history="1">
              <w:r w:rsidRPr="003A741D">
                <w:rPr>
                  <w:rFonts w:eastAsia="Times New Roman" w:cs="Calibri"/>
                  <w:sz w:val="22"/>
                  <w:lang w:bidi="hi-IN"/>
                </w:rPr>
                <w:t>National Informatics Centre Services Incorporated</w:t>
              </w:r>
            </w:hyperlink>
          </w:p>
        </w:tc>
      </w:tr>
      <w:tr w:rsidR="003A741D" w:rsidRPr="003A741D" w:rsidTr="003A741D">
        <w:trPr>
          <w:trHeight w:val="51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7" w:tooltip="National Insurance Company Limited (India)" w:history="1">
              <w:r w:rsidRPr="003A741D">
                <w:rPr>
                  <w:rFonts w:eastAsia="Times New Roman" w:cs="Calibri"/>
                  <w:sz w:val="22"/>
                  <w:lang w:bidi="hi-IN"/>
                </w:rPr>
                <w:t>National Insurance Co Ltd</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lastRenderedPageBreak/>
              <w:t>156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8" w:tooltip="National Minorities Development and Finance Corporation" w:history="1">
              <w:r w:rsidRPr="003A741D">
                <w:rPr>
                  <w:rFonts w:eastAsia="Times New Roman" w:cs="Calibri"/>
                  <w:sz w:val="22"/>
                  <w:lang w:bidi="hi-IN"/>
                </w:rPr>
                <w:t>National Minorities Development and Finance Corporation</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National Projects Construction Corporation Limited</w:t>
            </w:r>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59" w:tooltip="National Research Development Corporation" w:history="1">
              <w:r w:rsidRPr="003A741D">
                <w:rPr>
                  <w:rFonts w:eastAsia="Times New Roman" w:cs="Calibri"/>
                  <w:sz w:val="22"/>
                  <w:lang w:bidi="hi-IN"/>
                </w:rPr>
                <w:t>National Research Development Corporation</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159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0" w:tooltip="National Safai Karamcharis Finance and Development Corporation" w:history="1">
              <w:r w:rsidRPr="003A741D">
                <w:rPr>
                  <w:rFonts w:eastAsia="Times New Roman" w:cs="Calibri"/>
                  <w:sz w:val="22"/>
                  <w:lang w:bidi="hi-IN"/>
                </w:rPr>
                <w:t>National Safai Karamcharis Finance and Development Corporation</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1" w:tooltip="National Scheduled Castes Finance and Development Corporation" w:history="1">
              <w:r w:rsidRPr="003A741D">
                <w:rPr>
                  <w:rFonts w:eastAsia="Times New Roman" w:cs="Calibri"/>
                  <w:sz w:val="22"/>
                  <w:lang w:bidi="hi-IN"/>
                </w:rPr>
                <w:t>National Scheduled Castes Finance and Development Corporation</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2" w:tooltip="National Scheduled Tribes Finance and Development Corporation" w:history="1">
              <w:r w:rsidRPr="003A741D">
                <w:rPr>
                  <w:rFonts w:eastAsia="Times New Roman" w:cs="Calibri"/>
                  <w:sz w:val="22"/>
                  <w:lang w:bidi="hi-IN"/>
                </w:rPr>
                <w:t>National Scheduled Tribes Finance and Development Corporation (NSTFDC)</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3" w:tooltip="National Seeds Corporation (page does not exist)" w:history="1">
              <w:r w:rsidRPr="003A741D">
                <w:rPr>
                  <w:rFonts w:eastAsia="Times New Roman" w:cs="Calibri"/>
                  <w:sz w:val="22"/>
                  <w:lang w:bidi="hi-IN"/>
                </w:rPr>
                <w:t>National Seeds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4" w:tooltip="National Small Industries Corporation" w:history="1">
              <w:r w:rsidRPr="003A741D">
                <w:rPr>
                  <w:rFonts w:eastAsia="Times New Roman" w:cs="Calibri"/>
                  <w:sz w:val="22"/>
                  <w:lang w:bidi="hi-IN"/>
                </w:rPr>
                <w:t>National Small Industries Corporation</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5" w:tooltip="National Textile Corporation" w:history="1">
              <w:r w:rsidRPr="003A741D">
                <w:rPr>
                  <w:rFonts w:eastAsia="Times New Roman" w:cs="Calibri"/>
                  <w:sz w:val="22"/>
                  <w:lang w:bidi="hi-IN"/>
                </w:rPr>
                <w:t>National Textile Corporation</w:t>
              </w:r>
            </w:hyperlink>
          </w:p>
        </w:tc>
      </w:tr>
      <w:tr w:rsidR="003A741D" w:rsidRPr="003A741D" w:rsidTr="003A741D">
        <w:trPr>
          <w:trHeight w:val="60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6" w:tooltip="Nepa" w:history="1">
              <w:r w:rsidRPr="003A741D">
                <w:rPr>
                  <w:rFonts w:eastAsia="Times New Roman" w:cs="Calibri"/>
                  <w:sz w:val="22"/>
                  <w:lang w:bidi="hi-IN"/>
                </w:rPr>
                <w:t>Nepa</w:t>
              </w:r>
            </w:hyperlink>
          </w:p>
        </w:tc>
      </w:tr>
      <w:tr w:rsidR="003A741D" w:rsidRPr="003A741D" w:rsidTr="003A741D">
        <w:trPr>
          <w:trHeight w:val="5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7" w:tooltip="New India Assurance" w:history="1">
              <w:r w:rsidRPr="003A741D">
                <w:rPr>
                  <w:rFonts w:eastAsia="Times New Roman" w:cs="Calibri"/>
                  <w:sz w:val="22"/>
                  <w:lang w:bidi="hi-IN"/>
                </w:rPr>
                <w:t>New India Assurance Company</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8" w:tooltip="Neyveli Lignite Corporation Limited" w:history="1">
              <w:r w:rsidRPr="003A741D">
                <w:rPr>
                  <w:rFonts w:eastAsia="Times New Roman" w:cs="Calibri"/>
                  <w:sz w:val="22"/>
                  <w:lang w:bidi="hi-IN"/>
                </w:rPr>
                <w:t>Neyveli Lignite Corporation Limited</w:t>
              </w:r>
            </w:hyperlink>
          </w:p>
        </w:tc>
      </w:tr>
      <w:tr w:rsidR="003A741D" w:rsidRPr="003A741D" w:rsidTr="003A741D">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168</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69" w:tooltip="National Hydroelectric Power Corporation" w:history="1">
              <w:r w:rsidRPr="003A741D">
                <w:rPr>
                  <w:rFonts w:eastAsia="Times New Roman" w:cs="Calibri"/>
                  <w:sz w:val="22"/>
                  <w:lang w:bidi="hi-IN"/>
                </w:rPr>
                <w:t>NLC Tamil Nadu Power</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169</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0" w:tooltip="National Mineral Development Corporation" w:history="1">
              <w:r w:rsidRPr="003A741D">
                <w:rPr>
                  <w:rFonts w:eastAsia="Times New Roman" w:cs="Calibri"/>
                  <w:sz w:val="22"/>
                  <w:lang w:bidi="hi-IN"/>
                </w:rPr>
                <w:t>NMDC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1" w:tooltip="North Eastern Electric Power Corporation Limited" w:history="1">
              <w:r w:rsidRPr="003A741D">
                <w:rPr>
                  <w:rFonts w:eastAsia="Times New Roman" w:cs="Calibri"/>
                  <w:sz w:val="22"/>
                  <w:lang w:bidi="hi-IN"/>
                </w:rPr>
                <w:t>North Eastern Electric Power Corporation</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2" w:tooltip="North Eastern Handicrafts &amp; Handloom Development Corporation (page does not exist)" w:history="1">
              <w:r w:rsidRPr="003A741D">
                <w:rPr>
                  <w:rFonts w:eastAsia="Times New Roman" w:cs="Calibri"/>
                  <w:sz w:val="22"/>
                  <w:lang w:bidi="hi-IN"/>
                </w:rPr>
                <w:t>North Eastern Handicrafts &amp; Handloom Development Corporation</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3" w:tooltip="North Eastern Regional Agricultural Marketing Corporation (page does not exist)" w:history="1">
              <w:r w:rsidRPr="003A741D">
                <w:rPr>
                  <w:rFonts w:eastAsia="Times New Roman" w:cs="Calibri"/>
                  <w:sz w:val="22"/>
                  <w:lang w:bidi="hi-IN"/>
                </w:rPr>
                <w:t>North Eastern Regional Agricultural Marketing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4" w:tooltip="North Karanpura Transmission Company (page does not exist)" w:history="1">
              <w:r w:rsidRPr="003A741D">
                <w:rPr>
                  <w:rFonts w:eastAsia="Times New Roman" w:cs="Calibri"/>
                  <w:sz w:val="22"/>
                  <w:lang w:bidi="hi-IN"/>
                </w:rPr>
                <w:t>North Karanpura Transmission Company</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5" w:tooltip="Northern Coalfields Limited" w:history="1">
              <w:r w:rsidRPr="003A741D">
                <w:rPr>
                  <w:rFonts w:eastAsia="Times New Roman" w:cs="Calibri"/>
                  <w:sz w:val="22"/>
                  <w:lang w:bidi="hi-IN"/>
                </w:rPr>
                <w:t>Northern Coalfields</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6" w:tooltip="National Thermal Power Corporation" w:history="1">
              <w:r w:rsidRPr="003A741D">
                <w:rPr>
                  <w:rFonts w:eastAsia="Times New Roman" w:cs="Calibri"/>
                  <w:sz w:val="22"/>
                  <w:lang w:bidi="hi-IN"/>
                </w:rPr>
                <w:t>NTPC</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7" w:tooltip="Nuclear Power Corporation of India" w:history="1">
              <w:r w:rsidRPr="003A741D">
                <w:rPr>
                  <w:rFonts w:eastAsia="Times New Roman" w:cs="Calibri"/>
                  <w:sz w:val="22"/>
                  <w:lang w:bidi="hi-IN"/>
                </w:rPr>
                <w:t>Nuclear Power Corporation of India</w:t>
              </w:r>
            </w:hyperlink>
          </w:p>
        </w:tc>
      </w:tr>
      <w:tr w:rsidR="003A741D" w:rsidRPr="003A741D" w:rsidTr="003A741D">
        <w:trPr>
          <w:trHeight w:val="30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lastRenderedPageBreak/>
              <w:t>177</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8" w:tooltip="Numaligarh Refinery Limited" w:history="1">
              <w:r w:rsidRPr="003A741D">
                <w:rPr>
                  <w:rFonts w:eastAsia="Times New Roman" w:cs="Calibri"/>
                  <w:sz w:val="22"/>
                  <w:lang w:bidi="hi-IN"/>
                </w:rPr>
                <w:t>Numaligarh Refinery Limited</w:t>
              </w:r>
            </w:hyperlink>
          </w:p>
        </w:tc>
      </w:tr>
      <w:tr w:rsidR="003A741D" w:rsidRPr="003A741D" w:rsidTr="003A741D">
        <w:trPr>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178</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79" w:tooltip="Oil and Natural Gas Corporation" w:history="1">
              <w:r w:rsidRPr="003A741D">
                <w:rPr>
                  <w:rFonts w:eastAsia="Times New Roman" w:cs="Calibri"/>
                  <w:sz w:val="22"/>
                  <w:lang w:bidi="hi-IN"/>
                </w:rPr>
                <w:t>Oil &amp; Natural Gas Corporation</w:t>
              </w:r>
            </w:hyperlink>
          </w:p>
        </w:tc>
      </w:tr>
      <w:tr w:rsidR="003A741D" w:rsidRPr="003A741D" w:rsidTr="003A741D">
        <w:trPr>
          <w:trHeight w:val="3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179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0" w:tooltip="Oil India Limited" w:history="1">
              <w:r w:rsidRPr="003A741D">
                <w:rPr>
                  <w:rFonts w:eastAsia="Times New Roman" w:cs="Calibri"/>
                  <w:sz w:val="22"/>
                  <w:lang w:bidi="hi-IN"/>
                </w:rPr>
                <w:t>Oil India Limited</w:t>
              </w:r>
            </w:hyperlink>
          </w:p>
        </w:tc>
      </w:tr>
      <w:tr w:rsidR="003A741D" w:rsidRPr="003A741D" w:rsidTr="003A741D">
        <w:trPr>
          <w:trHeight w:val="48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1" w:tooltip="Oil and Natural Gas Corporation" w:history="1">
              <w:r w:rsidRPr="003A741D">
                <w:rPr>
                  <w:rFonts w:eastAsia="Times New Roman" w:cs="Calibri"/>
                  <w:sz w:val="22"/>
                  <w:lang w:bidi="hi-IN"/>
                </w:rPr>
                <w:t>ONGC Videsh</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2" w:tooltip="ONGC Mangalore Petrochemicals Limited" w:history="1">
              <w:r w:rsidRPr="003A741D">
                <w:rPr>
                  <w:rFonts w:eastAsia="Times New Roman" w:cs="Calibri"/>
                  <w:sz w:val="22"/>
                  <w:lang w:bidi="hi-IN"/>
                </w:rPr>
                <w:t>ONGC Mangalore Petrochemicals Limited</w:t>
              </w:r>
            </w:hyperlink>
          </w:p>
        </w:tc>
      </w:tr>
      <w:tr w:rsidR="003A741D" w:rsidRPr="003A741D" w:rsidTr="003A741D">
        <w:trPr>
          <w:trHeight w:val="6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3" w:tooltip="Oriental Insurance Company Limited" w:history="1">
              <w:r w:rsidRPr="003A741D">
                <w:rPr>
                  <w:rFonts w:eastAsia="Times New Roman" w:cs="Calibri"/>
                  <w:sz w:val="22"/>
                  <w:lang w:bidi="hi-IN"/>
                </w:rPr>
                <w:t>Intustrial Development Authorities</w:t>
              </w:r>
            </w:hyperlink>
          </w:p>
        </w:tc>
      </w:tr>
      <w:tr w:rsidR="003A741D" w:rsidRPr="003A741D" w:rsidTr="003A741D">
        <w:trPr>
          <w:trHeight w:val="48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4" w:tooltip="Orissa Drugs &amp; Chemicals (page does not exist)" w:history="1">
              <w:r w:rsidRPr="003A741D">
                <w:rPr>
                  <w:rFonts w:eastAsia="Times New Roman" w:cs="Calibri"/>
                  <w:sz w:val="22"/>
                  <w:lang w:bidi="hi-IN"/>
                </w:rPr>
                <w:t>Orissa Drugs &amp; Chemicals</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5" w:tooltip="Ultra Mega Power Plants (India)" w:history="1">
              <w:r w:rsidRPr="003A741D">
                <w:rPr>
                  <w:rFonts w:eastAsia="Times New Roman" w:cs="Calibri"/>
                  <w:sz w:val="22"/>
                  <w:lang w:bidi="hi-IN"/>
                </w:rPr>
                <w:t>Orissa Integrated Power</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6" w:tooltip="Pawan Hans" w:history="1">
              <w:r w:rsidRPr="003A741D">
                <w:rPr>
                  <w:rFonts w:eastAsia="Times New Roman" w:cs="Calibri"/>
                  <w:sz w:val="22"/>
                  <w:lang w:bidi="hi-IN"/>
                </w:rPr>
                <w:t>Pawan Hans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7" w:tooltip="Ashok Group" w:history="1">
              <w:r w:rsidRPr="003A741D">
                <w:rPr>
                  <w:rFonts w:eastAsia="Times New Roman" w:cs="Calibri"/>
                  <w:sz w:val="22"/>
                  <w:lang w:bidi="hi-IN"/>
                </w:rPr>
                <w:t>Pondicherry Ashok Hotel Corporation</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8" w:tooltip="Power Finance Corporation Limited" w:history="1">
              <w:r w:rsidRPr="003A741D">
                <w:rPr>
                  <w:rFonts w:eastAsia="Times New Roman" w:cs="Calibri"/>
                  <w:sz w:val="22"/>
                  <w:lang w:bidi="hi-IN"/>
                </w:rPr>
                <w:t>Power Finance Corporation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89" w:tooltip="PowerGrid Corporation of India" w:history="1">
              <w:r w:rsidRPr="003A741D">
                <w:rPr>
                  <w:rFonts w:eastAsia="Times New Roman" w:cs="Calibri"/>
                  <w:sz w:val="22"/>
                  <w:lang w:bidi="hi-IN"/>
                </w:rPr>
                <w:t>Power Grid Corporation of India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189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0" w:tooltip="Ashok Group" w:history="1">
              <w:r w:rsidRPr="003A741D">
                <w:rPr>
                  <w:rFonts w:eastAsia="Times New Roman" w:cs="Calibri"/>
                  <w:sz w:val="22"/>
                  <w:lang w:bidi="hi-IN"/>
                </w:rPr>
                <w:t>Punjab Ashok Hotel Company</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1" w:tooltip="Rail Vikas Nigam Limited" w:history="1">
              <w:r w:rsidRPr="003A741D">
                <w:rPr>
                  <w:rFonts w:eastAsia="Times New Roman" w:cs="Calibri"/>
                  <w:sz w:val="22"/>
                  <w:lang w:bidi="hi-IN"/>
                </w:rPr>
                <w:t>Rail Vikas Nigam</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2" w:tooltip="Railtel Corporation of India" w:history="1">
              <w:r w:rsidRPr="003A741D">
                <w:rPr>
                  <w:rFonts w:eastAsia="Times New Roman" w:cs="Calibri"/>
                  <w:sz w:val="22"/>
                  <w:lang w:bidi="hi-IN"/>
                </w:rPr>
                <w:t>Railtel Corporation India</w:t>
              </w:r>
            </w:hyperlink>
          </w:p>
        </w:tc>
      </w:tr>
      <w:tr w:rsidR="003A741D" w:rsidRPr="003A741D" w:rsidTr="003A741D">
        <w:trPr>
          <w:trHeight w:val="683"/>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3" w:tooltip="Rajasthan Drugs &amp; Pharmaceuticals (page does not exist)" w:history="1">
              <w:r w:rsidRPr="003A741D">
                <w:rPr>
                  <w:rFonts w:eastAsia="Times New Roman" w:cs="Calibri"/>
                  <w:sz w:val="22"/>
                  <w:lang w:bidi="hi-IN"/>
                </w:rPr>
                <w:t>Rajasthan Drugs &amp; Pharmaceuticals</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4" w:tooltip="Rajasthan Electronics and Instruments Limited (page does not exist)" w:history="1">
              <w:r w:rsidRPr="003A741D">
                <w:rPr>
                  <w:rFonts w:eastAsia="Times New Roman" w:cs="Calibri"/>
                  <w:sz w:val="22"/>
                  <w:lang w:bidi="hi-IN"/>
                </w:rPr>
                <w:t>Rajasthan Electronics and Instruments</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5" w:tooltip="Ashok Group" w:history="1">
              <w:r w:rsidRPr="003A741D">
                <w:rPr>
                  <w:rFonts w:eastAsia="Times New Roman" w:cs="Calibri"/>
                  <w:sz w:val="22"/>
                  <w:lang w:bidi="hi-IN"/>
                </w:rPr>
                <w:t>Ranchi Ashok Bihar Hotel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6" w:tooltip="Rashtriya Chemicals &amp; Fertilizers" w:history="1">
              <w:r w:rsidRPr="003A741D">
                <w:rPr>
                  <w:rFonts w:eastAsia="Times New Roman" w:cs="Calibri"/>
                  <w:sz w:val="22"/>
                  <w:lang w:bidi="hi-IN"/>
                </w:rPr>
                <w:t>Rashtriya Chemicals &amp; Fertilizers</w:t>
              </w:r>
            </w:hyperlink>
          </w:p>
        </w:tc>
      </w:tr>
      <w:tr w:rsidR="003A741D" w:rsidRPr="003A741D" w:rsidTr="003A741D">
        <w:trPr>
          <w:trHeight w:val="51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7" w:tooltip="Bharat Yantra Nigam (page does not exist)" w:history="1">
              <w:r w:rsidRPr="003A741D">
                <w:rPr>
                  <w:rFonts w:eastAsia="Times New Roman" w:cs="Calibri"/>
                  <w:sz w:val="22"/>
                  <w:lang w:bidi="hi-IN"/>
                </w:rPr>
                <w:t>Richardson &amp; Cruddas</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8" w:tooltip="RITES" w:history="1">
              <w:r w:rsidRPr="003A741D">
                <w:rPr>
                  <w:rFonts w:eastAsia="Times New Roman" w:cs="Calibri"/>
                  <w:sz w:val="22"/>
                  <w:lang w:bidi="hi-IN"/>
                </w:rPr>
                <w:t>Rites</w:t>
              </w:r>
            </w:hyperlink>
          </w:p>
        </w:tc>
      </w:tr>
      <w:tr w:rsidR="003A741D" w:rsidRPr="003A741D" w:rsidTr="003A741D">
        <w:trPr>
          <w:trHeight w:val="6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199" w:tooltip="Rural Electrification Corporation Limited" w:history="1">
              <w:r w:rsidRPr="003A741D">
                <w:rPr>
                  <w:rFonts w:eastAsia="Times New Roman" w:cs="Calibri"/>
                  <w:sz w:val="22"/>
                  <w:lang w:bidi="hi-IN"/>
                </w:rPr>
                <w:t>Rural Electrification Corporation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199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0" w:tooltip="Nathpa Jhakri Hydroelectric Dam" w:history="1">
              <w:r w:rsidRPr="003A741D">
                <w:rPr>
                  <w:rFonts w:eastAsia="Times New Roman" w:cs="Calibri"/>
                  <w:sz w:val="22"/>
                  <w:lang w:bidi="hi-IN"/>
                </w:rPr>
                <w:t>SJVN Limited</w:t>
              </w:r>
            </w:hyperlink>
          </w:p>
        </w:tc>
      </w:tr>
      <w:tr w:rsidR="003A741D" w:rsidRPr="003A741D" w:rsidTr="003A741D">
        <w:trPr>
          <w:trHeight w:val="4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1" w:anchor="India" w:tooltip="Lambretta" w:history="1">
              <w:r w:rsidRPr="003A741D">
                <w:rPr>
                  <w:rFonts w:eastAsia="Times New Roman" w:cs="Calibri"/>
                  <w:sz w:val="22"/>
                  <w:lang w:bidi="hi-IN"/>
                </w:rPr>
                <w:t>Scooters India Limited</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2" w:tooltip="Security Printing and Minting Corporation of India Limited" w:history="1">
              <w:r w:rsidRPr="003A741D">
                <w:rPr>
                  <w:rFonts w:eastAsia="Times New Roman" w:cs="Calibri"/>
                  <w:sz w:val="22"/>
                  <w:lang w:bidi="hi-IN"/>
                </w:rPr>
                <w:t>Security Printing and Minting Corporation of India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3" w:tooltip="Sethusamudram Shipping Canal Project" w:history="1">
              <w:r w:rsidRPr="003A741D">
                <w:rPr>
                  <w:rFonts w:eastAsia="Times New Roman" w:cs="Calibri"/>
                  <w:sz w:val="22"/>
                  <w:lang w:bidi="hi-IN"/>
                </w:rPr>
                <w:t>Sethusamudram Corporation</w:t>
              </w:r>
            </w:hyperlink>
          </w:p>
        </w:tc>
      </w:tr>
      <w:tr w:rsidR="003A741D" w:rsidRPr="003A741D" w:rsidTr="003A741D">
        <w:trPr>
          <w:trHeight w:val="93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lastRenderedPageBreak/>
              <w:t>203</w:t>
            </w:r>
          </w:p>
        </w:tc>
        <w:tc>
          <w:tcPr>
            <w:tcW w:w="3217" w:type="dxa"/>
            <w:tcBorders>
              <w:top w:val="single" w:sz="4" w:space="0" w:color="auto"/>
              <w:left w:val="single" w:sz="4" w:space="0" w:color="auto"/>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4" w:tooltip="Shipping Corporation of India Limited" w:history="1">
              <w:r w:rsidRPr="003A741D">
                <w:rPr>
                  <w:rFonts w:eastAsia="Times New Roman" w:cs="Calibri"/>
                  <w:sz w:val="22"/>
                  <w:lang w:bidi="hi-IN"/>
                </w:rPr>
                <w:t>Shipping Corporation of India Limited</w:t>
              </w:r>
            </w:hyperlink>
          </w:p>
        </w:tc>
      </w:tr>
      <w:tr w:rsidR="003A741D" w:rsidRPr="003A741D" w:rsidTr="003A741D">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204</w:t>
            </w:r>
          </w:p>
        </w:tc>
        <w:tc>
          <w:tcPr>
            <w:tcW w:w="3217" w:type="dxa"/>
            <w:tcBorders>
              <w:top w:val="single" w:sz="4" w:space="0" w:color="auto"/>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5" w:tooltip="Coal India Limited" w:history="1">
              <w:r w:rsidRPr="003A741D">
                <w:rPr>
                  <w:rFonts w:eastAsia="Times New Roman" w:cs="Calibri"/>
                  <w:sz w:val="22"/>
                  <w:lang w:bidi="hi-IN"/>
                </w:rPr>
                <w:t>South Eastern Coalfields</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6" w:tooltip="Sponge Iron India (page does not exist)" w:history="1">
              <w:r w:rsidRPr="003A741D">
                <w:rPr>
                  <w:rFonts w:eastAsia="Times New Roman" w:cs="Calibri"/>
                  <w:sz w:val="22"/>
                  <w:lang w:bidi="hi-IN"/>
                </w:rPr>
                <w:t>Sponge Iron India</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7" w:tooltip="State Farms Corporation of India (page does not exist)" w:history="1">
              <w:r w:rsidRPr="003A741D">
                <w:rPr>
                  <w:rFonts w:eastAsia="Times New Roman" w:cs="Calibri"/>
                  <w:sz w:val="22"/>
                  <w:lang w:bidi="hi-IN"/>
                </w:rPr>
                <w:t>State Farms Corporation of India</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8" w:tooltip="State Trading Corporation of India (page does not exist)" w:history="1">
              <w:r w:rsidRPr="003A741D">
                <w:rPr>
                  <w:rFonts w:eastAsia="Times New Roman" w:cs="Calibri"/>
                  <w:sz w:val="22"/>
                  <w:lang w:bidi="hi-IN"/>
                </w:rPr>
                <w:t>State Trading Corporation of India</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09" w:tooltip="Steel Authority of India Limited" w:history="1">
              <w:r w:rsidRPr="003A741D">
                <w:rPr>
                  <w:rFonts w:eastAsia="Times New Roman" w:cs="Calibri"/>
                  <w:sz w:val="22"/>
                  <w:lang w:bidi="hi-IN"/>
                </w:rPr>
                <w:t>Steel Authority of India Limited</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209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0" w:tooltip="Talcher-II Transmission Company (page does not exist)" w:history="1">
              <w:r w:rsidRPr="003A741D">
                <w:rPr>
                  <w:rFonts w:eastAsia="Times New Roman" w:cs="Calibri"/>
                  <w:sz w:val="22"/>
                  <w:lang w:bidi="hi-IN"/>
                </w:rPr>
                <w:t>Talcher-II Transmission Company</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210</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1" w:tooltip="Tamil Nadu Trade Promotion Organisation (page does not exist)" w:history="1">
              <w:r w:rsidRPr="003A741D">
                <w:rPr>
                  <w:rFonts w:eastAsia="Times New Roman" w:cs="Calibri"/>
                  <w:sz w:val="22"/>
                  <w:lang w:bidi="hi-IN"/>
                </w:rPr>
                <w:t>Tamil Nadu Trade Promotion Organisation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211</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2" w:tooltip="Tehri Dam" w:history="1">
              <w:r w:rsidRPr="003A741D">
                <w:rPr>
                  <w:rFonts w:eastAsia="Times New Roman" w:cs="Calibri"/>
                  <w:sz w:val="22"/>
                  <w:lang w:bidi="hi-IN"/>
                </w:rPr>
                <w:t>Tehri Hydro Development Corporation</w:t>
              </w:r>
            </w:hyperlink>
          </w:p>
        </w:tc>
      </w:tr>
      <w:tr w:rsidR="003A741D" w:rsidRPr="003A741D" w:rsidTr="003A741D">
        <w:trPr>
          <w:trHeight w:val="9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212</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3" w:tooltip="Telecommunications Consultants India Limited" w:history="1">
              <w:r w:rsidRPr="003A741D">
                <w:rPr>
                  <w:rFonts w:eastAsia="Times New Roman" w:cs="Calibri"/>
                  <w:sz w:val="22"/>
                  <w:lang w:bidi="hi-IN"/>
                </w:rPr>
                <w:t>Telecommunications Consultants India</w:t>
              </w:r>
            </w:hyperlink>
          </w:p>
        </w:tc>
      </w:tr>
      <w:tr w:rsidR="003A741D" w:rsidRPr="003A741D" w:rsidTr="003A741D">
        <w:trPr>
          <w:trHeight w:val="593"/>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213</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4" w:tooltip="United India Insurance Company" w:history="1">
              <w:r w:rsidRPr="003A741D">
                <w:rPr>
                  <w:rFonts w:eastAsia="Times New Roman" w:cs="Calibri"/>
                  <w:sz w:val="22"/>
                  <w:lang w:bidi="hi-IN"/>
                </w:rPr>
                <w:t>United India Insurance Company</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214</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5" w:tooltip="Uranium Corporation of India" w:history="1">
              <w:r w:rsidRPr="003A741D">
                <w:rPr>
                  <w:rFonts w:eastAsia="Times New Roman" w:cs="Calibri"/>
                  <w:sz w:val="22"/>
                  <w:lang w:bidi="hi-IN"/>
                </w:rPr>
                <w:t>Uranium Corporation of India</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215</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6" w:tooltip="Ashok Group" w:history="1">
              <w:r w:rsidRPr="003A741D">
                <w:rPr>
                  <w:rFonts w:eastAsia="Times New Roman" w:cs="Calibri"/>
                  <w:sz w:val="22"/>
                  <w:lang w:bidi="hi-IN"/>
                </w:rPr>
                <w:t>Utkal Ashok Hotel Corporation</w:t>
              </w:r>
            </w:hyperlink>
          </w:p>
        </w:tc>
      </w:tr>
      <w:tr w:rsidR="003A741D" w:rsidRPr="003A741D" w:rsidTr="003A741D">
        <w:trPr>
          <w:trHeight w:val="6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216</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7" w:tooltip="BEML" w:history="1">
              <w:r w:rsidRPr="003A741D">
                <w:rPr>
                  <w:rFonts w:eastAsia="Times New Roman" w:cs="Calibri"/>
                  <w:sz w:val="22"/>
                  <w:lang w:bidi="hi-IN"/>
                </w:rPr>
                <w:t>Vignyan Industries</w:t>
              </w:r>
            </w:hyperlink>
          </w:p>
        </w:tc>
      </w:tr>
      <w:tr w:rsidR="003A741D" w:rsidRPr="003A741D" w:rsidTr="003A741D">
        <w:trPr>
          <w:trHeight w:val="42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217</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8" w:tooltip="WAPCOS Limited" w:history="1">
              <w:r w:rsidRPr="003A741D">
                <w:rPr>
                  <w:rFonts w:eastAsia="Times New Roman" w:cs="Calibri"/>
                  <w:sz w:val="22"/>
                  <w:lang w:bidi="hi-IN"/>
                </w:rPr>
                <w:t>WAPCOS Limited</w:t>
              </w:r>
            </w:hyperlink>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218</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r w:rsidRPr="003A741D">
              <w:rPr>
                <w:rFonts w:eastAsia="Times New Roman" w:cs="Calibri"/>
                <w:sz w:val="22"/>
                <w:szCs w:val="22"/>
                <w:lang w:bidi="hi-IN"/>
              </w:rPr>
              <w:t>SJRGVS </w:t>
            </w:r>
          </w:p>
        </w:tc>
      </w:tr>
      <w:tr w:rsidR="003A741D" w:rsidRPr="003A741D" w:rsidTr="003A741D">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3A741D" w:rsidRPr="003A741D" w:rsidRDefault="003A741D" w:rsidP="003A741D">
            <w:pPr>
              <w:jc w:val="center"/>
              <w:rPr>
                <w:rFonts w:eastAsia="Times New Roman" w:cs="Calibri"/>
                <w:sz w:val="22"/>
                <w:szCs w:val="22"/>
                <w:lang w:bidi="hi-IN"/>
              </w:rPr>
            </w:pPr>
            <w:r w:rsidRPr="003A741D">
              <w:rPr>
                <w:rFonts w:eastAsia="Times New Roman" w:cs="Calibri"/>
                <w:sz w:val="22"/>
                <w:szCs w:val="22"/>
                <w:lang w:bidi="hi-IN"/>
              </w:rPr>
              <w:t>219</w:t>
            </w:r>
          </w:p>
        </w:tc>
        <w:tc>
          <w:tcPr>
            <w:tcW w:w="3217" w:type="dxa"/>
            <w:tcBorders>
              <w:top w:val="nil"/>
              <w:left w:val="nil"/>
              <w:bottom w:val="single" w:sz="4" w:space="0" w:color="auto"/>
              <w:right w:val="single" w:sz="4" w:space="0" w:color="auto"/>
            </w:tcBorders>
            <w:shd w:val="clear" w:color="000000" w:fill="F8F9FA"/>
            <w:vAlign w:val="center"/>
            <w:hideMark/>
          </w:tcPr>
          <w:p w:rsidR="003A741D" w:rsidRPr="003A741D" w:rsidRDefault="003A741D" w:rsidP="003A741D">
            <w:pPr>
              <w:rPr>
                <w:rFonts w:eastAsia="Times New Roman" w:cs="Calibri"/>
                <w:sz w:val="22"/>
                <w:szCs w:val="22"/>
                <w:lang w:bidi="hi-IN"/>
              </w:rPr>
            </w:pPr>
            <w:hyperlink r:id="rId219" w:tooltip="Coal India Limited" w:history="1">
              <w:r w:rsidRPr="003A741D">
                <w:rPr>
                  <w:rFonts w:eastAsia="Times New Roman" w:cs="Calibri"/>
                  <w:sz w:val="22"/>
                  <w:lang w:bidi="hi-IN"/>
                </w:rPr>
                <w:t>Western Coalfields</w:t>
              </w:r>
            </w:hyperlink>
          </w:p>
        </w:tc>
      </w:tr>
    </w:tbl>
    <w:p w:rsidR="00C91313" w:rsidRDefault="00C91313">
      <w:pPr>
        <w:rPr>
          <w:rFonts w:ascii="Times New Roman" w:eastAsia="Times New Roman" w:hAnsi="Times New Roman"/>
          <w:sz w:val="24"/>
          <w:szCs w:val="24"/>
        </w:rPr>
      </w:pPr>
    </w:p>
    <w:tbl>
      <w:tblPr>
        <w:tblW w:w="7760" w:type="dxa"/>
        <w:tblInd w:w="93" w:type="dxa"/>
        <w:tblLook w:val="04A0"/>
      </w:tblPr>
      <w:tblGrid>
        <w:gridCol w:w="787"/>
        <w:gridCol w:w="6973"/>
      </w:tblGrid>
      <w:tr w:rsidR="00C91313" w:rsidRPr="00C91313" w:rsidTr="00C91313">
        <w:trPr>
          <w:trHeight w:val="600"/>
        </w:trPr>
        <w:tc>
          <w:tcPr>
            <w:tcW w:w="7760" w:type="dxa"/>
            <w:gridSpan w:val="2"/>
            <w:tcBorders>
              <w:top w:val="nil"/>
              <w:left w:val="nil"/>
              <w:bottom w:val="nil"/>
              <w:right w:val="nil"/>
            </w:tcBorders>
            <w:shd w:val="clear" w:color="auto" w:fill="auto"/>
            <w:noWrap/>
            <w:vAlign w:val="center"/>
            <w:hideMark/>
          </w:tcPr>
          <w:p w:rsidR="00C91313" w:rsidRPr="00C91313" w:rsidRDefault="00C91313" w:rsidP="00C91313">
            <w:pPr>
              <w:jc w:val="center"/>
              <w:rPr>
                <w:rFonts w:eastAsia="Times New Roman" w:cs="Calibri"/>
                <w:b/>
                <w:bCs/>
                <w:color w:val="000000"/>
                <w:sz w:val="28"/>
                <w:szCs w:val="28"/>
                <w:lang w:bidi="hi-IN"/>
              </w:rPr>
            </w:pPr>
            <w:r w:rsidRPr="00C91313">
              <w:rPr>
                <w:rFonts w:eastAsia="Times New Roman" w:cs="Calibri"/>
                <w:b/>
                <w:bCs/>
                <w:color w:val="000000"/>
                <w:sz w:val="28"/>
                <w:szCs w:val="28"/>
                <w:lang w:bidi="hi-IN"/>
              </w:rPr>
              <w:t>List of Centrally Sponsored Schemes &amp; Central Sector Schemes</w:t>
            </w:r>
          </w:p>
        </w:tc>
      </w:tr>
      <w:tr w:rsidR="00C91313" w:rsidRPr="00C91313" w:rsidTr="00C91313">
        <w:trPr>
          <w:trHeight w:val="300"/>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b/>
                <w:bCs/>
                <w:color w:val="000000"/>
                <w:sz w:val="22"/>
                <w:szCs w:val="22"/>
                <w:lang w:bidi="hi-IN"/>
              </w:rPr>
            </w:pPr>
            <w:r w:rsidRPr="00C91313">
              <w:rPr>
                <w:rFonts w:eastAsia="Times New Roman" w:cs="Calibri"/>
                <w:b/>
                <w:bCs/>
                <w:color w:val="000000"/>
                <w:sz w:val="22"/>
                <w:szCs w:val="22"/>
                <w:lang w:bidi="hi-IN"/>
              </w:rPr>
              <w:t>S.No.</w:t>
            </w:r>
          </w:p>
        </w:tc>
        <w:tc>
          <w:tcPr>
            <w:tcW w:w="6973" w:type="dxa"/>
            <w:tcBorders>
              <w:top w:val="single" w:sz="4" w:space="0" w:color="auto"/>
              <w:left w:val="nil"/>
              <w:bottom w:val="single" w:sz="4" w:space="0" w:color="auto"/>
              <w:right w:val="single" w:sz="4" w:space="0" w:color="auto"/>
            </w:tcBorders>
            <w:shd w:val="clear" w:color="auto" w:fill="auto"/>
            <w:noWrap/>
            <w:vAlign w:val="center"/>
            <w:hideMark/>
          </w:tcPr>
          <w:p w:rsidR="00C91313" w:rsidRPr="00C91313" w:rsidRDefault="00C91313" w:rsidP="00C91313">
            <w:pPr>
              <w:rPr>
                <w:rFonts w:eastAsia="Times New Roman" w:cs="Calibri"/>
                <w:b/>
                <w:bCs/>
                <w:color w:val="000000"/>
                <w:sz w:val="22"/>
                <w:szCs w:val="22"/>
                <w:lang w:bidi="hi-IN"/>
              </w:rPr>
            </w:pPr>
            <w:r w:rsidRPr="00C91313">
              <w:rPr>
                <w:rFonts w:eastAsia="Times New Roman" w:cs="Calibri"/>
                <w:b/>
                <w:bCs/>
                <w:color w:val="000000"/>
                <w:sz w:val="22"/>
                <w:szCs w:val="22"/>
                <w:lang w:bidi="hi-IN"/>
              </w:rPr>
              <w:t>Name of the Department</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Green Revolution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White Revolution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Blue Revolution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Pradhan Mantri Krishi Sinchai Yojana</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Pradhan Mantri Gram Sadak Yojna</w:t>
            </w:r>
          </w:p>
        </w:tc>
      </w:tr>
      <w:tr w:rsidR="00C91313" w:rsidRPr="00C91313" w:rsidTr="00C91313">
        <w:trPr>
          <w:trHeight w:val="435"/>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6</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Pradhan Mantri Awas Yojna – PMAY: Rural and PMAY: Urban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7</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Rural Drinking Water Mission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8</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Swachh Bharat Mission (SBM) – SBM: Rural and SBM: Urban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9</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Inherit" w:eastAsia="Times New Roman" w:hAnsi="Inherit" w:cs="Calibri"/>
                <w:color w:val="333333"/>
                <w:sz w:val="22"/>
                <w:szCs w:val="22"/>
                <w:lang w:bidi="hi-IN"/>
              </w:rPr>
            </w:pPr>
            <w:r w:rsidRPr="00C91313">
              <w:rPr>
                <w:rFonts w:ascii="Inherit" w:eastAsia="Times New Roman" w:hAnsi="Inherit" w:cs="Calibri"/>
                <w:color w:val="333333"/>
                <w:sz w:val="22"/>
                <w:szCs w:val="22"/>
                <w:lang w:bidi="hi-IN"/>
              </w:rPr>
              <w:t>National Health Mission (NHM)</w:t>
            </w:r>
            <w:r w:rsidRPr="00C91313">
              <w:rPr>
                <w:rFonts w:ascii="Arial" w:eastAsia="Times New Roman" w:hAnsi="Arial"/>
                <w:color w:val="333333"/>
                <w:sz w:val="22"/>
                <w:szCs w:val="22"/>
                <w:lang w:bidi="hi-IN"/>
              </w:rPr>
              <w:t> </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10</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Health Protection Scheme- erstwhile RSSY</w:t>
            </w:r>
          </w:p>
        </w:tc>
      </w:tr>
      <w:tr w:rsidR="00C91313" w:rsidRPr="00C91313" w:rsidTr="00C91313">
        <w:trPr>
          <w:trHeight w:val="8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lastRenderedPageBreak/>
              <w:t>11</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Inherit" w:eastAsia="Times New Roman" w:hAnsi="Inherit" w:cs="Calibri"/>
                <w:b/>
                <w:bCs/>
                <w:color w:val="333333"/>
                <w:sz w:val="22"/>
                <w:szCs w:val="22"/>
                <w:lang w:bidi="hi-IN"/>
              </w:rPr>
            </w:pPr>
            <w:r w:rsidRPr="00C91313">
              <w:rPr>
                <w:rFonts w:ascii="Inherit" w:eastAsia="Times New Roman" w:hAnsi="Inherit" w:cs="Calibri"/>
                <w:b/>
                <w:bCs/>
                <w:color w:val="333333"/>
                <w:sz w:val="22"/>
                <w:szCs w:val="22"/>
                <w:lang w:bidi="hi-IN"/>
              </w:rPr>
              <w:t>National Education Mission</w:t>
            </w:r>
            <w:r w:rsidRPr="00C91313">
              <w:rPr>
                <w:rFonts w:ascii="Arial" w:eastAsia="Times New Roman" w:hAnsi="Arial"/>
                <w:color w:val="333333"/>
                <w:sz w:val="22"/>
                <w:szCs w:val="22"/>
                <w:lang w:bidi="hi-IN"/>
              </w:rPr>
              <w:t> – Sarva Shiksha Abhiyan, Rashtriya Madhyamik Shiksha Abhiyan, Teachers Training and Adult Education, Rashtriya Uchhatar Shiksha Abhiyan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12</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Programme of Mid Day Meal in Schools</w:t>
            </w:r>
          </w:p>
        </w:tc>
      </w:tr>
      <w:tr w:rsidR="00C91313" w:rsidRPr="00C91313" w:rsidTr="00C91313">
        <w:trPr>
          <w:trHeight w:val="144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13</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Inherit" w:eastAsia="Times New Roman" w:hAnsi="Inherit" w:cs="Calibri"/>
                <w:b/>
                <w:bCs/>
                <w:color w:val="333333"/>
                <w:sz w:val="22"/>
                <w:szCs w:val="22"/>
                <w:lang w:bidi="hi-IN"/>
              </w:rPr>
            </w:pPr>
            <w:r w:rsidRPr="00C91313">
              <w:rPr>
                <w:rFonts w:ascii="Inherit" w:eastAsia="Times New Roman" w:hAnsi="Inherit" w:cs="Calibri"/>
                <w:b/>
                <w:bCs/>
                <w:color w:val="333333"/>
                <w:sz w:val="22"/>
                <w:szCs w:val="22"/>
                <w:lang w:bidi="hi-IN"/>
              </w:rPr>
              <w:t>Integrated Child Development Services</w:t>
            </w:r>
            <w:r w:rsidRPr="00C91313">
              <w:rPr>
                <w:rFonts w:ascii="Arial" w:eastAsia="Times New Roman" w:hAnsi="Arial"/>
                <w:color w:val="333333"/>
                <w:sz w:val="22"/>
                <w:szCs w:val="22"/>
                <w:lang w:bidi="hi-IN"/>
              </w:rPr>
              <w:t> –  Anganwadi Services, National Nutrition Mission, Maternity Benefit Programme, Scheme for Adolescent Girls, Child Protection Scheme and Scheme for welfare of working children in need of care and protection, National Creche Scheme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14</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Mission for Empowerment and Protection for Women</w:t>
            </w:r>
          </w:p>
        </w:tc>
      </w:tr>
      <w:tr w:rsidR="00C91313" w:rsidRPr="00C91313" w:rsidTr="00C91313">
        <w:trPr>
          <w:trHeight w:val="5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15</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Livelihood Mission (Ajeevika) – National Rural Livelihood Mission, National Urban Livelihood Mission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16</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Jobs and Skill Development</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17</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Environment, Forestry and Wildlife</w:t>
            </w:r>
          </w:p>
        </w:tc>
      </w:tr>
      <w:tr w:rsidR="00C91313" w:rsidRPr="00C91313" w:rsidTr="00C91313">
        <w:trPr>
          <w:trHeight w:val="5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18</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Urban Rejuvenation Mission: AMRUT – Atal Mission for Rejuvenation and Urban Transformation &amp; Smart Cities Mission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19</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Modernisation of Police Forces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20</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Infrastructure Facilities for Judiciary</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21</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Border Area Development Programme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22</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Shyama Prasad Mukherjee Rurban Mission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23</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Bharatnet</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24</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MRTS and Metro Projects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25</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Interest subsidy for short term credit to farmers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26</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Namami Gange-National Ganga Plan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27</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LPG connection to poor households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28</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AIDS and STD Control Programme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29</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Member of Parliament Local Area Development Scheme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30</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Social Assistance Progamme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31</w:t>
            </w:r>
          </w:p>
        </w:tc>
        <w:tc>
          <w:tcPr>
            <w:tcW w:w="6973" w:type="dxa"/>
            <w:tcBorders>
              <w:top w:val="nil"/>
              <w:left w:val="nil"/>
              <w:bottom w:val="single" w:sz="4" w:space="0" w:color="auto"/>
              <w:right w:val="single" w:sz="4" w:space="0" w:color="auto"/>
            </w:tcBorders>
            <w:shd w:val="clear" w:color="auto" w:fill="auto"/>
            <w:noWrap/>
            <w:vAlign w:val="center"/>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Crop Insurance Scheme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32</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Duty Drawback Scheme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33</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Interest Equalisation Scheme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34</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India Post Payments Bank</w:t>
            </w:r>
          </w:p>
        </w:tc>
      </w:tr>
      <w:tr w:rsidR="00C91313" w:rsidRPr="00C91313" w:rsidTr="00C91313">
        <w:trPr>
          <w:trHeight w:val="300"/>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35</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Price Stabilisation Fund</w:t>
            </w:r>
          </w:p>
        </w:tc>
      </w:tr>
      <w:tr w:rsidR="00C91313" w:rsidRPr="00C91313" w:rsidTr="00C91313">
        <w:trPr>
          <w:trHeight w:val="300"/>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36</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Kala Sanskriti Vikas Yojana</w:t>
            </w:r>
          </w:p>
        </w:tc>
      </w:tr>
      <w:tr w:rsidR="00C91313" w:rsidRPr="00C91313" w:rsidTr="00C91313">
        <w:trPr>
          <w:trHeight w:val="5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37</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Promotion of Electronics and IT HW manufacturing (MSIPS, EDF and Manufacturing Clusters)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38</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Coastal Zone Management Programme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39</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Pradhan Mantri Mudra Yojana and other Credit Guarantee Funds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40</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Recapitalization of Public Sector Banks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41</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Stand-Up India (through NCGTC)</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42</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National Mission on Food Processing (SAMPDA)</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43</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Family Welfare Schemes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44</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Pradhan Mantri Swasthya Suraksha Yojana</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45</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Police Infrastructure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46</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Means cum Merit Scholarship Scheme</w:t>
            </w:r>
          </w:p>
        </w:tc>
      </w:tr>
      <w:tr w:rsidR="00C91313" w:rsidRPr="00C91313" w:rsidTr="00C91313">
        <w:trPr>
          <w:trHeight w:val="33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47</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Scheme for Incentive to Girl Child for Secondary Education</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lastRenderedPageBreak/>
              <w:t>48</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Interest Subsidy and contribution for Guarantee Funds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49</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Scholarship for College and University Students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50</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Labour Welfare Schemes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51</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e-courts Phase II</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52</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Credit Support Programme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53</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Prime Minister Employment Generation Programme (PMEGP)</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54</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Capacity Building- Panchayat Sashaktikaran Abhiyaan (PSA)</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55</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Deen Dayal Upadhyaya Gram Jyoti Yojna</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56</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Integrated Power Development Scheme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57</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Construction of New Lines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58</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Road Safety Works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59</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Fellowship for SCs</w:t>
            </w:r>
          </w:p>
        </w:tc>
      </w:tr>
      <w:tr w:rsidR="00C91313" w:rsidRPr="00C91313" w:rsidTr="00C91313">
        <w:trPr>
          <w:trHeight w:val="5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60</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Assistance to Disabled Persons for Purchase/Fitting of Aids and Applicances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61</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Amended Technology Upgradation Fund Scheme (ATUFS)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62</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Pradhan Mantri Paridhan Rojgar Protsahan Yojna (PMPRPY)</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63</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Remission of State Levies (ROSL)</w:t>
            </w:r>
          </w:p>
        </w:tc>
      </w:tr>
      <w:tr w:rsidR="00C91313" w:rsidRPr="00C91313" w:rsidTr="00C91313">
        <w:trPr>
          <w:trHeight w:val="5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64</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Integrated Development of Tourist Circuits around specific themes (Swadesh Darshan)</w:t>
            </w:r>
          </w:p>
        </w:tc>
      </w:tr>
      <w:tr w:rsidR="00C91313" w:rsidRPr="00C91313" w:rsidTr="00C91313">
        <w:trPr>
          <w:trHeight w:val="5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65</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National Fellowship and Scholarship for Higher Education of ST Students</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66</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Assistance to Promotion of Sports Excellence</w:t>
            </w:r>
          </w:p>
        </w:tc>
      </w:tr>
      <w:tr w:rsidR="00C91313" w:rsidRPr="00C91313" w:rsidTr="00C91313">
        <w:trPr>
          <w:trHeight w:val="30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C91313" w:rsidRPr="00C91313" w:rsidRDefault="00C91313" w:rsidP="00C91313">
            <w:pPr>
              <w:jc w:val="center"/>
              <w:rPr>
                <w:rFonts w:eastAsia="Times New Roman" w:cs="Calibri"/>
                <w:color w:val="000000"/>
                <w:sz w:val="22"/>
                <w:szCs w:val="22"/>
                <w:lang w:bidi="hi-IN"/>
              </w:rPr>
            </w:pPr>
            <w:r w:rsidRPr="00C91313">
              <w:rPr>
                <w:rFonts w:eastAsia="Times New Roman" w:cs="Calibri"/>
                <w:color w:val="000000"/>
                <w:sz w:val="22"/>
                <w:szCs w:val="22"/>
                <w:lang w:bidi="hi-IN"/>
              </w:rPr>
              <w:t>67</w:t>
            </w:r>
          </w:p>
        </w:tc>
        <w:tc>
          <w:tcPr>
            <w:tcW w:w="6973" w:type="dxa"/>
            <w:tcBorders>
              <w:top w:val="nil"/>
              <w:left w:val="nil"/>
              <w:bottom w:val="single" w:sz="4" w:space="0" w:color="auto"/>
              <w:right w:val="single" w:sz="4" w:space="0" w:color="auto"/>
            </w:tcBorders>
            <w:shd w:val="clear" w:color="auto" w:fill="auto"/>
            <w:vAlign w:val="center"/>
            <w:hideMark/>
          </w:tcPr>
          <w:p w:rsidR="00C91313" w:rsidRPr="00C91313" w:rsidRDefault="00C91313" w:rsidP="00C91313">
            <w:pPr>
              <w:rPr>
                <w:rFonts w:ascii="Arial" w:eastAsia="Times New Roman" w:hAnsi="Arial"/>
                <w:color w:val="333333"/>
                <w:sz w:val="22"/>
                <w:szCs w:val="22"/>
                <w:lang w:bidi="hi-IN"/>
              </w:rPr>
            </w:pPr>
            <w:r w:rsidRPr="00C91313">
              <w:rPr>
                <w:rFonts w:ascii="Arial" w:eastAsia="Times New Roman" w:hAnsi="Arial"/>
                <w:color w:val="333333"/>
                <w:sz w:val="22"/>
                <w:szCs w:val="22"/>
                <w:lang w:bidi="hi-IN"/>
              </w:rPr>
              <w:t>Khelo India</w:t>
            </w:r>
          </w:p>
        </w:tc>
      </w:tr>
    </w:tbl>
    <w:p w:rsidR="00C91313" w:rsidRDefault="00C91313" w:rsidP="008E1F4A">
      <w:pPr>
        <w:tabs>
          <w:tab w:val="left" w:pos="960"/>
        </w:tabs>
        <w:spacing w:line="0" w:lineRule="atLeast"/>
        <w:jc w:val="center"/>
        <w:rPr>
          <w:rFonts w:ascii="Times New Roman" w:eastAsia="Times New Roman" w:hAnsi="Times New Roman"/>
          <w:sz w:val="24"/>
          <w:szCs w:val="24"/>
        </w:rPr>
      </w:pPr>
    </w:p>
    <w:p w:rsidR="00C91313" w:rsidRDefault="00C91313">
      <w:pPr>
        <w:rPr>
          <w:rFonts w:ascii="Times New Roman" w:eastAsia="Times New Roman" w:hAnsi="Times New Roman"/>
          <w:sz w:val="24"/>
          <w:szCs w:val="24"/>
        </w:rPr>
      </w:pPr>
      <w:r>
        <w:rPr>
          <w:rFonts w:ascii="Times New Roman" w:eastAsia="Times New Roman" w:hAnsi="Times New Roman"/>
          <w:sz w:val="24"/>
          <w:szCs w:val="24"/>
        </w:rPr>
        <w:br w:type="page"/>
      </w:r>
    </w:p>
    <w:tbl>
      <w:tblPr>
        <w:tblW w:w="5840" w:type="dxa"/>
        <w:tblInd w:w="93" w:type="dxa"/>
        <w:tblLook w:val="04A0"/>
      </w:tblPr>
      <w:tblGrid>
        <w:gridCol w:w="880"/>
        <w:gridCol w:w="4960"/>
      </w:tblGrid>
      <w:tr w:rsidR="00C91313" w:rsidRPr="00C91313" w:rsidTr="00C91313">
        <w:trPr>
          <w:trHeight w:val="735"/>
        </w:trPr>
        <w:tc>
          <w:tcPr>
            <w:tcW w:w="58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91313" w:rsidRPr="00C91313" w:rsidRDefault="00C91313" w:rsidP="00C91313">
            <w:pPr>
              <w:jc w:val="center"/>
              <w:rPr>
                <w:rFonts w:ascii="Verdana" w:eastAsia="Times New Roman" w:hAnsi="Verdana" w:cs="Calibri"/>
                <w:b/>
                <w:bCs/>
                <w:lang w:bidi="hi-IN"/>
              </w:rPr>
            </w:pPr>
            <w:r w:rsidRPr="00C91313">
              <w:rPr>
                <w:rFonts w:ascii="Verdana" w:eastAsia="Times New Roman" w:hAnsi="Verdana" w:cs="Calibri"/>
                <w:b/>
                <w:bCs/>
                <w:lang w:bidi="hi-IN"/>
              </w:rPr>
              <w:lastRenderedPageBreak/>
              <w:t>Department List of Public Enterprises Govt. of Uttar Pradesh</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hideMark/>
          </w:tcPr>
          <w:p w:rsidR="00C91313" w:rsidRPr="00C91313" w:rsidRDefault="00C91313" w:rsidP="00C91313">
            <w:pPr>
              <w:jc w:val="center"/>
              <w:rPr>
                <w:rFonts w:ascii="Verdana" w:eastAsia="Times New Roman" w:hAnsi="Verdana" w:cs="Calibri"/>
                <w:b/>
                <w:bCs/>
                <w:color w:val="000000"/>
                <w:lang w:bidi="hi-IN"/>
              </w:rPr>
            </w:pPr>
            <w:r w:rsidRPr="00C91313">
              <w:rPr>
                <w:rFonts w:ascii="Verdana" w:eastAsia="Times New Roman" w:hAnsi="Verdana" w:cs="Calibri"/>
                <w:b/>
                <w:bCs/>
                <w:color w:val="000000"/>
                <w:lang w:bidi="hi-IN"/>
              </w:rPr>
              <w:t>S.No.</w:t>
            </w:r>
          </w:p>
        </w:tc>
        <w:tc>
          <w:tcPr>
            <w:tcW w:w="4960" w:type="dxa"/>
            <w:tcBorders>
              <w:top w:val="nil"/>
              <w:left w:val="nil"/>
              <w:bottom w:val="single" w:sz="4" w:space="0" w:color="auto"/>
              <w:right w:val="single" w:sz="4" w:space="0" w:color="auto"/>
            </w:tcBorders>
            <w:shd w:val="clear" w:color="000000" w:fill="FFFFFF"/>
            <w:hideMark/>
          </w:tcPr>
          <w:p w:rsidR="00C91313" w:rsidRPr="00C91313" w:rsidRDefault="00C91313" w:rsidP="00C91313">
            <w:pPr>
              <w:rPr>
                <w:rFonts w:ascii="Verdana" w:eastAsia="Times New Roman" w:hAnsi="Verdana" w:cs="Calibri"/>
                <w:b/>
                <w:bCs/>
                <w:color w:val="000000"/>
                <w:lang w:bidi="hi-IN"/>
              </w:rPr>
            </w:pPr>
            <w:r w:rsidRPr="00C91313">
              <w:rPr>
                <w:rFonts w:ascii="Verdana" w:eastAsia="Times New Roman" w:hAnsi="Verdana" w:cs="Calibri"/>
                <w:b/>
                <w:bCs/>
                <w:color w:val="000000"/>
                <w:lang w:bidi="hi-IN"/>
              </w:rPr>
              <w:t>NAME  OF ENTERPRISES</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UTTAR  PRADESH   BHUMI  SUDHAR NIGAM</w:t>
            </w:r>
          </w:p>
        </w:tc>
      </w:tr>
      <w:tr w:rsidR="00C91313" w:rsidRPr="00C91313" w:rsidTr="00C91313">
        <w:trPr>
          <w:trHeight w:val="51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w:t>
            </w:r>
          </w:p>
        </w:tc>
        <w:tc>
          <w:tcPr>
            <w:tcW w:w="4960" w:type="dxa"/>
            <w:tcBorders>
              <w:top w:val="nil"/>
              <w:left w:val="nil"/>
              <w:bottom w:val="single" w:sz="4" w:space="0" w:color="auto"/>
              <w:right w:val="single" w:sz="4" w:space="0" w:color="auto"/>
            </w:tcBorders>
            <w:shd w:val="clear" w:color="000000" w:fill="FFFFFF"/>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AGRO INDUSTRIAL CORPORATION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U.P.  BEEJ   VIKAS  NIGAM  </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4</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ALPSANKHYAK VITTYA &amp; VIKAS NIGAM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5</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WAQF VIKAS NIGAM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6</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UTTAR PRADESH   AVAS EVAM VIKAS PARISHAD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7</w:t>
            </w:r>
          </w:p>
        </w:tc>
        <w:tc>
          <w:tcPr>
            <w:tcW w:w="4960" w:type="dxa"/>
            <w:tcBorders>
              <w:top w:val="nil"/>
              <w:left w:val="nil"/>
              <w:bottom w:val="single" w:sz="4" w:space="0" w:color="auto"/>
              <w:right w:val="single" w:sz="4" w:space="0" w:color="auto"/>
            </w:tcBorders>
            <w:shd w:val="clear" w:color="000000" w:fill="FFFFFF"/>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WAREHOUSING CORPORATION</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8</w:t>
            </w:r>
          </w:p>
        </w:tc>
        <w:tc>
          <w:tcPr>
            <w:tcW w:w="4960" w:type="dxa"/>
            <w:tcBorders>
              <w:top w:val="nil"/>
              <w:left w:val="nil"/>
              <w:bottom w:val="single" w:sz="4" w:space="0" w:color="auto"/>
              <w:right w:val="single" w:sz="4" w:space="0" w:color="auto"/>
            </w:tcBorders>
            <w:shd w:val="clear" w:color="000000" w:fill="FFFFFF"/>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ELECTRONICS CORPORATION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9</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U.P.  DEVELOPMENT SYSTEMS  CORPORATION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10</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UTTAR PRADESH JAL VIDYUT NIGAM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11</w:t>
            </w:r>
          </w:p>
        </w:tc>
        <w:tc>
          <w:tcPr>
            <w:tcW w:w="4960" w:type="dxa"/>
            <w:tcBorders>
              <w:top w:val="nil"/>
              <w:left w:val="nil"/>
              <w:bottom w:val="nil"/>
              <w:right w:val="nil"/>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U.P. POWER CORPORATION LTD.</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12</w:t>
            </w:r>
          </w:p>
        </w:tc>
        <w:tc>
          <w:tcPr>
            <w:tcW w:w="4960" w:type="dxa"/>
            <w:tcBorders>
              <w:top w:val="single" w:sz="4" w:space="0" w:color="auto"/>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UTTAR PRADESH  RAJYA VIDYUT UTPADAN NIGAM LTD</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13</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EMPLOYEES WELFARE CORPORATION</w:t>
            </w:r>
          </w:p>
        </w:tc>
      </w:tr>
      <w:tr w:rsidR="00C91313" w:rsidRPr="00C91313" w:rsidTr="00C91313">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14</w:t>
            </w:r>
          </w:p>
        </w:tc>
        <w:tc>
          <w:tcPr>
            <w:tcW w:w="4960" w:type="dxa"/>
            <w:tcBorders>
              <w:top w:val="nil"/>
              <w:left w:val="nil"/>
              <w:bottom w:val="single" w:sz="4" w:space="0" w:color="auto"/>
              <w:right w:val="single" w:sz="4" w:space="0" w:color="auto"/>
            </w:tcBorders>
            <w:shd w:val="clear" w:color="auto" w:fill="auto"/>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U.P. STATE FOOD &amp; ESSENTIAL COMMODITITES CORPORATION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15</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UTTAR PRADESH FOREST CORPORATION</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16</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HANDLOOM CORPORATION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17</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UTTAR PRADESH  POLICE AWAS NIGAM LTD.</w:t>
            </w:r>
          </w:p>
        </w:tc>
      </w:tr>
      <w:tr w:rsidR="00C91313" w:rsidRPr="00C91313" w:rsidTr="00C91313">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18</w:t>
            </w:r>
          </w:p>
        </w:tc>
        <w:tc>
          <w:tcPr>
            <w:tcW w:w="4960" w:type="dxa"/>
            <w:tcBorders>
              <w:top w:val="nil"/>
              <w:left w:val="nil"/>
              <w:bottom w:val="single" w:sz="4" w:space="0" w:color="auto"/>
              <w:right w:val="single" w:sz="4" w:space="0" w:color="auto"/>
            </w:tcBorders>
            <w:shd w:val="clear" w:color="auto" w:fill="auto"/>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THE PRADESHIYA INDUSTRIAL AND INVESTMENT CORPORATION OF U.P.  LTD. (P I C U P)</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19</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U.P. FINANCIAL CORPORATION</w:t>
            </w:r>
          </w:p>
        </w:tc>
      </w:tr>
      <w:tr w:rsidR="00C91313" w:rsidRPr="00C91313" w:rsidTr="00C91313">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20</w:t>
            </w:r>
          </w:p>
        </w:tc>
        <w:tc>
          <w:tcPr>
            <w:tcW w:w="4960" w:type="dxa"/>
            <w:tcBorders>
              <w:top w:val="nil"/>
              <w:left w:val="nil"/>
              <w:bottom w:val="single" w:sz="4" w:space="0" w:color="auto"/>
              <w:right w:val="single" w:sz="4" w:space="0" w:color="auto"/>
            </w:tcBorders>
            <w:shd w:val="clear" w:color="auto" w:fill="auto"/>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U.P. STATE INDUSTRIAL DEVELOPMENT COPORATION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21</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DRUGS &amp;  PHARMACEUTICALS  CO.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22</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SPINNING COMPANY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23</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U.P. PROJECTS CORPORATION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24</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SMALL INDUSTRIES CORPORATION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25</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UTTAR PRADESH  MAHILA  KALYAN NIGAM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26</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UTTAR PRADESH  MATSYA  VIKAS NIGAM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27</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UTTAR PRADESH  JAL NIGAM</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28</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EXPORT CORPORATION LTD.</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29</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PICHHARA VARG VITTA  &amp; VIKAS NIGAM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30</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BRIDGE CORPORATION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31</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UTTAR PRADESH  RAJKIYA NIRMAN NIGAM LTD.</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32</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UTTAR PRADESH  ANUSUCHIT JATI VITTA  &amp; VIKAS NIGAM LTD.</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33</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UTTAR PRADESH SAMAJ   KALYAN  NIRMAN NIGAM LTD.</w:t>
            </w:r>
          </w:p>
        </w:tc>
      </w:tr>
      <w:tr w:rsidR="00C91313" w:rsidRPr="00C91313" w:rsidTr="00C91313">
        <w:trPr>
          <w:trHeight w:val="600"/>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lastRenderedPageBreak/>
              <w:t>34</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UTTAR PRADESH   POORV   SAINIK  KALYAN   NIGAM LTD.</w:t>
            </w:r>
          </w:p>
        </w:tc>
      </w:tr>
      <w:tr w:rsidR="00C91313" w:rsidRPr="00C91313" w:rsidTr="00C91313">
        <w:trPr>
          <w:trHeight w:val="525"/>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35</w:t>
            </w:r>
          </w:p>
        </w:tc>
        <w:tc>
          <w:tcPr>
            <w:tcW w:w="4960" w:type="dxa"/>
            <w:tcBorders>
              <w:top w:val="single" w:sz="4" w:space="0" w:color="auto"/>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UTTAR PRADESH (MADHYA) GANNA BEEJ &amp; VIKAS NIGM LTD.</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36</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UTTAR PRADESH  (PASHCHIM)GANNA BEEJ &amp; VIKAS NIGAM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37</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SUGAR CORPORATION LTD.</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38</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TOURISM DEV. CORPORATION 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39</w:t>
            </w:r>
          </w:p>
        </w:tc>
        <w:tc>
          <w:tcPr>
            <w:tcW w:w="4960" w:type="dxa"/>
            <w:tcBorders>
              <w:top w:val="nil"/>
              <w:left w:val="nil"/>
              <w:bottom w:val="single" w:sz="4" w:space="0" w:color="auto"/>
              <w:right w:val="single" w:sz="4" w:space="0" w:color="auto"/>
            </w:tcBorders>
            <w:shd w:val="clear" w:color="auto" w:fill="auto"/>
            <w:noWrap/>
            <w:vAlign w:val="bottom"/>
            <w:hideMark/>
          </w:tcPr>
          <w:p w:rsidR="00C91313" w:rsidRPr="00C91313" w:rsidRDefault="00C91313" w:rsidP="00C91313">
            <w:pPr>
              <w:rPr>
                <w:rFonts w:eastAsia="Times New Roman" w:cs="Calibri"/>
                <w:color w:val="000000"/>
                <w:sz w:val="22"/>
                <w:szCs w:val="22"/>
                <w:lang w:bidi="hi-IN"/>
              </w:rPr>
            </w:pPr>
            <w:r w:rsidRPr="00C91313">
              <w:rPr>
                <w:rFonts w:eastAsia="Times New Roman" w:cs="Calibri"/>
                <w:color w:val="000000"/>
                <w:sz w:val="22"/>
                <w:szCs w:val="22"/>
                <w:lang w:bidi="hi-IN"/>
              </w:rPr>
              <w:t>U.P.  STATE ROAD TRANSPORT COPORATION.</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40</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POWER TRANSMISSION CORPORATION LTD.</w:t>
            </w:r>
          </w:p>
        </w:tc>
      </w:tr>
      <w:tr w:rsidR="00C91313" w:rsidRPr="00C91313" w:rsidTr="00C91313">
        <w:trPr>
          <w:trHeight w:val="5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41</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LEATHER  DEVELOPMENT &amp; MKT. CORPN.LTD.*</w:t>
            </w:r>
          </w:p>
        </w:tc>
      </w:tr>
      <w:tr w:rsidR="00C91313" w:rsidRPr="00C91313" w:rsidTr="00C91313">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42</w:t>
            </w:r>
          </w:p>
        </w:tc>
        <w:tc>
          <w:tcPr>
            <w:tcW w:w="4960" w:type="dxa"/>
            <w:tcBorders>
              <w:top w:val="nil"/>
              <w:left w:val="nil"/>
              <w:bottom w:val="single" w:sz="4" w:space="0" w:color="auto"/>
              <w:right w:val="single" w:sz="4" w:space="0" w:color="auto"/>
            </w:tcBorders>
            <w:shd w:val="clear" w:color="000000" w:fill="FFFFFF"/>
            <w:vAlign w:val="bottom"/>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THE INDIAN TURPENTINE &amp; ROSIN CO.LTD.*</w:t>
            </w:r>
          </w:p>
        </w:tc>
      </w:tr>
    </w:tbl>
    <w:p w:rsidR="00C91313" w:rsidRDefault="00C91313" w:rsidP="008E1F4A">
      <w:pPr>
        <w:tabs>
          <w:tab w:val="left" w:pos="960"/>
        </w:tabs>
        <w:spacing w:line="0" w:lineRule="atLeast"/>
        <w:jc w:val="center"/>
        <w:rPr>
          <w:rFonts w:ascii="Times New Roman" w:eastAsia="Times New Roman" w:hAnsi="Times New Roman"/>
          <w:sz w:val="24"/>
          <w:szCs w:val="24"/>
        </w:rPr>
      </w:pPr>
    </w:p>
    <w:p w:rsidR="00C91313" w:rsidRDefault="00C91313" w:rsidP="008E1F4A">
      <w:pPr>
        <w:tabs>
          <w:tab w:val="left" w:pos="960"/>
        </w:tabs>
        <w:spacing w:line="0" w:lineRule="atLeast"/>
        <w:jc w:val="center"/>
        <w:rPr>
          <w:rFonts w:ascii="Times New Roman" w:eastAsia="Times New Roman" w:hAnsi="Times New Roman"/>
          <w:sz w:val="24"/>
          <w:szCs w:val="24"/>
        </w:rPr>
      </w:pPr>
    </w:p>
    <w:tbl>
      <w:tblPr>
        <w:tblW w:w="5865" w:type="dxa"/>
        <w:tblInd w:w="93" w:type="dxa"/>
        <w:tblLook w:val="04A0"/>
      </w:tblPr>
      <w:tblGrid>
        <w:gridCol w:w="860"/>
        <w:gridCol w:w="5005"/>
      </w:tblGrid>
      <w:tr w:rsidR="00C91313" w:rsidRPr="00C91313" w:rsidTr="00C91313">
        <w:trPr>
          <w:trHeight w:val="870"/>
        </w:trPr>
        <w:tc>
          <w:tcPr>
            <w:tcW w:w="5865" w:type="dxa"/>
            <w:gridSpan w:val="2"/>
            <w:tcBorders>
              <w:top w:val="nil"/>
              <w:left w:val="nil"/>
              <w:bottom w:val="nil"/>
              <w:right w:val="nil"/>
            </w:tcBorders>
            <w:shd w:val="clear" w:color="000000" w:fill="FFFFFF"/>
            <w:vAlign w:val="center"/>
            <w:hideMark/>
          </w:tcPr>
          <w:p w:rsidR="00C91313" w:rsidRPr="00C91313" w:rsidRDefault="00C91313" w:rsidP="00C91313">
            <w:pPr>
              <w:jc w:val="center"/>
              <w:rPr>
                <w:rFonts w:ascii="Verdana" w:eastAsia="Times New Roman" w:hAnsi="Verdana" w:cs="Calibri"/>
                <w:b/>
                <w:bCs/>
                <w:lang w:bidi="hi-IN"/>
              </w:rPr>
            </w:pPr>
            <w:r w:rsidRPr="00C91313">
              <w:rPr>
                <w:rFonts w:ascii="Verdana" w:eastAsia="Times New Roman" w:hAnsi="Verdana" w:cs="Calibri"/>
                <w:b/>
                <w:bCs/>
                <w:lang w:bidi="hi-IN"/>
              </w:rPr>
              <w:t>List of Main Nonworking/ Closed Public Enterprises Govt. of Uttar Pradesh</w:t>
            </w:r>
          </w:p>
        </w:tc>
      </w:tr>
      <w:tr w:rsidR="00C91313" w:rsidRPr="00C91313" w:rsidTr="00C91313">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b/>
                <w:bCs/>
                <w:color w:val="000000"/>
                <w:lang w:bidi="hi-IN"/>
              </w:rPr>
            </w:pPr>
            <w:r w:rsidRPr="00C91313">
              <w:rPr>
                <w:rFonts w:ascii="Verdana" w:eastAsia="Times New Roman" w:hAnsi="Verdana" w:cs="Calibri"/>
                <w:b/>
                <w:bCs/>
                <w:color w:val="000000"/>
                <w:lang w:bidi="hi-IN"/>
              </w:rPr>
              <w:t>S.No.</w:t>
            </w:r>
          </w:p>
        </w:tc>
        <w:tc>
          <w:tcPr>
            <w:tcW w:w="5005" w:type="dxa"/>
            <w:tcBorders>
              <w:top w:val="single" w:sz="4" w:space="0" w:color="auto"/>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b/>
                <w:bCs/>
                <w:color w:val="000000"/>
                <w:lang w:bidi="hi-IN"/>
              </w:rPr>
            </w:pPr>
            <w:r w:rsidRPr="00C91313">
              <w:rPr>
                <w:rFonts w:ascii="Verdana" w:eastAsia="Times New Roman" w:hAnsi="Verdana" w:cs="Calibri"/>
                <w:b/>
                <w:bCs/>
                <w:color w:val="000000"/>
                <w:lang w:bidi="hi-IN"/>
              </w:rPr>
              <w:t>NAME  OF ENTERPRISES</w:t>
            </w:r>
          </w:p>
        </w:tc>
      </w:tr>
      <w:tr w:rsidR="00C91313" w:rsidRPr="00C91313" w:rsidTr="00C91313">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AGRA MANDAL VIKAS NIGAM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ALLAHABAD MANDAL VIKAS NIGAM LTD.</w:t>
            </w:r>
          </w:p>
        </w:tc>
      </w:tr>
      <w:tr w:rsidR="00C91313" w:rsidRPr="00C91313" w:rsidTr="00C91313">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3</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BAREILLY MANDAL VIKAS NIGAM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4</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GORAKHPUR MANDAL VIKAS NIGAM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5</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LUCKNOW MANDALIYA VIKAS NIGAM LTD.</w:t>
            </w:r>
          </w:p>
        </w:tc>
      </w:tr>
      <w:tr w:rsidR="00C91313" w:rsidRPr="00C91313" w:rsidTr="00C91313">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6</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MEERUT MANDAL VIKAS NIGAM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7</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MORADABAD MANDAL VIKAS NIGAM LTD.</w:t>
            </w:r>
          </w:p>
        </w:tc>
      </w:tr>
      <w:tr w:rsidR="00C91313" w:rsidRPr="00C91313" w:rsidTr="00C91313">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8</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BUNDELKHAND VIKAS NIGAM LTD.</w:t>
            </w:r>
          </w:p>
        </w:tc>
      </w:tr>
      <w:tr w:rsidR="00C91313" w:rsidRPr="00C91313" w:rsidTr="00C91313">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9</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POORVANCHAL VIKAS NIGAM  LTD.</w:t>
            </w:r>
          </w:p>
        </w:tc>
      </w:tr>
      <w:tr w:rsidR="00C91313" w:rsidRPr="00C91313" w:rsidTr="00C91313">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10</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VARANASI MANDAL VIKAS NIGAM LTD.</w:t>
            </w:r>
          </w:p>
        </w:tc>
      </w:tr>
      <w:tr w:rsidR="00C91313" w:rsidRPr="00C91313" w:rsidTr="00C91313">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11</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HORTICO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12</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CEMENT CORPORATION LTD.(Under Liquidation).</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13</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MINERAL DEV.CORPORATION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14</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TEXTILE CORPORATION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15</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STATE BRASSWARE CORPORATION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16</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PANCHAYATI RAJ VITT &amp; VIKAS NIGAM  LTD.</w:t>
            </w:r>
          </w:p>
        </w:tc>
      </w:tr>
      <w:tr w:rsidR="00C91313" w:rsidRPr="00C91313" w:rsidTr="00C91313">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17</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PASHUDHAN UDYOG NIGAM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18</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POULTRY &amp; LIVESTOCK SPECIALITIES LTD.</w:t>
            </w:r>
          </w:p>
        </w:tc>
      </w:tr>
      <w:tr w:rsidR="00C91313" w:rsidRPr="00C91313" w:rsidTr="00C91313">
        <w:trPr>
          <w:trHeight w:val="510"/>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lastRenderedPageBreak/>
              <w:t>19</w:t>
            </w:r>
          </w:p>
        </w:tc>
        <w:tc>
          <w:tcPr>
            <w:tcW w:w="5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TARAI ANU. JANJATI VIKAS NIGAM LTD.</w:t>
            </w:r>
          </w:p>
        </w:tc>
      </w:tr>
      <w:tr w:rsidR="00C91313" w:rsidRPr="00C91313" w:rsidTr="00C91313">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20</w:t>
            </w:r>
          </w:p>
        </w:tc>
        <w:tc>
          <w:tcPr>
            <w:tcW w:w="5005" w:type="dxa"/>
            <w:tcBorders>
              <w:top w:val="single" w:sz="4" w:space="0" w:color="auto"/>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(POORV) GANNA BEEJ &amp; VI.NI.LTD.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21</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(ROHILKHAND-TARAI)GANNA BEEJ &amp; VI. NI.LTD.</w:t>
            </w:r>
          </w:p>
        </w:tc>
      </w:tr>
      <w:tr w:rsidR="00C91313" w:rsidRPr="00C91313" w:rsidTr="00C91313">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22</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UP CHALCHITRA NIGAM LTD.</w:t>
            </w:r>
          </w:p>
        </w:tc>
      </w:tr>
      <w:tr w:rsidR="00C91313" w:rsidRPr="00C91313" w:rsidTr="00C91313">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C91313" w:rsidRPr="00C91313" w:rsidRDefault="00C91313" w:rsidP="00C91313">
            <w:pPr>
              <w:jc w:val="center"/>
              <w:rPr>
                <w:rFonts w:ascii="Verdana" w:eastAsia="Times New Roman" w:hAnsi="Verdana" w:cs="Calibri"/>
                <w:color w:val="000000"/>
                <w:lang w:bidi="hi-IN"/>
              </w:rPr>
            </w:pPr>
            <w:r w:rsidRPr="00C91313">
              <w:rPr>
                <w:rFonts w:ascii="Verdana" w:eastAsia="Times New Roman" w:hAnsi="Verdana" w:cs="Calibri"/>
                <w:color w:val="000000"/>
                <w:lang w:bidi="hi-IN"/>
              </w:rPr>
              <w:t>23</w:t>
            </w:r>
          </w:p>
        </w:tc>
        <w:tc>
          <w:tcPr>
            <w:tcW w:w="5005" w:type="dxa"/>
            <w:tcBorders>
              <w:top w:val="nil"/>
              <w:left w:val="nil"/>
              <w:bottom w:val="single" w:sz="4" w:space="0" w:color="auto"/>
              <w:right w:val="single" w:sz="4" w:space="0" w:color="auto"/>
            </w:tcBorders>
            <w:shd w:val="clear" w:color="000000" w:fill="FFFFFF"/>
            <w:vAlign w:val="center"/>
            <w:hideMark/>
          </w:tcPr>
          <w:p w:rsidR="00C91313" w:rsidRPr="00C91313" w:rsidRDefault="00C91313" w:rsidP="00C91313">
            <w:pPr>
              <w:rPr>
                <w:rFonts w:ascii="Verdana" w:eastAsia="Times New Roman" w:hAnsi="Verdana" w:cs="Calibri"/>
                <w:color w:val="000000"/>
                <w:lang w:bidi="hi-IN"/>
              </w:rPr>
            </w:pPr>
            <w:r w:rsidRPr="00C91313">
              <w:rPr>
                <w:rFonts w:ascii="Verdana" w:eastAsia="Times New Roman" w:hAnsi="Verdana" w:cs="Calibri"/>
                <w:color w:val="000000"/>
                <w:lang w:bidi="hi-IN"/>
              </w:rPr>
              <w:t>AUTO TRACTORS LTD. (Under Liquidation).</w:t>
            </w:r>
          </w:p>
        </w:tc>
      </w:tr>
    </w:tbl>
    <w:p w:rsidR="00C91313" w:rsidRPr="006F57DA" w:rsidRDefault="00C91313" w:rsidP="008E1F4A">
      <w:pPr>
        <w:tabs>
          <w:tab w:val="left" w:pos="960"/>
        </w:tabs>
        <w:spacing w:line="0" w:lineRule="atLeast"/>
        <w:jc w:val="center"/>
        <w:rPr>
          <w:rFonts w:ascii="Times New Roman" w:eastAsia="Times New Roman" w:hAnsi="Times New Roman"/>
          <w:sz w:val="24"/>
          <w:szCs w:val="24"/>
        </w:rPr>
      </w:pPr>
    </w:p>
    <w:sectPr w:rsidR="00C91313" w:rsidRPr="006F57DA" w:rsidSect="00672EF3">
      <w:pgSz w:w="12240" w:h="15840"/>
      <w:pgMar w:top="990" w:right="1420" w:bottom="709" w:left="1420" w:header="0" w:footer="0" w:gutter="0"/>
      <w:cols w:space="0" w:equalWidth="0">
        <w:col w:w="94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3D" w:rsidRDefault="00C20D3D" w:rsidP="003340E3">
      <w:r>
        <w:separator/>
      </w:r>
    </w:p>
  </w:endnote>
  <w:endnote w:type="continuationSeparator" w:id="1">
    <w:p w:rsidR="00C20D3D" w:rsidRDefault="00C20D3D" w:rsidP="0033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580"/>
      <w:docPartObj>
        <w:docPartGallery w:val="Page Numbers (Bottom of Page)"/>
        <w:docPartUnique/>
      </w:docPartObj>
    </w:sdtPr>
    <w:sdtContent>
      <w:p w:rsidR="009922FD" w:rsidRDefault="00E066D8">
        <w:pPr>
          <w:pStyle w:val="Footer"/>
          <w:jc w:val="right"/>
        </w:pPr>
        <w:fldSimple w:instr=" PAGE   \* MERGEFORMAT ">
          <w:r w:rsidR="003A741D">
            <w:rPr>
              <w:noProof/>
            </w:rPr>
            <w:t>29</w:t>
          </w:r>
        </w:fldSimple>
      </w:p>
    </w:sdtContent>
  </w:sdt>
  <w:p w:rsidR="009922FD" w:rsidRDefault="00992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3D" w:rsidRDefault="00C20D3D" w:rsidP="003340E3">
      <w:r>
        <w:separator/>
      </w:r>
    </w:p>
  </w:footnote>
  <w:footnote w:type="continuationSeparator" w:id="1">
    <w:p w:rsidR="00C20D3D" w:rsidRDefault="00C20D3D" w:rsidP="00334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36AACB2">
      <w:start w:val="2"/>
      <w:numFmt w:val="decimal"/>
      <w:lvlText w:val="%1."/>
      <w:lvlJc w:val="left"/>
    </w:lvl>
    <w:lvl w:ilvl="1" w:tplc="D85CE936">
      <w:start w:val="1"/>
      <w:numFmt w:val="upperLetter"/>
      <w:lvlText w:val="%2."/>
      <w:lvlJc w:val="left"/>
    </w:lvl>
    <w:lvl w:ilvl="2" w:tplc="4C085534">
      <w:start w:val="1"/>
      <w:numFmt w:val="bullet"/>
      <w:lvlText w:val="•"/>
      <w:lvlJc w:val="left"/>
    </w:lvl>
    <w:lvl w:ilvl="3" w:tplc="4066F0CC">
      <w:start w:val="1"/>
      <w:numFmt w:val="bullet"/>
      <w:lvlText w:val=""/>
      <w:lvlJc w:val="left"/>
    </w:lvl>
    <w:lvl w:ilvl="4" w:tplc="7A243744">
      <w:start w:val="1"/>
      <w:numFmt w:val="bullet"/>
      <w:lvlText w:val=""/>
      <w:lvlJc w:val="left"/>
    </w:lvl>
    <w:lvl w:ilvl="5" w:tplc="9EA6ACC6">
      <w:start w:val="1"/>
      <w:numFmt w:val="bullet"/>
      <w:lvlText w:val=""/>
      <w:lvlJc w:val="left"/>
    </w:lvl>
    <w:lvl w:ilvl="6" w:tplc="B248E9F8">
      <w:start w:val="1"/>
      <w:numFmt w:val="bullet"/>
      <w:lvlText w:val=""/>
      <w:lvlJc w:val="left"/>
    </w:lvl>
    <w:lvl w:ilvl="7" w:tplc="72361160">
      <w:start w:val="1"/>
      <w:numFmt w:val="bullet"/>
      <w:lvlText w:val=""/>
      <w:lvlJc w:val="left"/>
    </w:lvl>
    <w:lvl w:ilvl="8" w:tplc="D400C246">
      <w:start w:val="1"/>
      <w:numFmt w:val="bullet"/>
      <w:lvlText w:val=""/>
      <w:lvlJc w:val="left"/>
    </w:lvl>
  </w:abstractNum>
  <w:abstractNum w:abstractNumId="1">
    <w:nsid w:val="00000002"/>
    <w:multiLevelType w:val="hybridMultilevel"/>
    <w:tmpl w:val="1190CDE6"/>
    <w:lvl w:ilvl="0" w:tplc="FE906FDE">
      <w:start w:val="1"/>
      <w:numFmt w:val="decimal"/>
      <w:lvlText w:val="%1"/>
      <w:lvlJc w:val="left"/>
    </w:lvl>
    <w:lvl w:ilvl="1" w:tplc="30F45704">
      <w:start w:val="3"/>
      <w:numFmt w:val="upperLetter"/>
      <w:lvlText w:val="%2."/>
      <w:lvlJc w:val="left"/>
    </w:lvl>
    <w:lvl w:ilvl="2" w:tplc="B34C01BE">
      <w:start w:val="1"/>
      <w:numFmt w:val="bullet"/>
      <w:lvlText w:val=""/>
      <w:lvlJc w:val="left"/>
    </w:lvl>
    <w:lvl w:ilvl="3" w:tplc="1A86E720">
      <w:start w:val="1"/>
      <w:numFmt w:val="bullet"/>
      <w:lvlText w:val=""/>
      <w:lvlJc w:val="left"/>
    </w:lvl>
    <w:lvl w:ilvl="4" w:tplc="7E8C5F20">
      <w:start w:val="1"/>
      <w:numFmt w:val="bullet"/>
      <w:lvlText w:val=""/>
      <w:lvlJc w:val="left"/>
    </w:lvl>
    <w:lvl w:ilvl="5" w:tplc="C83AFA7A">
      <w:start w:val="1"/>
      <w:numFmt w:val="bullet"/>
      <w:lvlText w:val=""/>
      <w:lvlJc w:val="left"/>
    </w:lvl>
    <w:lvl w:ilvl="6" w:tplc="AE5A1ED2">
      <w:start w:val="1"/>
      <w:numFmt w:val="bullet"/>
      <w:lvlText w:val=""/>
      <w:lvlJc w:val="left"/>
    </w:lvl>
    <w:lvl w:ilvl="7" w:tplc="9E6E4858">
      <w:start w:val="1"/>
      <w:numFmt w:val="bullet"/>
      <w:lvlText w:val=""/>
      <w:lvlJc w:val="left"/>
    </w:lvl>
    <w:lvl w:ilvl="8" w:tplc="C76E43C0">
      <w:start w:val="1"/>
      <w:numFmt w:val="bullet"/>
      <w:lvlText w:val=""/>
      <w:lvlJc w:val="left"/>
    </w:lvl>
  </w:abstractNum>
  <w:abstractNum w:abstractNumId="2">
    <w:nsid w:val="00000003"/>
    <w:multiLevelType w:val="hybridMultilevel"/>
    <w:tmpl w:val="66EF438C"/>
    <w:lvl w:ilvl="0" w:tplc="888005CC">
      <w:start w:val="4"/>
      <w:numFmt w:val="decimal"/>
      <w:lvlText w:val="%1."/>
      <w:lvlJc w:val="left"/>
    </w:lvl>
    <w:lvl w:ilvl="1" w:tplc="D5A4B04A">
      <w:start w:val="1"/>
      <w:numFmt w:val="upperLetter"/>
      <w:lvlText w:val="%2"/>
      <w:lvlJc w:val="left"/>
    </w:lvl>
    <w:lvl w:ilvl="2" w:tplc="95DA4D9A">
      <w:start w:val="1"/>
      <w:numFmt w:val="bullet"/>
      <w:lvlText w:val=""/>
      <w:lvlJc w:val="left"/>
    </w:lvl>
    <w:lvl w:ilvl="3" w:tplc="A0CC2284">
      <w:start w:val="1"/>
      <w:numFmt w:val="bullet"/>
      <w:lvlText w:val=""/>
      <w:lvlJc w:val="left"/>
    </w:lvl>
    <w:lvl w:ilvl="4" w:tplc="86A62AF2">
      <w:start w:val="1"/>
      <w:numFmt w:val="bullet"/>
      <w:lvlText w:val=""/>
      <w:lvlJc w:val="left"/>
    </w:lvl>
    <w:lvl w:ilvl="5" w:tplc="E012CDFC">
      <w:start w:val="1"/>
      <w:numFmt w:val="bullet"/>
      <w:lvlText w:val=""/>
      <w:lvlJc w:val="left"/>
    </w:lvl>
    <w:lvl w:ilvl="6" w:tplc="B74A20A4">
      <w:start w:val="1"/>
      <w:numFmt w:val="bullet"/>
      <w:lvlText w:val=""/>
      <w:lvlJc w:val="left"/>
    </w:lvl>
    <w:lvl w:ilvl="7" w:tplc="91D8A0A6">
      <w:start w:val="1"/>
      <w:numFmt w:val="bullet"/>
      <w:lvlText w:val=""/>
      <w:lvlJc w:val="left"/>
    </w:lvl>
    <w:lvl w:ilvl="8" w:tplc="A06E0AD0">
      <w:start w:val="1"/>
      <w:numFmt w:val="bullet"/>
      <w:lvlText w:val=""/>
      <w:lvlJc w:val="left"/>
    </w:lvl>
  </w:abstractNum>
  <w:abstractNum w:abstractNumId="3">
    <w:nsid w:val="00000004"/>
    <w:multiLevelType w:val="hybridMultilevel"/>
    <w:tmpl w:val="140E0F76"/>
    <w:lvl w:ilvl="0" w:tplc="C6343C4C">
      <w:start w:val="5"/>
      <w:numFmt w:val="decimal"/>
      <w:lvlText w:val="%1."/>
      <w:lvlJc w:val="left"/>
    </w:lvl>
    <w:lvl w:ilvl="1" w:tplc="BC0EED68">
      <w:start w:val="1"/>
      <w:numFmt w:val="decimal"/>
      <w:lvlText w:val="(%2)"/>
      <w:lvlJc w:val="left"/>
    </w:lvl>
    <w:lvl w:ilvl="2" w:tplc="499C5CC4">
      <w:start w:val="1"/>
      <w:numFmt w:val="decimal"/>
      <w:lvlText w:val="(%3)"/>
      <w:lvlJc w:val="left"/>
    </w:lvl>
    <w:lvl w:ilvl="3" w:tplc="45D8F380">
      <w:start w:val="1"/>
      <w:numFmt w:val="bullet"/>
      <w:lvlText w:val=""/>
      <w:lvlJc w:val="left"/>
    </w:lvl>
    <w:lvl w:ilvl="4" w:tplc="37D2EED4">
      <w:start w:val="1"/>
      <w:numFmt w:val="bullet"/>
      <w:lvlText w:val=""/>
      <w:lvlJc w:val="left"/>
    </w:lvl>
    <w:lvl w:ilvl="5" w:tplc="F8441292">
      <w:start w:val="1"/>
      <w:numFmt w:val="bullet"/>
      <w:lvlText w:val=""/>
      <w:lvlJc w:val="left"/>
    </w:lvl>
    <w:lvl w:ilvl="6" w:tplc="E7D2E9C2">
      <w:start w:val="1"/>
      <w:numFmt w:val="bullet"/>
      <w:lvlText w:val=""/>
      <w:lvlJc w:val="left"/>
    </w:lvl>
    <w:lvl w:ilvl="7" w:tplc="71EE363C">
      <w:start w:val="1"/>
      <w:numFmt w:val="bullet"/>
      <w:lvlText w:val=""/>
      <w:lvlJc w:val="left"/>
    </w:lvl>
    <w:lvl w:ilvl="8" w:tplc="EFF084E6">
      <w:start w:val="1"/>
      <w:numFmt w:val="bullet"/>
      <w:lvlText w:val=""/>
      <w:lvlJc w:val="left"/>
    </w:lvl>
  </w:abstractNum>
  <w:abstractNum w:abstractNumId="4">
    <w:nsid w:val="00000005"/>
    <w:multiLevelType w:val="hybridMultilevel"/>
    <w:tmpl w:val="3352255A"/>
    <w:lvl w:ilvl="0" w:tplc="7404471E">
      <w:start w:val="1"/>
      <w:numFmt w:val="decimal"/>
      <w:lvlText w:val="%1"/>
      <w:lvlJc w:val="left"/>
    </w:lvl>
    <w:lvl w:ilvl="1" w:tplc="AA947532">
      <w:start w:val="7"/>
      <w:numFmt w:val="decimal"/>
      <w:lvlText w:val="%2."/>
      <w:lvlJc w:val="left"/>
    </w:lvl>
    <w:lvl w:ilvl="2" w:tplc="7A9ACF90">
      <w:start w:val="1"/>
      <w:numFmt w:val="lowerLetter"/>
      <w:lvlText w:val="%3"/>
      <w:lvlJc w:val="left"/>
    </w:lvl>
    <w:lvl w:ilvl="3" w:tplc="83503E34">
      <w:start w:val="1"/>
      <w:numFmt w:val="bullet"/>
      <w:lvlText w:val=""/>
      <w:lvlJc w:val="left"/>
    </w:lvl>
    <w:lvl w:ilvl="4" w:tplc="A71C8AB4">
      <w:start w:val="1"/>
      <w:numFmt w:val="bullet"/>
      <w:lvlText w:val=""/>
      <w:lvlJc w:val="left"/>
    </w:lvl>
    <w:lvl w:ilvl="5" w:tplc="B9C691E4">
      <w:start w:val="1"/>
      <w:numFmt w:val="bullet"/>
      <w:lvlText w:val=""/>
      <w:lvlJc w:val="left"/>
    </w:lvl>
    <w:lvl w:ilvl="6" w:tplc="5BAEB72A">
      <w:start w:val="1"/>
      <w:numFmt w:val="bullet"/>
      <w:lvlText w:val=""/>
      <w:lvlJc w:val="left"/>
    </w:lvl>
    <w:lvl w:ilvl="7" w:tplc="3F620F5A">
      <w:start w:val="1"/>
      <w:numFmt w:val="bullet"/>
      <w:lvlText w:val=""/>
      <w:lvlJc w:val="left"/>
    </w:lvl>
    <w:lvl w:ilvl="8" w:tplc="6F6CEAA6">
      <w:start w:val="1"/>
      <w:numFmt w:val="bullet"/>
      <w:lvlText w:val=""/>
      <w:lvlJc w:val="left"/>
    </w:lvl>
  </w:abstractNum>
  <w:abstractNum w:abstractNumId="5">
    <w:nsid w:val="00000006"/>
    <w:multiLevelType w:val="hybridMultilevel"/>
    <w:tmpl w:val="C49C48B8"/>
    <w:lvl w:ilvl="0" w:tplc="F504357E">
      <w:start w:val="9"/>
      <w:numFmt w:val="decimal"/>
      <w:lvlText w:val="%1."/>
      <w:lvlJc w:val="left"/>
    </w:lvl>
    <w:lvl w:ilvl="1" w:tplc="8C922076">
      <w:start w:val="10"/>
      <w:numFmt w:val="decimal"/>
      <w:lvlText w:val="%2."/>
      <w:lvlJc w:val="left"/>
    </w:lvl>
    <w:lvl w:ilvl="2" w:tplc="3938733C">
      <w:start w:val="1"/>
      <w:numFmt w:val="lowerLetter"/>
      <w:lvlText w:val="%3)"/>
      <w:lvlJc w:val="left"/>
      <w:rPr>
        <w:b w:val="0"/>
      </w:rPr>
    </w:lvl>
    <w:lvl w:ilvl="3" w:tplc="F69676CC">
      <w:start w:val="1"/>
      <w:numFmt w:val="bullet"/>
      <w:lvlText w:val=""/>
      <w:lvlJc w:val="left"/>
    </w:lvl>
    <w:lvl w:ilvl="4" w:tplc="044E9784">
      <w:start w:val="1"/>
      <w:numFmt w:val="bullet"/>
      <w:lvlText w:val=""/>
      <w:lvlJc w:val="left"/>
    </w:lvl>
    <w:lvl w:ilvl="5" w:tplc="1A5C9314">
      <w:start w:val="1"/>
      <w:numFmt w:val="bullet"/>
      <w:lvlText w:val=""/>
      <w:lvlJc w:val="left"/>
    </w:lvl>
    <w:lvl w:ilvl="6" w:tplc="CAA0D8FA">
      <w:start w:val="1"/>
      <w:numFmt w:val="bullet"/>
      <w:lvlText w:val=""/>
      <w:lvlJc w:val="left"/>
    </w:lvl>
    <w:lvl w:ilvl="7" w:tplc="9A24BC26">
      <w:start w:val="1"/>
      <w:numFmt w:val="bullet"/>
      <w:lvlText w:val=""/>
      <w:lvlJc w:val="left"/>
    </w:lvl>
    <w:lvl w:ilvl="8" w:tplc="AE74282C">
      <w:start w:val="1"/>
      <w:numFmt w:val="bullet"/>
      <w:lvlText w:val=""/>
      <w:lvlJc w:val="left"/>
    </w:lvl>
  </w:abstractNum>
  <w:abstractNum w:abstractNumId="6">
    <w:nsid w:val="00000007"/>
    <w:multiLevelType w:val="hybridMultilevel"/>
    <w:tmpl w:val="0DED7262"/>
    <w:lvl w:ilvl="0" w:tplc="E30E3CA4">
      <w:start w:val="3"/>
      <w:numFmt w:val="lowerLetter"/>
      <w:lvlText w:val="%1)"/>
      <w:lvlJc w:val="left"/>
    </w:lvl>
    <w:lvl w:ilvl="1" w:tplc="CD3CFF28">
      <w:start w:val="1"/>
      <w:numFmt w:val="bullet"/>
      <w:lvlText w:val=""/>
      <w:lvlJc w:val="left"/>
    </w:lvl>
    <w:lvl w:ilvl="2" w:tplc="6DF82752">
      <w:start w:val="1"/>
      <w:numFmt w:val="bullet"/>
      <w:lvlText w:val=""/>
      <w:lvlJc w:val="left"/>
    </w:lvl>
    <w:lvl w:ilvl="3" w:tplc="E43EA4E4">
      <w:start w:val="1"/>
      <w:numFmt w:val="bullet"/>
      <w:lvlText w:val=""/>
      <w:lvlJc w:val="left"/>
    </w:lvl>
    <w:lvl w:ilvl="4" w:tplc="3A042924">
      <w:start w:val="1"/>
      <w:numFmt w:val="bullet"/>
      <w:lvlText w:val=""/>
      <w:lvlJc w:val="left"/>
    </w:lvl>
    <w:lvl w:ilvl="5" w:tplc="9558BE0A">
      <w:start w:val="1"/>
      <w:numFmt w:val="bullet"/>
      <w:lvlText w:val=""/>
      <w:lvlJc w:val="left"/>
    </w:lvl>
    <w:lvl w:ilvl="6" w:tplc="3AB20A26">
      <w:start w:val="1"/>
      <w:numFmt w:val="bullet"/>
      <w:lvlText w:val=""/>
      <w:lvlJc w:val="left"/>
    </w:lvl>
    <w:lvl w:ilvl="7" w:tplc="C20CFD02">
      <w:start w:val="1"/>
      <w:numFmt w:val="bullet"/>
      <w:lvlText w:val=""/>
      <w:lvlJc w:val="left"/>
    </w:lvl>
    <w:lvl w:ilvl="8" w:tplc="C952D9DE">
      <w:start w:val="1"/>
      <w:numFmt w:val="bullet"/>
      <w:lvlText w:val=""/>
      <w:lvlJc w:val="left"/>
    </w:lvl>
  </w:abstractNum>
  <w:abstractNum w:abstractNumId="7">
    <w:nsid w:val="00000008"/>
    <w:multiLevelType w:val="hybridMultilevel"/>
    <w:tmpl w:val="7FDCC232"/>
    <w:lvl w:ilvl="0" w:tplc="B2B8D53C">
      <w:start w:val="6"/>
      <w:numFmt w:val="lowerLetter"/>
      <w:lvlText w:val="%1)"/>
      <w:lvlJc w:val="left"/>
    </w:lvl>
    <w:lvl w:ilvl="1" w:tplc="EE2C990C">
      <w:start w:val="1"/>
      <w:numFmt w:val="bullet"/>
      <w:lvlText w:val=""/>
      <w:lvlJc w:val="left"/>
    </w:lvl>
    <w:lvl w:ilvl="2" w:tplc="C7A47ABA">
      <w:start w:val="1"/>
      <w:numFmt w:val="bullet"/>
      <w:lvlText w:val=""/>
      <w:lvlJc w:val="left"/>
    </w:lvl>
    <w:lvl w:ilvl="3" w:tplc="960486AA">
      <w:start w:val="1"/>
      <w:numFmt w:val="bullet"/>
      <w:lvlText w:val=""/>
      <w:lvlJc w:val="left"/>
    </w:lvl>
    <w:lvl w:ilvl="4" w:tplc="A8925B16">
      <w:start w:val="1"/>
      <w:numFmt w:val="bullet"/>
      <w:lvlText w:val=""/>
      <w:lvlJc w:val="left"/>
    </w:lvl>
    <w:lvl w:ilvl="5" w:tplc="BCE67B54">
      <w:start w:val="1"/>
      <w:numFmt w:val="bullet"/>
      <w:lvlText w:val=""/>
      <w:lvlJc w:val="left"/>
    </w:lvl>
    <w:lvl w:ilvl="6" w:tplc="B838E9AC">
      <w:start w:val="1"/>
      <w:numFmt w:val="bullet"/>
      <w:lvlText w:val=""/>
      <w:lvlJc w:val="left"/>
    </w:lvl>
    <w:lvl w:ilvl="7" w:tplc="3232305E">
      <w:start w:val="1"/>
      <w:numFmt w:val="bullet"/>
      <w:lvlText w:val=""/>
      <w:lvlJc w:val="left"/>
    </w:lvl>
    <w:lvl w:ilvl="8" w:tplc="FCE8F396">
      <w:start w:val="1"/>
      <w:numFmt w:val="bullet"/>
      <w:lvlText w:val=""/>
      <w:lvlJc w:val="left"/>
    </w:lvl>
  </w:abstractNum>
  <w:abstractNum w:abstractNumId="8">
    <w:nsid w:val="00000009"/>
    <w:multiLevelType w:val="hybridMultilevel"/>
    <w:tmpl w:val="F3EA162C"/>
    <w:lvl w:ilvl="0" w:tplc="F490BF22">
      <w:start w:val="1"/>
      <w:numFmt w:val="lowerRoman"/>
      <w:lvlText w:val="%1."/>
      <w:lvlJc w:val="left"/>
    </w:lvl>
    <w:lvl w:ilvl="1" w:tplc="25245AF8">
      <w:start w:val="3"/>
      <w:numFmt w:val="lowerRoman"/>
      <w:lvlText w:val="%2."/>
      <w:lvlJc w:val="left"/>
    </w:lvl>
    <w:lvl w:ilvl="2" w:tplc="4FB41788">
      <w:start w:val="1"/>
      <w:numFmt w:val="bullet"/>
      <w:lvlText w:val=""/>
      <w:lvlJc w:val="left"/>
    </w:lvl>
    <w:lvl w:ilvl="3" w:tplc="3834B046">
      <w:start w:val="1"/>
      <w:numFmt w:val="bullet"/>
      <w:lvlText w:val=""/>
      <w:lvlJc w:val="left"/>
    </w:lvl>
    <w:lvl w:ilvl="4" w:tplc="F3B4F25A">
      <w:start w:val="1"/>
      <w:numFmt w:val="bullet"/>
      <w:lvlText w:val=""/>
      <w:lvlJc w:val="left"/>
    </w:lvl>
    <w:lvl w:ilvl="5" w:tplc="092AF5F0">
      <w:start w:val="1"/>
      <w:numFmt w:val="bullet"/>
      <w:lvlText w:val=""/>
      <w:lvlJc w:val="left"/>
    </w:lvl>
    <w:lvl w:ilvl="6" w:tplc="B5702088">
      <w:start w:val="1"/>
      <w:numFmt w:val="bullet"/>
      <w:lvlText w:val=""/>
      <w:lvlJc w:val="left"/>
    </w:lvl>
    <w:lvl w:ilvl="7" w:tplc="8986710A">
      <w:start w:val="1"/>
      <w:numFmt w:val="bullet"/>
      <w:lvlText w:val=""/>
      <w:lvlJc w:val="left"/>
    </w:lvl>
    <w:lvl w:ilvl="8" w:tplc="13608A2E">
      <w:start w:val="1"/>
      <w:numFmt w:val="bullet"/>
      <w:lvlText w:val=""/>
      <w:lvlJc w:val="left"/>
    </w:lvl>
  </w:abstractNum>
  <w:abstractNum w:abstractNumId="9">
    <w:nsid w:val="0000000A"/>
    <w:multiLevelType w:val="hybridMultilevel"/>
    <w:tmpl w:val="F7CE6450"/>
    <w:lvl w:ilvl="0" w:tplc="6FB4BA8E">
      <w:start w:val="4"/>
      <w:numFmt w:val="lowerRoman"/>
      <w:lvlText w:val="%1."/>
      <w:lvlJc w:val="left"/>
    </w:lvl>
    <w:lvl w:ilvl="1" w:tplc="753E54EE">
      <w:start w:val="1"/>
      <w:numFmt w:val="bullet"/>
      <w:lvlText w:val=""/>
      <w:lvlJc w:val="left"/>
    </w:lvl>
    <w:lvl w:ilvl="2" w:tplc="967A6BCE">
      <w:start w:val="1"/>
      <w:numFmt w:val="bullet"/>
      <w:lvlText w:val=""/>
      <w:lvlJc w:val="left"/>
    </w:lvl>
    <w:lvl w:ilvl="3" w:tplc="21D2FD1E">
      <w:start w:val="1"/>
      <w:numFmt w:val="bullet"/>
      <w:lvlText w:val=""/>
      <w:lvlJc w:val="left"/>
    </w:lvl>
    <w:lvl w:ilvl="4" w:tplc="1AF47EEE">
      <w:start w:val="1"/>
      <w:numFmt w:val="bullet"/>
      <w:lvlText w:val=""/>
      <w:lvlJc w:val="left"/>
    </w:lvl>
    <w:lvl w:ilvl="5" w:tplc="E6FCED08">
      <w:start w:val="1"/>
      <w:numFmt w:val="bullet"/>
      <w:lvlText w:val=""/>
      <w:lvlJc w:val="left"/>
    </w:lvl>
    <w:lvl w:ilvl="6" w:tplc="13C0FD30">
      <w:start w:val="1"/>
      <w:numFmt w:val="bullet"/>
      <w:lvlText w:val=""/>
      <w:lvlJc w:val="left"/>
    </w:lvl>
    <w:lvl w:ilvl="7" w:tplc="B66A95CC">
      <w:start w:val="1"/>
      <w:numFmt w:val="bullet"/>
      <w:lvlText w:val=""/>
      <w:lvlJc w:val="left"/>
    </w:lvl>
    <w:lvl w:ilvl="8" w:tplc="52200368">
      <w:start w:val="1"/>
      <w:numFmt w:val="bullet"/>
      <w:lvlText w:val=""/>
      <w:lvlJc w:val="left"/>
    </w:lvl>
  </w:abstractNum>
  <w:abstractNum w:abstractNumId="10">
    <w:nsid w:val="0000000B"/>
    <w:multiLevelType w:val="hybridMultilevel"/>
    <w:tmpl w:val="6B68079A"/>
    <w:lvl w:ilvl="0" w:tplc="071C0D78">
      <w:start w:val="5"/>
      <w:numFmt w:val="lowerRoman"/>
      <w:lvlText w:val="%1."/>
      <w:lvlJc w:val="left"/>
    </w:lvl>
    <w:lvl w:ilvl="1" w:tplc="02EC8808">
      <w:start w:val="7"/>
      <w:numFmt w:val="lowerRoman"/>
      <w:lvlText w:val="%2."/>
      <w:lvlJc w:val="left"/>
    </w:lvl>
    <w:lvl w:ilvl="2" w:tplc="3180715E">
      <w:start w:val="1"/>
      <w:numFmt w:val="bullet"/>
      <w:lvlText w:val=""/>
      <w:lvlJc w:val="left"/>
    </w:lvl>
    <w:lvl w:ilvl="3" w:tplc="86F4DF0E">
      <w:start w:val="1"/>
      <w:numFmt w:val="bullet"/>
      <w:lvlText w:val=""/>
      <w:lvlJc w:val="left"/>
    </w:lvl>
    <w:lvl w:ilvl="4" w:tplc="D0A869EE">
      <w:start w:val="1"/>
      <w:numFmt w:val="bullet"/>
      <w:lvlText w:val=""/>
      <w:lvlJc w:val="left"/>
    </w:lvl>
    <w:lvl w:ilvl="5" w:tplc="414A12FC">
      <w:start w:val="1"/>
      <w:numFmt w:val="bullet"/>
      <w:lvlText w:val=""/>
      <w:lvlJc w:val="left"/>
    </w:lvl>
    <w:lvl w:ilvl="6" w:tplc="C36A6E90">
      <w:start w:val="1"/>
      <w:numFmt w:val="bullet"/>
      <w:lvlText w:val=""/>
      <w:lvlJc w:val="left"/>
    </w:lvl>
    <w:lvl w:ilvl="7" w:tplc="24C603F2">
      <w:start w:val="1"/>
      <w:numFmt w:val="bullet"/>
      <w:lvlText w:val=""/>
      <w:lvlJc w:val="left"/>
    </w:lvl>
    <w:lvl w:ilvl="8" w:tplc="940070DA">
      <w:start w:val="1"/>
      <w:numFmt w:val="bullet"/>
      <w:lvlText w:val=""/>
      <w:lvlJc w:val="left"/>
    </w:lvl>
  </w:abstractNum>
  <w:abstractNum w:abstractNumId="11">
    <w:nsid w:val="0000000C"/>
    <w:multiLevelType w:val="hybridMultilevel"/>
    <w:tmpl w:val="4E6AFB66"/>
    <w:lvl w:ilvl="0" w:tplc="398C3DA8">
      <w:start w:val="8"/>
      <w:numFmt w:val="lowerRoman"/>
      <w:lvlText w:val="%1."/>
      <w:lvlJc w:val="left"/>
    </w:lvl>
    <w:lvl w:ilvl="1" w:tplc="BEF67360">
      <w:start w:val="1"/>
      <w:numFmt w:val="bullet"/>
      <w:lvlText w:val=""/>
      <w:lvlJc w:val="left"/>
    </w:lvl>
    <w:lvl w:ilvl="2" w:tplc="A43C1A3C">
      <w:start w:val="1"/>
      <w:numFmt w:val="bullet"/>
      <w:lvlText w:val=""/>
      <w:lvlJc w:val="left"/>
    </w:lvl>
    <w:lvl w:ilvl="3" w:tplc="AEAEFDEE">
      <w:start w:val="1"/>
      <w:numFmt w:val="bullet"/>
      <w:lvlText w:val=""/>
      <w:lvlJc w:val="left"/>
    </w:lvl>
    <w:lvl w:ilvl="4" w:tplc="5914AB38">
      <w:start w:val="1"/>
      <w:numFmt w:val="bullet"/>
      <w:lvlText w:val=""/>
      <w:lvlJc w:val="left"/>
    </w:lvl>
    <w:lvl w:ilvl="5" w:tplc="16A4FDD6">
      <w:start w:val="1"/>
      <w:numFmt w:val="bullet"/>
      <w:lvlText w:val=""/>
      <w:lvlJc w:val="left"/>
    </w:lvl>
    <w:lvl w:ilvl="6" w:tplc="AD3A0A38">
      <w:start w:val="1"/>
      <w:numFmt w:val="bullet"/>
      <w:lvlText w:val=""/>
      <w:lvlJc w:val="left"/>
    </w:lvl>
    <w:lvl w:ilvl="7" w:tplc="760886F8">
      <w:start w:val="1"/>
      <w:numFmt w:val="bullet"/>
      <w:lvlText w:val=""/>
      <w:lvlJc w:val="left"/>
    </w:lvl>
    <w:lvl w:ilvl="8" w:tplc="59F43D1C">
      <w:start w:val="1"/>
      <w:numFmt w:val="bullet"/>
      <w:lvlText w:val=""/>
      <w:lvlJc w:val="left"/>
    </w:lvl>
  </w:abstractNum>
  <w:abstractNum w:abstractNumId="12">
    <w:nsid w:val="0000000D"/>
    <w:multiLevelType w:val="hybridMultilevel"/>
    <w:tmpl w:val="25E45D32"/>
    <w:lvl w:ilvl="0" w:tplc="BEFAF378">
      <w:start w:val="1"/>
      <w:numFmt w:val="bullet"/>
      <w:lvlText w:val=""/>
      <w:lvlJc w:val="left"/>
    </w:lvl>
    <w:lvl w:ilvl="1" w:tplc="EC88B9D2">
      <w:start w:val="1"/>
      <w:numFmt w:val="bullet"/>
      <w:lvlText w:val=""/>
      <w:lvlJc w:val="left"/>
    </w:lvl>
    <w:lvl w:ilvl="2" w:tplc="381AC5D8">
      <w:start w:val="1"/>
      <w:numFmt w:val="bullet"/>
      <w:lvlText w:val=""/>
      <w:lvlJc w:val="left"/>
    </w:lvl>
    <w:lvl w:ilvl="3" w:tplc="88DCD8BA">
      <w:start w:val="1"/>
      <w:numFmt w:val="bullet"/>
      <w:lvlText w:val=""/>
      <w:lvlJc w:val="left"/>
    </w:lvl>
    <w:lvl w:ilvl="4" w:tplc="0F26A9B4">
      <w:start w:val="1"/>
      <w:numFmt w:val="bullet"/>
      <w:lvlText w:val=""/>
      <w:lvlJc w:val="left"/>
    </w:lvl>
    <w:lvl w:ilvl="5" w:tplc="DB141B88">
      <w:start w:val="1"/>
      <w:numFmt w:val="bullet"/>
      <w:lvlText w:val=""/>
      <w:lvlJc w:val="left"/>
    </w:lvl>
    <w:lvl w:ilvl="6" w:tplc="85E8A982">
      <w:start w:val="1"/>
      <w:numFmt w:val="bullet"/>
      <w:lvlText w:val=""/>
      <w:lvlJc w:val="left"/>
    </w:lvl>
    <w:lvl w:ilvl="7" w:tplc="871EF28C">
      <w:start w:val="1"/>
      <w:numFmt w:val="bullet"/>
      <w:lvlText w:val=""/>
      <w:lvlJc w:val="left"/>
    </w:lvl>
    <w:lvl w:ilvl="8" w:tplc="A39C3EDC">
      <w:start w:val="1"/>
      <w:numFmt w:val="bullet"/>
      <w:lvlText w:val=""/>
      <w:lvlJc w:val="left"/>
    </w:lvl>
  </w:abstractNum>
  <w:abstractNum w:abstractNumId="13">
    <w:nsid w:val="0000000E"/>
    <w:multiLevelType w:val="hybridMultilevel"/>
    <w:tmpl w:val="519B500C"/>
    <w:lvl w:ilvl="0" w:tplc="773A8CD8">
      <w:start w:val="14"/>
      <w:numFmt w:val="decimal"/>
      <w:lvlText w:val="%1."/>
      <w:lvlJc w:val="left"/>
    </w:lvl>
    <w:lvl w:ilvl="1" w:tplc="CBD675AC">
      <w:start w:val="1"/>
      <w:numFmt w:val="lowerLetter"/>
      <w:lvlText w:val="%2."/>
      <w:lvlJc w:val="left"/>
    </w:lvl>
    <w:lvl w:ilvl="2" w:tplc="BA5E5CE6">
      <w:start w:val="1"/>
      <w:numFmt w:val="bullet"/>
      <w:lvlText w:val=""/>
      <w:lvlJc w:val="left"/>
    </w:lvl>
    <w:lvl w:ilvl="3" w:tplc="67EC415C">
      <w:start w:val="1"/>
      <w:numFmt w:val="bullet"/>
      <w:lvlText w:val=""/>
      <w:lvlJc w:val="left"/>
    </w:lvl>
    <w:lvl w:ilvl="4" w:tplc="B7024DC2">
      <w:start w:val="1"/>
      <w:numFmt w:val="bullet"/>
      <w:lvlText w:val=""/>
      <w:lvlJc w:val="left"/>
    </w:lvl>
    <w:lvl w:ilvl="5" w:tplc="768EC62A">
      <w:start w:val="1"/>
      <w:numFmt w:val="bullet"/>
      <w:lvlText w:val=""/>
      <w:lvlJc w:val="left"/>
    </w:lvl>
    <w:lvl w:ilvl="6" w:tplc="BB8EEDD6">
      <w:start w:val="1"/>
      <w:numFmt w:val="bullet"/>
      <w:lvlText w:val=""/>
      <w:lvlJc w:val="left"/>
    </w:lvl>
    <w:lvl w:ilvl="7" w:tplc="D9AE985C">
      <w:start w:val="1"/>
      <w:numFmt w:val="bullet"/>
      <w:lvlText w:val=""/>
      <w:lvlJc w:val="left"/>
    </w:lvl>
    <w:lvl w:ilvl="8" w:tplc="8F983410">
      <w:start w:val="1"/>
      <w:numFmt w:val="bullet"/>
      <w:lvlText w:val=""/>
      <w:lvlJc w:val="left"/>
    </w:lvl>
  </w:abstractNum>
  <w:abstractNum w:abstractNumId="14">
    <w:nsid w:val="0000000F"/>
    <w:multiLevelType w:val="hybridMultilevel"/>
    <w:tmpl w:val="431BD7B6"/>
    <w:lvl w:ilvl="0" w:tplc="F51CF696">
      <w:start w:val="1"/>
      <w:numFmt w:val="decimal"/>
      <w:lvlText w:val="%1"/>
      <w:lvlJc w:val="left"/>
    </w:lvl>
    <w:lvl w:ilvl="1" w:tplc="76668B2E">
      <w:start w:val="1"/>
      <w:numFmt w:val="lowerLetter"/>
      <w:lvlText w:val="%2"/>
      <w:lvlJc w:val="left"/>
    </w:lvl>
    <w:lvl w:ilvl="2" w:tplc="FBDA624C">
      <w:start w:val="7"/>
      <w:numFmt w:val="lowerLetter"/>
      <w:lvlText w:val="%3."/>
      <w:lvlJc w:val="left"/>
    </w:lvl>
    <w:lvl w:ilvl="3" w:tplc="9D6A8FF4">
      <w:start w:val="1"/>
      <w:numFmt w:val="bullet"/>
      <w:lvlText w:val=""/>
      <w:lvlJc w:val="left"/>
    </w:lvl>
    <w:lvl w:ilvl="4" w:tplc="13089E5C">
      <w:start w:val="1"/>
      <w:numFmt w:val="bullet"/>
      <w:lvlText w:val=""/>
      <w:lvlJc w:val="left"/>
    </w:lvl>
    <w:lvl w:ilvl="5" w:tplc="AE626F74">
      <w:start w:val="1"/>
      <w:numFmt w:val="bullet"/>
      <w:lvlText w:val=""/>
      <w:lvlJc w:val="left"/>
    </w:lvl>
    <w:lvl w:ilvl="6" w:tplc="528AD426">
      <w:start w:val="1"/>
      <w:numFmt w:val="bullet"/>
      <w:lvlText w:val=""/>
      <w:lvlJc w:val="left"/>
    </w:lvl>
    <w:lvl w:ilvl="7" w:tplc="6A780ACE">
      <w:start w:val="1"/>
      <w:numFmt w:val="bullet"/>
      <w:lvlText w:val=""/>
      <w:lvlJc w:val="left"/>
    </w:lvl>
    <w:lvl w:ilvl="8" w:tplc="CC58014E">
      <w:start w:val="1"/>
      <w:numFmt w:val="bullet"/>
      <w:lvlText w:val=""/>
      <w:lvlJc w:val="left"/>
    </w:lvl>
  </w:abstractNum>
  <w:abstractNum w:abstractNumId="15">
    <w:nsid w:val="00000010"/>
    <w:multiLevelType w:val="hybridMultilevel"/>
    <w:tmpl w:val="3F2DBA30"/>
    <w:lvl w:ilvl="0" w:tplc="C0B67D72">
      <w:start w:val="1"/>
      <w:numFmt w:val="decimal"/>
      <w:lvlText w:val="%1"/>
      <w:lvlJc w:val="left"/>
    </w:lvl>
    <w:lvl w:ilvl="1" w:tplc="248ED564">
      <w:start w:val="8"/>
      <w:numFmt w:val="lowerLetter"/>
      <w:lvlText w:val="%2."/>
      <w:lvlJc w:val="left"/>
    </w:lvl>
    <w:lvl w:ilvl="2" w:tplc="D3F04C10">
      <w:start w:val="1"/>
      <w:numFmt w:val="lowerLetter"/>
      <w:lvlText w:val="%3"/>
      <w:lvlJc w:val="left"/>
    </w:lvl>
    <w:lvl w:ilvl="3" w:tplc="54B28216">
      <w:start w:val="1"/>
      <w:numFmt w:val="bullet"/>
      <w:lvlText w:val=""/>
      <w:lvlJc w:val="left"/>
    </w:lvl>
    <w:lvl w:ilvl="4" w:tplc="16BC6B62">
      <w:start w:val="1"/>
      <w:numFmt w:val="bullet"/>
      <w:lvlText w:val=""/>
      <w:lvlJc w:val="left"/>
    </w:lvl>
    <w:lvl w:ilvl="5" w:tplc="074C4A54">
      <w:start w:val="1"/>
      <w:numFmt w:val="bullet"/>
      <w:lvlText w:val=""/>
      <w:lvlJc w:val="left"/>
    </w:lvl>
    <w:lvl w:ilvl="6" w:tplc="DF22D616">
      <w:start w:val="1"/>
      <w:numFmt w:val="bullet"/>
      <w:lvlText w:val=""/>
      <w:lvlJc w:val="left"/>
    </w:lvl>
    <w:lvl w:ilvl="7" w:tplc="9C04C448">
      <w:start w:val="1"/>
      <w:numFmt w:val="bullet"/>
      <w:lvlText w:val=""/>
      <w:lvlJc w:val="left"/>
    </w:lvl>
    <w:lvl w:ilvl="8" w:tplc="A0E6110C">
      <w:start w:val="1"/>
      <w:numFmt w:val="bullet"/>
      <w:lvlText w:val=""/>
      <w:lvlJc w:val="left"/>
    </w:lvl>
  </w:abstractNum>
  <w:abstractNum w:abstractNumId="16">
    <w:nsid w:val="00000011"/>
    <w:multiLevelType w:val="hybridMultilevel"/>
    <w:tmpl w:val="C428A40C"/>
    <w:lvl w:ilvl="0" w:tplc="E804744A">
      <w:start w:val="15"/>
      <w:numFmt w:val="decimal"/>
      <w:lvlText w:val="%1."/>
      <w:lvlJc w:val="left"/>
      <w:rPr>
        <w:color w:val="auto"/>
      </w:rPr>
    </w:lvl>
    <w:lvl w:ilvl="1" w:tplc="D2A6BAA6">
      <w:start w:val="1"/>
      <w:numFmt w:val="lowerLetter"/>
      <w:lvlText w:val="%2"/>
      <w:lvlJc w:val="left"/>
    </w:lvl>
    <w:lvl w:ilvl="2" w:tplc="1F9AD6A8">
      <w:start w:val="1"/>
      <w:numFmt w:val="lowerLetter"/>
      <w:lvlText w:val="%3"/>
      <w:lvlJc w:val="left"/>
    </w:lvl>
    <w:lvl w:ilvl="3" w:tplc="7352A1E0">
      <w:start w:val="1"/>
      <w:numFmt w:val="bullet"/>
      <w:lvlText w:val=""/>
      <w:lvlJc w:val="left"/>
    </w:lvl>
    <w:lvl w:ilvl="4" w:tplc="B544A52A">
      <w:start w:val="1"/>
      <w:numFmt w:val="bullet"/>
      <w:lvlText w:val=""/>
      <w:lvlJc w:val="left"/>
    </w:lvl>
    <w:lvl w:ilvl="5" w:tplc="A9DAA988">
      <w:start w:val="1"/>
      <w:numFmt w:val="bullet"/>
      <w:lvlText w:val=""/>
      <w:lvlJc w:val="left"/>
    </w:lvl>
    <w:lvl w:ilvl="6" w:tplc="70669B92">
      <w:start w:val="1"/>
      <w:numFmt w:val="bullet"/>
      <w:lvlText w:val=""/>
      <w:lvlJc w:val="left"/>
    </w:lvl>
    <w:lvl w:ilvl="7" w:tplc="D0585C9E">
      <w:start w:val="1"/>
      <w:numFmt w:val="bullet"/>
      <w:lvlText w:val=""/>
      <w:lvlJc w:val="left"/>
    </w:lvl>
    <w:lvl w:ilvl="8" w:tplc="75E8BB62">
      <w:start w:val="1"/>
      <w:numFmt w:val="bullet"/>
      <w:lvlText w:val=""/>
      <w:lvlJc w:val="left"/>
    </w:lvl>
  </w:abstractNum>
  <w:abstractNum w:abstractNumId="17">
    <w:nsid w:val="00000012"/>
    <w:multiLevelType w:val="hybridMultilevel"/>
    <w:tmpl w:val="257130A2"/>
    <w:lvl w:ilvl="0" w:tplc="F1364B0E">
      <w:start w:val="1"/>
      <w:numFmt w:val="lowerRoman"/>
      <w:lvlText w:val="%1."/>
      <w:lvlJc w:val="left"/>
    </w:lvl>
    <w:lvl w:ilvl="1" w:tplc="EE92E228">
      <w:start w:val="1"/>
      <w:numFmt w:val="bullet"/>
      <w:lvlText w:val=""/>
      <w:lvlJc w:val="left"/>
    </w:lvl>
    <w:lvl w:ilvl="2" w:tplc="B5E6B274">
      <w:start w:val="1"/>
      <w:numFmt w:val="bullet"/>
      <w:lvlText w:val=""/>
      <w:lvlJc w:val="left"/>
    </w:lvl>
    <w:lvl w:ilvl="3" w:tplc="85E41D9C">
      <w:start w:val="1"/>
      <w:numFmt w:val="bullet"/>
      <w:lvlText w:val=""/>
      <w:lvlJc w:val="left"/>
    </w:lvl>
    <w:lvl w:ilvl="4" w:tplc="668202B2">
      <w:start w:val="1"/>
      <w:numFmt w:val="bullet"/>
      <w:lvlText w:val=""/>
      <w:lvlJc w:val="left"/>
    </w:lvl>
    <w:lvl w:ilvl="5" w:tplc="DAF68ED0">
      <w:start w:val="1"/>
      <w:numFmt w:val="bullet"/>
      <w:lvlText w:val=""/>
      <w:lvlJc w:val="left"/>
    </w:lvl>
    <w:lvl w:ilvl="6" w:tplc="3FB6B6EE">
      <w:start w:val="1"/>
      <w:numFmt w:val="bullet"/>
      <w:lvlText w:val=""/>
      <w:lvlJc w:val="left"/>
    </w:lvl>
    <w:lvl w:ilvl="7" w:tplc="7278DF48">
      <w:start w:val="1"/>
      <w:numFmt w:val="bullet"/>
      <w:lvlText w:val=""/>
      <w:lvlJc w:val="left"/>
    </w:lvl>
    <w:lvl w:ilvl="8" w:tplc="4E208ED2">
      <w:start w:val="1"/>
      <w:numFmt w:val="bullet"/>
      <w:lvlText w:val=""/>
      <w:lvlJc w:val="left"/>
    </w:lvl>
  </w:abstractNum>
  <w:abstractNum w:abstractNumId="18">
    <w:nsid w:val="00000013"/>
    <w:multiLevelType w:val="hybridMultilevel"/>
    <w:tmpl w:val="62BBD95A"/>
    <w:lvl w:ilvl="0" w:tplc="19CAD162">
      <w:start w:val="7"/>
      <w:numFmt w:val="lowerRoman"/>
      <w:lvlText w:val="%1."/>
      <w:lvlJc w:val="left"/>
    </w:lvl>
    <w:lvl w:ilvl="1" w:tplc="24867FB4">
      <w:start w:val="1"/>
      <w:numFmt w:val="lowerRoman"/>
      <w:lvlText w:val="%2"/>
      <w:lvlJc w:val="left"/>
    </w:lvl>
    <w:lvl w:ilvl="2" w:tplc="8438F9D6">
      <w:start w:val="1"/>
      <w:numFmt w:val="bullet"/>
      <w:lvlText w:val=""/>
      <w:lvlJc w:val="left"/>
    </w:lvl>
    <w:lvl w:ilvl="3" w:tplc="122431A4">
      <w:start w:val="1"/>
      <w:numFmt w:val="bullet"/>
      <w:lvlText w:val=""/>
      <w:lvlJc w:val="left"/>
    </w:lvl>
    <w:lvl w:ilvl="4" w:tplc="C032D192">
      <w:start w:val="1"/>
      <w:numFmt w:val="bullet"/>
      <w:lvlText w:val=""/>
      <w:lvlJc w:val="left"/>
    </w:lvl>
    <w:lvl w:ilvl="5" w:tplc="8688AE6A">
      <w:start w:val="1"/>
      <w:numFmt w:val="bullet"/>
      <w:lvlText w:val=""/>
      <w:lvlJc w:val="left"/>
    </w:lvl>
    <w:lvl w:ilvl="6" w:tplc="AFBC2FEC">
      <w:start w:val="1"/>
      <w:numFmt w:val="bullet"/>
      <w:lvlText w:val=""/>
      <w:lvlJc w:val="left"/>
    </w:lvl>
    <w:lvl w:ilvl="7" w:tplc="C17E9B12">
      <w:start w:val="1"/>
      <w:numFmt w:val="bullet"/>
      <w:lvlText w:val=""/>
      <w:lvlJc w:val="left"/>
    </w:lvl>
    <w:lvl w:ilvl="8" w:tplc="B1D4C458">
      <w:start w:val="1"/>
      <w:numFmt w:val="bullet"/>
      <w:lvlText w:val=""/>
      <w:lvlJc w:val="left"/>
    </w:lvl>
  </w:abstractNum>
  <w:abstractNum w:abstractNumId="19">
    <w:nsid w:val="00000014"/>
    <w:multiLevelType w:val="hybridMultilevel"/>
    <w:tmpl w:val="436C6124"/>
    <w:lvl w:ilvl="0" w:tplc="33A0CD78">
      <w:start w:val="1"/>
      <w:numFmt w:val="lowerRoman"/>
      <w:lvlText w:val="%1."/>
      <w:lvlJc w:val="left"/>
    </w:lvl>
    <w:lvl w:ilvl="1" w:tplc="EAB26288">
      <w:start w:val="1"/>
      <w:numFmt w:val="lowerRoman"/>
      <w:lvlText w:val="%2"/>
      <w:lvlJc w:val="left"/>
    </w:lvl>
    <w:lvl w:ilvl="2" w:tplc="78DACAAE">
      <w:start w:val="1"/>
      <w:numFmt w:val="bullet"/>
      <w:lvlText w:val=""/>
      <w:lvlJc w:val="left"/>
    </w:lvl>
    <w:lvl w:ilvl="3" w:tplc="F7787930">
      <w:start w:val="1"/>
      <w:numFmt w:val="bullet"/>
      <w:lvlText w:val=""/>
      <w:lvlJc w:val="left"/>
    </w:lvl>
    <w:lvl w:ilvl="4" w:tplc="B8983C5E">
      <w:start w:val="1"/>
      <w:numFmt w:val="bullet"/>
      <w:lvlText w:val=""/>
      <w:lvlJc w:val="left"/>
    </w:lvl>
    <w:lvl w:ilvl="5" w:tplc="36502BF2">
      <w:start w:val="1"/>
      <w:numFmt w:val="bullet"/>
      <w:lvlText w:val=""/>
      <w:lvlJc w:val="left"/>
    </w:lvl>
    <w:lvl w:ilvl="6" w:tplc="27A4488C">
      <w:start w:val="1"/>
      <w:numFmt w:val="bullet"/>
      <w:lvlText w:val=""/>
      <w:lvlJc w:val="left"/>
    </w:lvl>
    <w:lvl w:ilvl="7" w:tplc="8BD0565A">
      <w:start w:val="1"/>
      <w:numFmt w:val="bullet"/>
      <w:lvlText w:val=""/>
      <w:lvlJc w:val="left"/>
    </w:lvl>
    <w:lvl w:ilvl="8" w:tplc="4DC4B4E4">
      <w:start w:val="1"/>
      <w:numFmt w:val="bullet"/>
      <w:lvlText w:val=""/>
      <w:lvlJc w:val="left"/>
    </w:lvl>
  </w:abstractNum>
  <w:abstractNum w:abstractNumId="20">
    <w:nsid w:val="00000015"/>
    <w:multiLevelType w:val="hybridMultilevel"/>
    <w:tmpl w:val="628C895C"/>
    <w:lvl w:ilvl="0" w:tplc="29FC0D5E">
      <w:start w:val="1"/>
      <w:numFmt w:val="lowerRoman"/>
      <w:lvlText w:val="%1."/>
      <w:lvlJc w:val="left"/>
    </w:lvl>
    <w:lvl w:ilvl="1" w:tplc="28CEE892">
      <w:start w:val="1"/>
      <w:numFmt w:val="bullet"/>
      <w:lvlText w:val=""/>
      <w:lvlJc w:val="left"/>
    </w:lvl>
    <w:lvl w:ilvl="2" w:tplc="DE3A14D4">
      <w:start w:val="1"/>
      <w:numFmt w:val="bullet"/>
      <w:lvlText w:val=""/>
      <w:lvlJc w:val="left"/>
    </w:lvl>
    <w:lvl w:ilvl="3" w:tplc="55CCEFCE">
      <w:start w:val="1"/>
      <w:numFmt w:val="bullet"/>
      <w:lvlText w:val=""/>
      <w:lvlJc w:val="left"/>
    </w:lvl>
    <w:lvl w:ilvl="4" w:tplc="319CAF7A">
      <w:start w:val="1"/>
      <w:numFmt w:val="bullet"/>
      <w:lvlText w:val=""/>
      <w:lvlJc w:val="left"/>
    </w:lvl>
    <w:lvl w:ilvl="5" w:tplc="60004BD8">
      <w:start w:val="1"/>
      <w:numFmt w:val="bullet"/>
      <w:lvlText w:val=""/>
      <w:lvlJc w:val="left"/>
    </w:lvl>
    <w:lvl w:ilvl="6" w:tplc="0AA6F218">
      <w:start w:val="1"/>
      <w:numFmt w:val="bullet"/>
      <w:lvlText w:val=""/>
      <w:lvlJc w:val="left"/>
    </w:lvl>
    <w:lvl w:ilvl="7" w:tplc="12D23F34">
      <w:start w:val="1"/>
      <w:numFmt w:val="bullet"/>
      <w:lvlText w:val=""/>
      <w:lvlJc w:val="left"/>
    </w:lvl>
    <w:lvl w:ilvl="8" w:tplc="269E01C2">
      <w:start w:val="1"/>
      <w:numFmt w:val="bullet"/>
      <w:lvlText w:val=""/>
      <w:lvlJc w:val="left"/>
    </w:lvl>
  </w:abstractNum>
  <w:abstractNum w:abstractNumId="21">
    <w:nsid w:val="00006BFC"/>
    <w:multiLevelType w:val="hybridMultilevel"/>
    <w:tmpl w:val="A1EA2DA4"/>
    <w:lvl w:ilvl="0" w:tplc="7B784042">
      <w:start w:val="1"/>
      <w:numFmt w:val="lowerRoman"/>
      <w:lvlText w:val="%1"/>
      <w:lvlJc w:val="left"/>
    </w:lvl>
    <w:lvl w:ilvl="1" w:tplc="A8CE9712">
      <w:start w:val="1"/>
      <w:numFmt w:val="lowerRoman"/>
      <w:lvlText w:val="(%2)"/>
      <w:lvlJc w:val="left"/>
    </w:lvl>
    <w:lvl w:ilvl="2" w:tplc="2458B990">
      <w:numFmt w:val="decimal"/>
      <w:lvlText w:val=""/>
      <w:lvlJc w:val="left"/>
    </w:lvl>
    <w:lvl w:ilvl="3" w:tplc="3DE609EC">
      <w:numFmt w:val="decimal"/>
      <w:lvlText w:val=""/>
      <w:lvlJc w:val="left"/>
    </w:lvl>
    <w:lvl w:ilvl="4" w:tplc="0E76385C">
      <w:numFmt w:val="decimal"/>
      <w:lvlText w:val=""/>
      <w:lvlJc w:val="left"/>
    </w:lvl>
    <w:lvl w:ilvl="5" w:tplc="7DE07D7C">
      <w:numFmt w:val="decimal"/>
      <w:lvlText w:val=""/>
      <w:lvlJc w:val="left"/>
    </w:lvl>
    <w:lvl w:ilvl="6" w:tplc="91B2EF78">
      <w:numFmt w:val="decimal"/>
      <w:lvlText w:val=""/>
      <w:lvlJc w:val="left"/>
    </w:lvl>
    <w:lvl w:ilvl="7" w:tplc="6F7A3C4A">
      <w:numFmt w:val="decimal"/>
      <w:lvlText w:val=""/>
      <w:lvlJc w:val="left"/>
    </w:lvl>
    <w:lvl w:ilvl="8" w:tplc="69EC113A">
      <w:numFmt w:val="decimal"/>
      <w:lvlText w:val=""/>
      <w:lvlJc w:val="left"/>
    </w:lvl>
  </w:abstractNum>
  <w:abstractNum w:abstractNumId="22">
    <w:nsid w:val="045B496B"/>
    <w:multiLevelType w:val="hybridMultilevel"/>
    <w:tmpl w:val="B11CEB68"/>
    <w:lvl w:ilvl="0" w:tplc="04090001">
      <w:start w:val="1"/>
      <w:numFmt w:val="bullet"/>
      <w:lvlText w:val=""/>
      <w:lvlJc w:val="left"/>
      <w:pPr>
        <w:ind w:left="12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0CC469F9"/>
    <w:multiLevelType w:val="hybridMultilevel"/>
    <w:tmpl w:val="978A0226"/>
    <w:lvl w:ilvl="0" w:tplc="36E0B9EC">
      <w:start w:val="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5C5E51"/>
    <w:multiLevelType w:val="hybridMultilevel"/>
    <w:tmpl w:val="03948C86"/>
    <w:lvl w:ilvl="0" w:tplc="40090001">
      <w:start w:val="1"/>
      <w:numFmt w:val="bullet"/>
      <w:lvlText w:val=""/>
      <w:lvlJc w:val="left"/>
      <w:pPr>
        <w:ind w:left="2205" w:hanging="360"/>
      </w:pPr>
      <w:rPr>
        <w:rFonts w:ascii="Symbol" w:hAnsi="Symbol" w:hint="default"/>
      </w:rPr>
    </w:lvl>
    <w:lvl w:ilvl="1" w:tplc="40090003">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25">
    <w:nsid w:val="27594520"/>
    <w:multiLevelType w:val="hybridMultilevel"/>
    <w:tmpl w:val="24264424"/>
    <w:lvl w:ilvl="0" w:tplc="76840FDC">
      <w:start w:val="1"/>
      <w:numFmt w:val="lowerRoman"/>
      <w:lvlText w:val="(%1)"/>
      <w:lvlJc w:val="left"/>
      <w:pPr>
        <w:ind w:left="2925" w:hanging="720"/>
      </w:pPr>
      <w:rPr>
        <w:rFonts w:hint="default"/>
        <w:color w:val="auto"/>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26">
    <w:nsid w:val="2E4A0FAD"/>
    <w:multiLevelType w:val="hybridMultilevel"/>
    <w:tmpl w:val="A072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442B02"/>
    <w:multiLevelType w:val="hybridMultilevel"/>
    <w:tmpl w:val="4BE05D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E512BF"/>
    <w:multiLevelType w:val="hybridMultilevel"/>
    <w:tmpl w:val="9B1E7AEC"/>
    <w:lvl w:ilvl="0" w:tplc="04090001">
      <w:start w:val="1"/>
      <w:numFmt w:val="bullet"/>
      <w:lvlText w:val=""/>
      <w:lvlJc w:val="left"/>
      <w:pPr>
        <w:ind w:left="11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752770C"/>
    <w:multiLevelType w:val="hybridMultilevel"/>
    <w:tmpl w:val="B934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B82A69"/>
    <w:multiLevelType w:val="hybridMultilevel"/>
    <w:tmpl w:val="82A2276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1">
    <w:nsid w:val="503E21B7"/>
    <w:multiLevelType w:val="hybridMultilevel"/>
    <w:tmpl w:val="28B04860"/>
    <w:lvl w:ilvl="0" w:tplc="66A6450C">
      <w:start w:val="1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53C60E53"/>
    <w:multiLevelType w:val="multilevel"/>
    <w:tmpl w:val="7F1E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32450C"/>
    <w:multiLevelType w:val="hybridMultilevel"/>
    <w:tmpl w:val="57A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25ED2"/>
    <w:multiLevelType w:val="hybridMultilevel"/>
    <w:tmpl w:val="F81ABA08"/>
    <w:lvl w:ilvl="0" w:tplc="40090001">
      <w:start w:val="1"/>
      <w:numFmt w:val="bullet"/>
      <w:lvlText w:val=""/>
      <w:lvlJc w:val="left"/>
      <w:pPr>
        <w:ind w:left="2205" w:hanging="360"/>
      </w:pPr>
      <w:rPr>
        <w:rFonts w:ascii="Symbol" w:hAnsi="Symbol" w:hint="default"/>
      </w:rPr>
    </w:lvl>
    <w:lvl w:ilvl="1" w:tplc="40090003">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35">
    <w:nsid w:val="73401FDD"/>
    <w:multiLevelType w:val="hybridMultilevel"/>
    <w:tmpl w:val="2FB45D7E"/>
    <w:lvl w:ilvl="0" w:tplc="40090001">
      <w:start w:val="1"/>
      <w:numFmt w:val="bullet"/>
      <w:lvlText w:val=""/>
      <w:lvlJc w:val="left"/>
      <w:pPr>
        <w:ind w:left="1125" w:hanging="360"/>
      </w:pPr>
      <w:rPr>
        <w:rFonts w:ascii="Symbol" w:hAnsi="Symbol" w:hint="default"/>
      </w:rPr>
    </w:lvl>
    <w:lvl w:ilvl="1" w:tplc="40090019">
      <w:start w:val="1"/>
      <w:numFmt w:val="lowerLetter"/>
      <w:lvlText w:val="%2."/>
      <w:lvlJc w:val="left"/>
      <w:pPr>
        <w:ind w:left="1845" w:hanging="360"/>
      </w:pPr>
    </w:lvl>
    <w:lvl w:ilvl="2" w:tplc="37E46E62">
      <w:start w:val="1"/>
      <w:numFmt w:val="lowerRoman"/>
      <w:lvlText w:val="(%3)"/>
      <w:lvlJc w:val="left"/>
      <w:pPr>
        <w:ind w:left="3105" w:hanging="720"/>
      </w:pPr>
      <w:rPr>
        <w:rFonts w:hint="default"/>
      </w:r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36">
    <w:nsid w:val="776F2B85"/>
    <w:multiLevelType w:val="hybridMultilevel"/>
    <w:tmpl w:val="8B0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C1984"/>
    <w:multiLevelType w:val="hybridMultilevel"/>
    <w:tmpl w:val="E7C40C4E"/>
    <w:lvl w:ilvl="0" w:tplc="82E402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6"/>
  </w:num>
  <w:num w:numId="26">
    <w:abstractNumId w:val="31"/>
  </w:num>
  <w:num w:numId="27">
    <w:abstractNumId w:val="22"/>
  </w:num>
  <w:num w:numId="28">
    <w:abstractNumId w:val="24"/>
  </w:num>
  <w:num w:numId="29">
    <w:abstractNumId w:val="34"/>
  </w:num>
  <w:num w:numId="30">
    <w:abstractNumId w:val="25"/>
  </w:num>
  <w:num w:numId="31">
    <w:abstractNumId w:val="37"/>
  </w:num>
  <w:num w:numId="32">
    <w:abstractNumId w:val="27"/>
  </w:num>
  <w:num w:numId="33">
    <w:abstractNumId w:val="36"/>
  </w:num>
  <w:num w:numId="34">
    <w:abstractNumId w:val="33"/>
  </w:num>
  <w:num w:numId="35">
    <w:abstractNumId w:val="35"/>
  </w:num>
  <w:num w:numId="36">
    <w:abstractNumId w:val="32"/>
  </w:num>
  <w:num w:numId="37">
    <w:abstractNumId w:val="23"/>
  </w:num>
  <w:num w:numId="38">
    <w:abstractNumId w:val="30"/>
  </w:num>
  <w:num w:numId="39">
    <w:abstractNumId w:val="29"/>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2F3C"/>
    <w:rsid w:val="00000C29"/>
    <w:rsid w:val="000065C8"/>
    <w:rsid w:val="000115BC"/>
    <w:rsid w:val="00034293"/>
    <w:rsid w:val="0003487E"/>
    <w:rsid w:val="00041712"/>
    <w:rsid w:val="00063DD1"/>
    <w:rsid w:val="0007188C"/>
    <w:rsid w:val="00082060"/>
    <w:rsid w:val="00086A4F"/>
    <w:rsid w:val="00096931"/>
    <w:rsid w:val="000A1133"/>
    <w:rsid w:val="000A12A1"/>
    <w:rsid w:val="000A5B4F"/>
    <w:rsid w:val="000C09AE"/>
    <w:rsid w:val="000C6084"/>
    <w:rsid w:val="000C6642"/>
    <w:rsid w:val="000D07DE"/>
    <w:rsid w:val="000D2640"/>
    <w:rsid w:val="000D27A0"/>
    <w:rsid w:val="000D4AD5"/>
    <w:rsid w:val="000E1822"/>
    <w:rsid w:val="000F2414"/>
    <w:rsid w:val="000F4DAA"/>
    <w:rsid w:val="000F569C"/>
    <w:rsid w:val="000F60AF"/>
    <w:rsid w:val="00105243"/>
    <w:rsid w:val="00116ACB"/>
    <w:rsid w:val="001251C1"/>
    <w:rsid w:val="00131104"/>
    <w:rsid w:val="001339D5"/>
    <w:rsid w:val="0013529E"/>
    <w:rsid w:val="00143E70"/>
    <w:rsid w:val="001866F4"/>
    <w:rsid w:val="001A0678"/>
    <w:rsid w:val="001A2E3F"/>
    <w:rsid w:val="001A4912"/>
    <w:rsid w:val="001B09BA"/>
    <w:rsid w:val="001C507B"/>
    <w:rsid w:val="001C7691"/>
    <w:rsid w:val="001E73B3"/>
    <w:rsid w:val="001F52B8"/>
    <w:rsid w:val="00203269"/>
    <w:rsid w:val="002065A2"/>
    <w:rsid w:val="00217499"/>
    <w:rsid w:val="00223513"/>
    <w:rsid w:val="002275A7"/>
    <w:rsid w:val="0023380A"/>
    <w:rsid w:val="0025067D"/>
    <w:rsid w:val="00254176"/>
    <w:rsid w:val="002633FD"/>
    <w:rsid w:val="00263F25"/>
    <w:rsid w:val="00267C15"/>
    <w:rsid w:val="00273F99"/>
    <w:rsid w:val="0027469D"/>
    <w:rsid w:val="00275328"/>
    <w:rsid w:val="00275695"/>
    <w:rsid w:val="0028161F"/>
    <w:rsid w:val="00283EDA"/>
    <w:rsid w:val="00287B3D"/>
    <w:rsid w:val="00292A8A"/>
    <w:rsid w:val="0029543F"/>
    <w:rsid w:val="002D033D"/>
    <w:rsid w:val="002D217F"/>
    <w:rsid w:val="002E4C29"/>
    <w:rsid w:val="002E6FCD"/>
    <w:rsid w:val="002F1F70"/>
    <w:rsid w:val="00306D97"/>
    <w:rsid w:val="003218DF"/>
    <w:rsid w:val="003329FE"/>
    <w:rsid w:val="003340E3"/>
    <w:rsid w:val="00334234"/>
    <w:rsid w:val="00342E06"/>
    <w:rsid w:val="00344C1A"/>
    <w:rsid w:val="00347A03"/>
    <w:rsid w:val="0035020B"/>
    <w:rsid w:val="003556E8"/>
    <w:rsid w:val="00371304"/>
    <w:rsid w:val="00371B8A"/>
    <w:rsid w:val="00374122"/>
    <w:rsid w:val="00374221"/>
    <w:rsid w:val="0037553F"/>
    <w:rsid w:val="00375D4E"/>
    <w:rsid w:val="00376C9D"/>
    <w:rsid w:val="0038509F"/>
    <w:rsid w:val="0039161C"/>
    <w:rsid w:val="003A3587"/>
    <w:rsid w:val="003A741D"/>
    <w:rsid w:val="003C1A7D"/>
    <w:rsid w:val="003C497A"/>
    <w:rsid w:val="003D078B"/>
    <w:rsid w:val="003D52D3"/>
    <w:rsid w:val="003E4796"/>
    <w:rsid w:val="003F4542"/>
    <w:rsid w:val="003F503A"/>
    <w:rsid w:val="003F5123"/>
    <w:rsid w:val="00403EF6"/>
    <w:rsid w:val="0041015B"/>
    <w:rsid w:val="004101D0"/>
    <w:rsid w:val="004110D6"/>
    <w:rsid w:val="00423C32"/>
    <w:rsid w:val="0043412D"/>
    <w:rsid w:val="00443D8B"/>
    <w:rsid w:val="00444D02"/>
    <w:rsid w:val="00450CEE"/>
    <w:rsid w:val="0045203B"/>
    <w:rsid w:val="0045550C"/>
    <w:rsid w:val="00456FEB"/>
    <w:rsid w:val="004665D0"/>
    <w:rsid w:val="004669ED"/>
    <w:rsid w:val="00473819"/>
    <w:rsid w:val="00474E69"/>
    <w:rsid w:val="0048650E"/>
    <w:rsid w:val="00494ECB"/>
    <w:rsid w:val="004964CC"/>
    <w:rsid w:val="0049697B"/>
    <w:rsid w:val="004A2E99"/>
    <w:rsid w:val="004B2053"/>
    <w:rsid w:val="004D438D"/>
    <w:rsid w:val="004E6508"/>
    <w:rsid w:val="004F6D0E"/>
    <w:rsid w:val="00503783"/>
    <w:rsid w:val="00514A6A"/>
    <w:rsid w:val="00517DF7"/>
    <w:rsid w:val="0053282D"/>
    <w:rsid w:val="0053483F"/>
    <w:rsid w:val="00542385"/>
    <w:rsid w:val="005424F1"/>
    <w:rsid w:val="00554B76"/>
    <w:rsid w:val="00573BD2"/>
    <w:rsid w:val="005747B7"/>
    <w:rsid w:val="0057694F"/>
    <w:rsid w:val="005A2A1A"/>
    <w:rsid w:val="005A2A34"/>
    <w:rsid w:val="005A3BE7"/>
    <w:rsid w:val="005A3E96"/>
    <w:rsid w:val="005B5938"/>
    <w:rsid w:val="005B5C71"/>
    <w:rsid w:val="005D3455"/>
    <w:rsid w:val="005D53A4"/>
    <w:rsid w:val="005D606F"/>
    <w:rsid w:val="005D77C9"/>
    <w:rsid w:val="005D7956"/>
    <w:rsid w:val="005E0A05"/>
    <w:rsid w:val="005E6C83"/>
    <w:rsid w:val="005F3728"/>
    <w:rsid w:val="005F568F"/>
    <w:rsid w:val="00601F4B"/>
    <w:rsid w:val="0060206F"/>
    <w:rsid w:val="006021B5"/>
    <w:rsid w:val="0060525F"/>
    <w:rsid w:val="00607AE3"/>
    <w:rsid w:val="006172BB"/>
    <w:rsid w:val="006300FF"/>
    <w:rsid w:val="00650A76"/>
    <w:rsid w:val="00672EF3"/>
    <w:rsid w:val="00674F55"/>
    <w:rsid w:val="00682DEE"/>
    <w:rsid w:val="0068368F"/>
    <w:rsid w:val="00686458"/>
    <w:rsid w:val="0068742B"/>
    <w:rsid w:val="006935D7"/>
    <w:rsid w:val="0069399C"/>
    <w:rsid w:val="00694EC3"/>
    <w:rsid w:val="006A6AA1"/>
    <w:rsid w:val="006A6F5F"/>
    <w:rsid w:val="006B4E92"/>
    <w:rsid w:val="006B5D91"/>
    <w:rsid w:val="006D703F"/>
    <w:rsid w:val="006E0A83"/>
    <w:rsid w:val="006E54A1"/>
    <w:rsid w:val="006F1438"/>
    <w:rsid w:val="006F57DA"/>
    <w:rsid w:val="00700666"/>
    <w:rsid w:val="00704966"/>
    <w:rsid w:val="0071712E"/>
    <w:rsid w:val="00723AC9"/>
    <w:rsid w:val="00723ED3"/>
    <w:rsid w:val="007308AA"/>
    <w:rsid w:val="00737D05"/>
    <w:rsid w:val="00740CDC"/>
    <w:rsid w:val="0074161F"/>
    <w:rsid w:val="00761A70"/>
    <w:rsid w:val="00762B97"/>
    <w:rsid w:val="007647E8"/>
    <w:rsid w:val="00777478"/>
    <w:rsid w:val="00783CD1"/>
    <w:rsid w:val="00793BF5"/>
    <w:rsid w:val="007970DA"/>
    <w:rsid w:val="007A280B"/>
    <w:rsid w:val="007A476E"/>
    <w:rsid w:val="007A4C9A"/>
    <w:rsid w:val="007A5CED"/>
    <w:rsid w:val="007C38C9"/>
    <w:rsid w:val="007C3CB6"/>
    <w:rsid w:val="007D2C8E"/>
    <w:rsid w:val="007E19D4"/>
    <w:rsid w:val="007E24BB"/>
    <w:rsid w:val="00802E63"/>
    <w:rsid w:val="0081111C"/>
    <w:rsid w:val="008129B4"/>
    <w:rsid w:val="0081344E"/>
    <w:rsid w:val="00821B5F"/>
    <w:rsid w:val="00822728"/>
    <w:rsid w:val="00825C26"/>
    <w:rsid w:val="0083468C"/>
    <w:rsid w:val="00836F7A"/>
    <w:rsid w:val="00840281"/>
    <w:rsid w:val="0084108E"/>
    <w:rsid w:val="00850B4E"/>
    <w:rsid w:val="00853F90"/>
    <w:rsid w:val="00855A11"/>
    <w:rsid w:val="00875673"/>
    <w:rsid w:val="0088565B"/>
    <w:rsid w:val="00896AB0"/>
    <w:rsid w:val="008A1AC4"/>
    <w:rsid w:val="008B5C7A"/>
    <w:rsid w:val="008E1F4A"/>
    <w:rsid w:val="008F3B77"/>
    <w:rsid w:val="008F42CB"/>
    <w:rsid w:val="00913B03"/>
    <w:rsid w:val="00914AE5"/>
    <w:rsid w:val="0092511B"/>
    <w:rsid w:val="009268A6"/>
    <w:rsid w:val="009319DD"/>
    <w:rsid w:val="00935C84"/>
    <w:rsid w:val="00940D93"/>
    <w:rsid w:val="00983BA2"/>
    <w:rsid w:val="009851DC"/>
    <w:rsid w:val="00990F06"/>
    <w:rsid w:val="009922FD"/>
    <w:rsid w:val="009A08BB"/>
    <w:rsid w:val="009A14E3"/>
    <w:rsid w:val="009B60D3"/>
    <w:rsid w:val="009C2BC1"/>
    <w:rsid w:val="009C3D5C"/>
    <w:rsid w:val="009F1A9E"/>
    <w:rsid w:val="009F2A6A"/>
    <w:rsid w:val="009F38FB"/>
    <w:rsid w:val="009F393D"/>
    <w:rsid w:val="009F7F72"/>
    <w:rsid w:val="00A01AFF"/>
    <w:rsid w:val="00A140F5"/>
    <w:rsid w:val="00A1495D"/>
    <w:rsid w:val="00A17F1C"/>
    <w:rsid w:val="00A24875"/>
    <w:rsid w:val="00A26AC7"/>
    <w:rsid w:val="00A319A8"/>
    <w:rsid w:val="00A32F31"/>
    <w:rsid w:val="00A41420"/>
    <w:rsid w:val="00A4570B"/>
    <w:rsid w:val="00A53C13"/>
    <w:rsid w:val="00A55EF7"/>
    <w:rsid w:val="00A627BD"/>
    <w:rsid w:val="00A71755"/>
    <w:rsid w:val="00A72CF0"/>
    <w:rsid w:val="00A72F3C"/>
    <w:rsid w:val="00A75942"/>
    <w:rsid w:val="00A8478E"/>
    <w:rsid w:val="00A85CF4"/>
    <w:rsid w:val="00A91786"/>
    <w:rsid w:val="00A933F7"/>
    <w:rsid w:val="00A95B7F"/>
    <w:rsid w:val="00A966ED"/>
    <w:rsid w:val="00AA501A"/>
    <w:rsid w:val="00AB28C8"/>
    <w:rsid w:val="00AB2FE7"/>
    <w:rsid w:val="00AC2F59"/>
    <w:rsid w:val="00AC47AA"/>
    <w:rsid w:val="00AC5C32"/>
    <w:rsid w:val="00AC72B8"/>
    <w:rsid w:val="00AC7968"/>
    <w:rsid w:val="00AD04AC"/>
    <w:rsid w:val="00AD40D6"/>
    <w:rsid w:val="00AE0454"/>
    <w:rsid w:val="00AE3D98"/>
    <w:rsid w:val="00AE4929"/>
    <w:rsid w:val="00AF0486"/>
    <w:rsid w:val="00AF4FFE"/>
    <w:rsid w:val="00AF5304"/>
    <w:rsid w:val="00B03806"/>
    <w:rsid w:val="00B06C7D"/>
    <w:rsid w:val="00B13CA5"/>
    <w:rsid w:val="00B21B4E"/>
    <w:rsid w:val="00B337F9"/>
    <w:rsid w:val="00B3657F"/>
    <w:rsid w:val="00B41480"/>
    <w:rsid w:val="00B4150C"/>
    <w:rsid w:val="00B436B4"/>
    <w:rsid w:val="00B44D8D"/>
    <w:rsid w:val="00B63E85"/>
    <w:rsid w:val="00B73316"/>
    <w:rsid w:val="00B741AF"/>
    <w:rsid w:val="00B8002A"/>
    <w:rsid w:val="00B80D06"/>
    <w:rsid w:val="00B82E71"/>
    <w:rsid w:val="00B84820"/>
    <w:rsid w:val="00B86FF8"/>
    <w:rsid w:val="00B9388D"/>
    <w:rsid w:val="00B9420D"/>
    <w:rsid w:val="00B9641A"/>
    <w:rsid w:val="00B966BF"/>
    <w:rsid w:val="00BA488C"/>
    <w:rsid w:val="00BA7778"/>
    <w:rsid w:val="00BB07C1"/>
    <w:rsid w:val="00BB1E52"/>
    <w:rsid w:val="00BB3631"/>
    <w:rsid w:val="00BC2FCE"/>
    <w:rsid w:val="00BC43D4"/>
    <w:rsid w:val="00BE128D"/>
    <w:rsid w:val="00BE26DD"/>
    <w:rsid w:val="00BE7C76"/>
    <w:rsid w:val="00BF1CB4"/>
    <w:rsid w:val="00BF4051"/>
    <w:rsid w:val="00BF4C2B"/>
    <w:rsid w:val="00C02D37"/>
    <w:rsid w:val="00C03C03"/>
    <w:rsid w:val="00C106F7"/>
    <w:rsid w:val="00C20D3D"/>
    <w:rsid w:val="00C21035"/>
    <w:rsid w:val="00C2756C"/>
    <w:rsid w:val="00C422F3"/>
    <w:rsid w:val="00C42567"/>
    <w:rsid w:val="00C464C3"/>
    <w:rsid w:val="00C4774F"/>
    <w:rsid w:val="00C54DF5"/>
    <w:rsid w:val="00C63B6D"/>
    <w:rsid w:val="00C77FC5"/>
    <w:rsid w:val="00C80CC9"/>
    <w:rsid w:val="00C80F78"/>
    <w:rsid w:val="00C86011"/>
    <w:rsid w:val="00C91313"/>
    <w:rsid w:val="00C92054"/>
    <w:rsid w:val="00CA5DD5"/>
    <w:rsid w:val="00CB6A0E"/>
    <w:rsid w:val="00CB6FA1"/>
    <w:rsid w:val="00CB7558"/>
    <w:rsid w:val="00CC1844"/>
    <w:rsid w:val="00CC5E7D"/>
    <w:rsid w:val="00CC7E7C"/>
    <w:rsid w:val="00CE1FBB"/>
    <w:rsid w:val="00CE4697"/>
    <w:rsid w:val="00CF15E6"/>
    <w:rsid w:val="00CF201D"/>
    <w:rsid w:val="00D02728"/>
    <w:rsid w:val="00D16204"/>
    <w:rsid w:val="00D163E9"/>
    <w:rsid w:val="00D2202D"/>
    <w:rsid w:val="00D221B5"/>
    <w:rsid w:val="00D27393"/>
    <w:rsid w:val="00D30546"/>
    <w:rsid w:val="00D47AE7"/>
    <w:rsid w:val="00D60219"/>
    <w:rsid w:val="00D73587"/>
    <w:rsid w:val="00D73EC8"/>
    <w:rsid w:val="00D8188A"/>
    <w:rsid w:val="00D823A3"/>
    <w:rsid w:val="00D91DA4"/>
    <w:rsid w:val="00D9232C"/>
    <w:rsid w:val="00D9793F"/>
    <w:rsid w:val="00DA4637"/>
    <w:rsid w:val="00DB0142"/>
    <w:rsid w:val="00DB1A3A"/>
    <w:rsid w:val="00DD6C77"/>
    <w:rsid w:val="00DE14A2"/>
    <w:rsid w:val="00DE3394"/>
    <w:rsid w:val="00DF0F1E"/>
    <w:rsid w:val="00DF38B7"/>
    <w:rsid w:val="00DF4B4E"/>
    <w:rsid w:val="00E063A7"/>
    <w:rsid w:val="00E066D8"/>
    <w:rsid w:val="00E0773A"/>
    <w:rsid w:val="00E1333D"/>
    <w:rsid w:val="00E16EC3"/>
    <w:rsid w:val="00E22502"/>
    <w:rsid w:val="00E3000F"/>
    <w:rsid w:val="00E3422C"/>
    <w:rsid w:val="00E36E11"/>
    <w:rsid w:val="00E413E8"/>
    <w:rsid w:val="00E448D2"/>
    <w:rsid w:val="00E47E88"/>
    <w:rsid w:val="00E5308F"/>
    <w:rsid w:val="00E61DF8"/>
    <w:rsid w:val="00E6288E"/>
    <w:rsid w:val="00E634C5"/>
    <w:rsid w:val="00E6471A"/>
    <w:rsid w:val="00E71071"/>
    <w:rsid w:val="00E712FE"/>
    <w:rsid w:val="00E75AA0"/>
    <w:rsid w:val="00E87E3E"/>
    <w:rsid w:val="00E93487"/>
    <w:rsid w:val="00EA3E78"/>
    <w:rsid w:val="00EA41C5"/>
    <w:rsid w:val="00EA686B"/>
    <w:rsid w:val="00EB783C"/>
    <w:rsid w:val="00EC5D4D"/>
    <w:rsid w:val="00ED22AE"/>
    <w:rsid w:val="00EE0975"/>
    <w:rsid w:val="00EE0A00"/>
    <w:rsid w:val="00EE345F"/>
    <w:rsid w:val="00EF2749"/>
    <w:rsid w:val="00EF4F87"/>
    <w:rsid w:val="00EF6663"/>
    <w:rsid w:val="00F13C75"/>
    <w:rsid w:val="00F15C94"/>
    <w:rsid w:val="00F20F09"/>
    <w:rsid w:val="00F228BA"/>
    <w:rsid w:val="00F24825"/>
    <w:rsid w:val="00F26CB3"/>
    <w:rsid w:val="00F303AF"/>
    <w:rsid w:val="00F349D2"/>
    <w:rsid w:val="00F34F87"/>
    <w:rsid w:val="00F40757"/>
    <w:rsid w:val="00F52D15"/>
    <w:rsid w:val="00F6021C"/>
    <w:rsid w:val="00F70C08"/>
    <w:rsid w:val="00F717D8"/>
    <w:rsid w:val="00F7253F"/>
    <w:rsid w:val="00F8054B"/>
    <w:rsid w:val="00F939E1"/>
    <w:rsid w:val="00F952F6"/>
    <w:rsid w:val="00FA03CB"/>
    <w:rsid w:val="00FA2D70"/>
    <w:rsid w:val="00FA7AA4"/>
    <w:rsid w:val="00FB07ED"/>
    <w:rsid w:val="00FB6522"/>
    <w:rsid w:val="00FC1415"/>
    <w:rsid w:val="00FD7D29"/>
    <w:rsid w:val="00FE31C7"/>
    <w:rsid w:val="00FE41C7"/>
    <w:rsid w:val="00FE7CD7"/>
    <w:rsid w:val="00FF2840"/>
    <w:rsid w:val="00FF2F0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0E3"/>
    <w:pPr>
      <w:tabs>
        <w:tab w:val="center" w:pos="4680"/>
        <w:tab w:val="right" w:pos="9360"/>
      </w:tabs>
    </w:pPr>
  </w:style>
  <w:style w:type="character" w:customStyle="1" w:styleId="HeaderChar">
    <w:name w:val="Header Char"/>
    <w:basedOn w:val="DefaultParagraphFont"/>
    <w:link w:val="Header"/>
    <w:uiPriority w:val="99"/>
    <w:semiHidden/>
    <w:rsid w:val="003340E3"/>
  </w:style>
  <w:style w:type="paragraph" w:styleId="Footer">
    <w:name w:val="footer"/>
    <w:basedOn w:val="Normal"/>
    <w:link w:val="FooterChar"/>
    <w:uiPriority w:val="99"/>
    <w:unhideWhenUsed/>
    <w:rsid w:val="003340E3"/>
    <w:pPr>
      <w:tabs>
        <w:tab w:val="center" w:pos="4680"/>
        <w:tab w:val="right" w:pos="9360"/>
      </w:tabs>
    </w:pPr>
  </w:style>
  <w:style w:type="character" w:customStyle="1" w:styleId="FooterChar">
    <w:name w:val="Footer Char"/>
    <w:basedOn w:val="DefaultParagraphFont"/>
    <w:link w:val="Footer"/>
    <w:uiPriority w:val="99"/>
    <w:rsid w:val="003340E3"/>
  </w:style>
  <w:style w:type="paragraph" w:styleId="ListParagraph">
    <w:name w:val="List Paragraph"/>
    <w:basedOn w:val="Normal"/>
    <w:uiPriority w:val="34"/>
    <w:qFormat/>
    <w:rsid w:val="009A08BB"/>
    <w:pPr>
      <w:ind w:left="720"/>
      <w:contextualSpacing/>
    </w:pPr>
  </w:style>
  <w:style w:type="character" w:styleId="Hyperlink">
    <w:name w:val="Hyperlink"/>
    <w:basedOn w:val="DefaultParagraphFont"/>
    <w:uiPriority w:val="99"/>
    <w:unhideWhenUsed/>
    <w:rsid w:val="001B09BA"/>
    <w:rPr>
      <w:color w:val="0000FF" w:themeColor="hyperlink"/>
      <w:u w:val="single"/>
    </w:rPr>
  </w:style>
  <w:style w:type="character" w:styleId="CommentReference">
    <w:name w:val="annotation reference"/>
    <w:basedOn w:val="DefaultParagraphFont"/>
    <w:uiPriority w:val="99"/>
    <w:semiHidden/>
    <w:unhideWhenUsed/>
    <w:rsid w:val="00E0773A"/>
    <w:rPr>
      <w:sz w:val="16"/>
      <w:szCs w:val="16"/>
    </w:rPr>
  </w:style>
  <w:style w:type="paragraph" w:styleId="CommentText">
    <w:name w:val="annotation text"/>
    <w:basedOn w:val="Normal"/>
    <w:link w:val="CommentTextChar"/>
    <w:uiPriority w:val="99"/>
    <w:semiHidden/>
    <w:unhideWhenUsed/>
    <w:rsid w:val="00E0773A"/>
  </w:style>
  <w:style w:type="character" w:customStyle="1" w:styleId="CommentTextChar">
    <w:name w:val="Comment Text Char"/>
    <w:basedOn w:val="DefaultParagraphFont"/>
    <w:link w:val="CommentText"/>
    <w:uiPriority w:val="99"/>
    <w:semiHidden/>
    <w:rsid w:val="00E0773A"/>
  </w:style>
  <w:style w:type="paragraph" w:styleId="CommentSubject">
    <w:name w:val="annotation subject"/>
    <w:basedOn w:val="CommentText"/>
    <w:next w:val="CommentText"/>
    <w:link w:val="CommentSubjectChar"/>
    <w:uiPriority w:val="99"/>
    <w:semiHidden/>
    <w:unhideWhenUsed/>
    <w:rsid w:val="00E0773A"/>
    <w:rPr>
      <w:b/>
      <w:bCs/>
    </w:rPr>
  </w:style>
  <w:style w:type="character" w:customStyle="1" w:styleId="CommentSubjectChar">
    <w:name w:val="Comment Subject Char"/>
    <w:basedOn w:val="CommentTextChar"/>
    <w:link w:val="CommentSubject"/>
    <w:uiPriority w:val="99"/>
    <w:semiHidden/>
    <w:rsid w:val="00E0773A"/>
    <w:rPr>
      <w:b/>
      <w:bCs/>
    </w:rPr>
  </w:style>
  <w:style w:type="paragraph" w:styleId="BalloonText">
    <w:name w:val="Balloon Text"/>
    <w:basedOn w:val="Normal"/>
    <w:link w:val="BalloonTextChar"/>
    <w:uiPriority w:val="99"/>
    <w:semiHidden/>
    <w:unhideWhenUsed/>
    <w:rsid w:val="00E0773A"/>
    <w:rPr>
      <w:rFonts w:ascii="Tahoma" w:hAnsi="Tahoma" w:cs="Tahoma"/>
      <w:sz w:val="16"/>
      <w:szCs w:val="16"/>
    </w:rPr>
  </w:style>
  <w:style w:type="character" w:customStyle="1" w:styleId="BalloonTextChar">
    <w:name w:val="Balloon Text Char"/>
    <w:basedOn w:val="DefaultParagraphFont"/>
    <w:link w:val="BalloonText"/>
    <w:uiPriority w:val="99"/>
    <w:semiHidden/>
    <w:rsid w:val="00E0773A"/>
    <w:rPr>
      <w:rFonts w:ascii="Tahoma" w:hAnsi="Tahoma" w:cs="Tahoma"/>
      <w:sz w:val="16"/>
      <w:szCs w:val="16"/>
    </w:rPr>
  </w:style>
  <w:style w:type="character" w:styleId="Emphasis">
    <w:name w:val="Emphasis"/>
    <w:basedOn w:val="DefaultParagraphFont"/>
    <w:uiPriority w:val="20"/>
    <w:qFormat/>
    <w:rsid w:val="008F3B77"/>
    <w:rPr>
      <w:i/>
      <w:iCs/>
    </w:rPr>
  </w:style>
  <w:style w:type="table" w:styleId="TableGrid">
    <w:name w:val="Table Grid"/>
    <w:basedOn w:val="TableNormal"/>
    <w:uiPriority w:val="59"/>
    <w:rsid w:val="008E1F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A741D"/>
    <w:rPr>
      <w:color w:val="800080"/>
      <w:u w:val="single"/>
    </w:rPr>
  </w:style>
  <w:style w:type="paragraph" w:customStyle="1" w:styleId="xl65">
    <w:name w:val="xl65"/>
    <w:basedOn w:val="Normal"/>
    <w:rsid w:val="003A741D"/>
    <w:pPr>
      <w:spacing w:before="100" w:beforeAutospacing="1" w:after="100" w:afterAutospacing="1"/>
      <w:textAlignment w:val="center"/>
    </w:pPr>
    <w:rPr>
      <w:rFonts w:ascii="Times New Roman" w:eastAsia="Times New Roman" w:hAnsi="Times New Roman" w:cs="Times New Roman"/>
      <w:sz w:val="24"/>
      <w:szCs w:val="24"/>
      <w:lang w:bidi="hi-IN"/>
    </w:rPr>
  </w:style>
  <w:style w:type="paragraph" w:customStyle="1" w:styleId="xl66">
    <w:name w:val="xl66"/>
    <w:basedOn w:val="Normal"/>
    <w:rsid w:val="003A741D"/>
    <w:pPr>
      <w:spacing w:before="100" w:beforeAutospacing="1" w:after="100" w:afterAutospacing="1"/>
      <w:jc w:val="center"/>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3A7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bidi="hi-IN"/>
    </w:rPr>
  </w:style>
  <w:style w:type="paragraph" w:customStyle="1" w:styleId="xl68">
    <w:name w:val="xl68"/>
    <w:basedOn w:val="Normal"/>
    <w:rsid w:val="003A7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bidi="hi-IN"/>
    </w:rPr>
  </w:style>
  <w:style w:type="paragraph" w:customStyle="1" w:styleId="xl69">
    <w:name w:val="xl69"/>
    <w:basedOn w:val="Normal"/>
    <w:rsid w:val="003A741D"/>
    <w:pPr>
      <w:pBdr>
        <w:top w:val="single" w:sz="4" w:space="0" w:color="auto"/>
        <w:left w:val="single" w:sz="4" w:space="0" w:color="auto"/>
        <w:bottom w:val="single" w:sz="4" w:space="0" w:color="auto"/>
        <w:right w:val="single" w:sz="4" w:space="0" w:color="auto"/>
      </w:pBdr>
      <w:shd w:val="clear" w:color="000000" w:fill="F8F9FA"/>
      <w:spacing w:before="100" w:beforeAutospacing="1" w:after="100" w:afterAutospacing="1"/>
      <w:textAlignment w:val="center"/>
    </w:pPr>
    <w:rPr>
      <w:rFonts w:ascii="Times New Roman" w:eastAsia="Times New Roman" w:hAnsi="Times New Roman" w:cs="Times New Roman"/>
      <w:sz w:val="24"/>
      <w:szCs w:val="24"/>
      <w:lang w:bidi="hi-IN"/>
    </w:rPr>
  </w:style>
  <w:style w:type="paragraph" w:customStyle="1" w:styleId="xl70">
    <w:name w:val="xl70"/>
    <w:basedOn w:val="Normal"/>
    <w:rsid w:val="003A7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bidi="hi-IN"/>
    </w:rPr>
  </w:style>
  <w:style w:type="paragraph" w:customStyle="1" w:styleId="xl71">
    <w:name w:val="xl71"/>
    <w:basedOn w:val="Normal"/>
    <w:rsid w:val="003A7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bidi="hi-IN"/>
    </w:rPr>
  </w:style>
  <w:style w:type="paragraph" w:customStyle="1" w:styleId="xl72">
    <w:name w:val="xl72"/>
    <w:basedOn w:val="Normal"/>
    <w:rsid w:val="003A741D"/>
    <w:pPr>
      <w:pBdr>
        <w:top w:val="single" w:sz="4" w:space="0" w:color="auto"/>
        <w:left w:val="single" w:sz="4" w:space="0" w:color="auto"/>
        <w:bottom w:val="single" w:sz="4" w:space="0" w:color="auto"/>
        <w:right w:val="single" w:sz="4" w:space="0" w:color="auto"/>
      </w:pBdr>
      <w:shd w:val="clear" w:color="000000" w:fill="F8F9FA"/>
      <w:spacing w:before="100" w:beforeAutospacing="1" w:after="100" w:afterAutospacing="1"/>
      <w:textAlignment w:val="center"/>
    </w:pPr>
    <w:rPr>
      <w:rFonts w:ascii="Times New Roman" w:eastAsia="Times New Roman" w:hAnsi="Times New Roman" w:cs="Times New Roman"/>
      <w:sz w:val="24"/>
      <w:szCs w:val="24"/>
      <w:lang w:bidi="hi-IN"/>
    </w:rPr>
  </w:style>
  <w:style w:type="paragraph" w:customStyle="1" w:styleId="xl73">
    <w:name w:val="xl73"/>
    <w:basedOn w:val="Normal"/>
    <w:rsid w:val="003A7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bidi="hi-IN"/>
    </w:rPr>
  </w:style>
  <w:style w:type="paragraph" w:customStyle="1" w:styleId="xl74">
    <w:name w:val="xl74"/>
    <w:basedOn w:val="Normal"/>
    <w:rsid w:val="003A741D"/>
    <w:pPr>
      <w:spacing w:before="100" w:beforeAutospacing="1" w:after="100" w:afterAutospacing="1"/>
      <w:jc w:val="center"/>
      <w:textAlignment w:val="center"/>
    </w:pPr>
    <w:rPr>
      <w:rFonts w:ascii="Times New Roman" w:eastAsia="Times New Roman" w:hAnsi="Times New Roman" w:cs="Times New Roman"/>
      <w:b/>
      <w:bCs/>
      <w:sz w:val="24"/>
      <w:szCs w:val="24"/>
      <w:lang w:bidi="hi-IN"/>
    </w:rPr>
  </w:style>
</w:styles>
</file>

<file path=word/webSettings.xml><?xml version="1.0" encoding="utf-8"?>
<w:webSettings xmlns:r="http://schemas.openxmlformats.org/officeDocument/2006/relationships" xmlns:w="http://schemas.openxmlformats.org/wordprocessingml/2006/main">
  <w:divs>
    <w:div w:id="128911264">
      <w:bodyDiv w:val="1"/>
      <w:marLeft w:val="0"/>
      <w:marRight w:val="0"/>
      <w:marTop w:val="0"/>
      <w:marBottom w:val="0"/>
      <w:divBdr>
        <w:top w:val="none" w:sz="0" w:space="0" w:color="auto"/>
        <w:left w:val="none" w:sz="0" w:space="0" w:color="auto"/>
        <w:bottom w:val="none" w:sz="0" w:space="0" w:color="auto"/>
        <w:right w:val="none" w:sz="0" w:space="0" w:color="auto"/>
      </w:divBdr>
    </w:div>
    <w:div w:id="138497279">
      <w:bodyDiv w:val="1"/>
      <w:marLeft w:val="0"/>
      <w:marRight w:val="0"/>
      <w:marTop w:val="0"/>
      <w:marBottom w:val="0"/>
      <w:divBdr>
        <w:top w:val="none" w:sz="0" w:space="0" w:color="auto"/>
        <w:left w:val="none" w:sz="0" w:space="0" w:color="auto"/>
        <w:bottom w:val="none" w:sz="0" w:space="0" w:color="auto"/>
        <w:right w:val="none" w:sz="0" w:space="0" w:color="auto"/>
      </w:divBdr>
    </w:div>
    <w:div w:id="221839718">
      <w:bodyDiv w:val="1"/>
      <w:marLeft w:val="0"/>
      <w:marRight w:val="0"/>
      <w:marTop w:val="0"/>
      <w:marBottom w:val="0"/>
      <w:divBdr>
        <w:top w:val="none" w:sz="0" w:space="0" w:color="auto"/>
        <w:left w:val="none" w:sz="0" w:space="0" w:color="auto"/>
        <w:bottom w:val="none" w:sz="0" w:space="0" w:color="auto"/>
        <w:right w:val="none" w:sz="0" w:space="0" w:color="auto"/>
      </w:divBdr>
    </w:div>
    <w:div w:id="251085552">
      <w:bodyDiv w:val="1"/>
      <w:marLeft w:val="0"/>
      <w:marRight w:val="0"/>
      <w:marTop w:val="0"/>
      <w:marBottom w:val="0"/>
      <w:divBdr>
        <w:top w:val="none" w:sz="0" w:space="0" w:color="auto"/>
        <w:left w:val="none" w:sz="0" w:space="0" w:color="auto"/>
        <w:bottom w:val="none" w:sz="0" w:space="0" w:color="auto"/>
        <w:right w:val="none" w:sz="0" w:space="0" w:color="auto"/>
      </w:divBdr>
    </w:div>
    <w:div w:id="395512444">
      <w:bodyDiv w:val="1"/>
      <w:marLeft w:val="0"/>
      <w:marRight w:val="0"/>
      <w:marTop w:val="0"/>
      <w:marBottom w:val="0"/>
      <w:divBdr>
        <w:top w:val="none" w:sz="0" w:space="0" w:color="auto"/>
        <w:left w:val="none" w:sz="0" w:space="0" w:color="auto"/>
        <w:bottom w:val="none" w:sz="0" w:space="0" w:color="auto"/>
        <w:right w:val="none" w:sz="0" w:space="0" w:color="auto"/>
      </w:divBdr>
    </w:div>
    <w:div w:id="622735246">
      <w:bodyDiv w:val="1"/>
      <w:marLeft w:val="0"/>
      <w:marRight w:val="0"/>
      <w:marTop w:val="0"/>
      <w:marBottom w:val="0"/>
      <w:divBdr>
        <w:top w:val="none" w:sz="0" w:space="0" w:color="auto"/>
        <w:left w:val="none" w:sz="0" w:space="0" w:color="auto"/>
        <w:bottom w:val="none" w:sz="0" w:space="0" w:color="auto"/>
        <w:right w:val="none" w:sz="0" w:space="0" w:color="auto"/>
      </w:divBdr>
    </w:div>
    <w:div w:id="663973629">
      <w:bodyDiv w:val="1"/>
      <w:marLeft w:val="0"/>
      <w:marRight w:val="0"/>
      <w:marTop w:val="0"/>
      <w:marBottom w:val="0"/>
      <w:divBdr>
        <w:top w:val="none" w:sz="0" w:space="0" w:color="auto"/>
        <w:left w:val="none" w:sz="0" w:space="0" w:color="auto"/>
        <w:bottom w:val="none" w:sz="0" w:space="0" w:color="auto"/>
        <w:right w:val="none" w:sz="0" w:space="0" w:color="auto"/>
      </w:divBdr>
    </w:div>
    <w:div w:id="1064721712">
      <w:bodyDiv w:val="1"/>
      <w:marLeft w:val="0"/>
      <w:marRight w:val="0"/>
      <w:marTop w:val="0"/>
      <w:marBottom w:val="0"/>
      <w:divBdr>
        <w:top w:val="none" w:sz="0" w:space="0" w:color="auto"/>
        <w:left w:val="none" w:sz="0" w:space="0" w:color="auto"/>
        <w:bottom w:val="none" w:sz="0" w:space="0" w:color="auto"/>
        <w:right w:val="none" w:sz="0" w:space="0" w:color="auto"/>
      </w:divBdr>
    </w:div>
    <w:div w:id="1306203175">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503084991">
      <w:bodyDiv w:val="1"/>
      <w:marLeft w:val="0"/>
      <w:marRight w:val="0"/>
      <w:marTop w:val="0"/>
      <w:marBottom w:val="0"/>
      <w:divBdr>
        <w:top w:val="none" w:sz="0" w:space="0" w:color="auto"/>
        <w:left w:val="none" w:sz="0" w:space="0" w:color="auto"/>
        <w:bottom w:val="none" w:sz="0" w:space="0" w:color="auto"/>
        <w:right w:val="none" w:sz="0" w:space="0" w:color="auto"/>
      </w:divBdr>
    </w:div>
    <w:div w:id="1582251438">
      <w:bodyDiv w:val="1"/>
      <w:marLeft w:val="0"/>
      <w:marRight w:val="0"/>
      <w:marTop w:val="0"/>
      <w:marBottom w:val="0"/>
      <w:divBdr>
        <w:top w:val="none" w:sz="0" w:space="0" w:color="auto"/>
        <w:left w:val="none" w:sz="0" w:space="0" w:color="auto"/>
        <w:bottom w:val="none" w:sz="0" w:space="0" w:color="auto"/>
        <w:right w:val="none" w:sz="0" w:space="0" w:color="auto"/>
      </w:divBdr>
    </w:div>
    <w:div w:id="1585141243">
      <w:bodyDiv w:val="1"/>
      <w:marLeft w:val="0"/>
      <w:marRight w:val="0"/>
      <w:marTop w:val="0"/>
      <w:marBottom w:val="0"/>
      <w:divBdr>
        <w:top w:val="none" w:sz="0" w:space="0" w:color="auto"/>
        <w:left w:val="none" w:sz="0" w:space="0" w:color="auto"/>
        <w:bottom w:val="none" w:sz="0" w:space="0" w:color="auto"/>
        <w:right w:val="none" w:sz="0" w:space="0" w:color="auto"/>
      </w:divBdr>
    </w:div>
    <w:div w:id="17671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Indian_Rare_Earths_Limited" TargetMode="External"/><Relationship Id="rId21" Type="http://schemas.openxmlformats.org/officeDocument/2006/relationships/hyperlink" Target="https://en.wikipedia.org/wiki/Antrix_Corporation" TargetMode="External"/><Relationship Id="rId42" Type="http://schemas.openxmlformats.org/officeDocument/2006/relationships/hyperlink" Target="https://en.wikipedia.org/wiki/Damodar_Valley_Corporation" TargetMode="External"/><Relationship Id="rId63" Type="http://schemas.openxmlformats.org/officeDocument/2006/relationships/hyperlink" Target="https://en.wikipedia.org/wiki/Cotton_Corporation_of_India" TargetMode="External"/><Relationship Id="rId84" Type="http://schemas.openxmlformats.org/officeDocument/2006/relationships/hyperlink" Target="https://en.wikipedia.org/wiki/Garden_Reach_Shipbuilders_and_Engineers" TargetMode="External"/><Relationship Id="rId138" Type="http://schemas.openxmlformats.org/officeDocument/2006/relationships/hyperlink" Target="https://en.wikipedia.org/wiki/MOIL_Limited" TargetMode="External"/><Relationship Id="rId159" Type="http://schemas.openxmlformats.org/officeDocument/2006/relationships/hyperlink" Target="https://en.wikipedia.org/wiki/National_Research_Development_Corporation" TargetMode="External"/><Relationship Id="rId170" Type="http://schemas.openxmlformats.org/officeDocument/2006/relationships/hyperlink" Target="https://en.wikipedia.org/wiki/National_Mineral_Development_Corporation" TargetMode="External"/><Relationship Id="rId191" Type="http://schemas.openxmlformats.org/officeDocument/2006/relationships/hyperlink" Target="https://en.wikipedia.org/wiki/Rail_Vikas_Nigam_Limited" TargetMode="External"/><Relationship Id="rId205" Type="http://schemas.openxmlformats.org/officeDocument/2006/relationships/hyperlink" Target="https://en.wikipedia.org/wiki/Coal_India_Limited" TargetMode="External"/><Relationship Id="rId107" Type="http://schemas.openxmlformats.org/officeDocument/2006/relationships/hyperlink" Target="https://en.wikipedia.org/w/index.php?title=IDPL_(Tamil_Nadu)_Limited&amp;action=edit&amp;redlink=1" TargetMode="External"/><Relationship Id="rId11" Type="http://schemas.openxmlformats.org/officeDocument/2006/relationships/hyperlink" Target="http://www.nhm.gov.in/" TargetMode="External"/><Relationship Id="rId32" Type="http://schemas.openxmlformats.org/officeDocument/2006/relationships/hyperlink" Target="https://en.wikipedia.org/wiki/Bharat_Electronics_Limited" TargetMode="External"/><Relationship Id="rId53" Type="http://schemas.openxmlformats.org/officeDocument/2006/relationships/hyperlink" Target="https://en.wikipedia.org/wiki/Central_Electronics_Limited" TargetMode="External"/><Relationship Id="rId74" Type="http://schemas.openxmlformats.org/officeDocument/2006/relationships/hyperlink" Target="https://en.wikipedia.org/wiki/Engineers_India_Limited" TargetMode="External"/><Relationship Id="rId128" Type="http://schemas.openxmlformats.org/officeDocument/2006/relationships/hyperlink" Target="https://en.wikipedia.org/wiki/Kudremukh_Iron_Ore_Company_Ltd." TargetMode="External"/><Relationship Id="rId149" Type="http://schemas.openxmlformats.org/officeDocument/2006/relationships/hyperlink" Target="https://en.wikipedia.org/wiki/National_Aviation_Company_of_India_Limited" TargetMode="External"/><Relationship Id="rId5" Type="http://schemas.openxmlformats.org/officeDocument/2006/relationships/webSettings" Target="webSettings.xml"/><Relationship Id="rId90" Type="http://schemas.openxmlformats.org/officeDocument/2006/relationships/hyperlink" Target="https://en.wikipedia.org/wiki/Hindustan_Aeronautics_Limited" TargetMode="External"/><Relationship Id="rId95" Type="http://schemas.openxmlformats.org/officeDocument/2006/relationships/hyperlink" Target="https://en.wikipedia.org/wiki/Hindustan_Newsprint_Limited" TargetMode="External"/><Relationship Id="rId160" Type="http://schemas.openxmlformats.org/officeDocument/2006/relationships/hyperlink" Target="https://en.wikipedia.org/wiki/National_Safai_Karamcharis_Finance_and_Development_Corporation" TargetMode="External"/><Relationship Id="rId165" Type="http://schemas.openxmlformats.org/officeDocument/2006/relationships/hyperlink" Target="https://en.wikipedia.org/wiki/National_Textile_Corporation" TargetMode="External"/><Relationship Id="rId181" Type="http://schemas.openxmlformats.org/officeDocument/2006/relationships/hyperlink" Target="https://en.wikipedia.org/wiki/Oil_and_Natural_Gas_Corporation" TargetMode="External"/><Relationship Id="rId186" Type="http://schemas.openxmlformats.org/officeDocument/2006/relationships/hyperlink" Target="https://en.wikipedia.org/wiki/Pawan_Hans" TargetMode="External"/><Relationship Id="rId216" Type="http://schemas.openxmlformats.org/officeDocument/2006/relationships/hyperlink" Target="https://en.wikipedia.org/wiki/Ashok_Group" TargetMode="External"/><Relationship Id="rId211" Type="http://schemas.openxmlformats.org/officeDocument/2006/relationships/hyperlink" Target="https://en.wikipedia.org/w/index.php?title=Tamil_Nadu_Trade_Promotion_Organisation&amp;action=edit&amp;redlink=1" TargetMode="External"/><Relationship Id="rId22" Type="http://schemas.openxmlformats.org/officeDocument/2006/relationships/hyperlink" Target="https://en.wikipedia.org/wiki/Artificial_Limbs_Manufacturing_Corporation_of_India" TargetMode="External"/><Relationship Id="rId27" Type="http://schemas.openxmlformats.org/officeDocument/2006/relationships/hyperlink" Target="https://en.wikipedia.org/wiki/Bengal_Chemicals_and_Pharmaceuticals" TargetMode="External"/><Relationship Id="rId43" Type="http://schemas.openxmlformats.org/officeDocument/2006/relationships/hyperlink" Target="https://en.wikipedia.org/w/index.php?title=Brahmaputra_Cracker_and_Polymer_Limited&amp;action=edit&amp;redlink=1" TargetMode="External"/><Relationship Id="rId48" Type="http://schemas.openxmlformats.org/officeDocument/2006/relationships/hyperlink" Target="https://en.wikipedia.org/wiki/British_India_Corporation" TargetMode="External"/><Relationship Id="rId64" Type="http://schemas.openxmlformats.org/officeDocument/2006/relationships/hyperlink" Target="https://en.wikipedia.org/wiki/Damodar_Valley_Corporation" TargetMode="External"/><Relationship Id="rId69" Type="http://schemas.openxmlformats.org/officeDocument/2006/relationships/hyperlink" Target="https://en.wikipedia.org/w/index.php?title=East_North_Interconnection_Company&amp;action=edit&amp;redlink=1" TargetMode="External"/><Relationship Id="rId113" Type="http://schemas.openxmlformats.org/officeDocument/2006/relationships/hyperlink" Target="https://en.wikipedia.org/w/index.php?title=Indian_Medicines_%26_Pharmaceutical_Corporation&amp;action=edit&amp;redlink=1" TargetMode="External"/><Relationship Id="rId118" Type="http://schemas.openxmlformats.org/officeDocument/2006/relationships/hyperlink" Target="https://en.wikipedia.org/w/index.php?title=Indian_Renewable_Energy_Development_Agency&amp;action=edit&amp;redlink=1" TargetMode="External"/><Relationship Id="rId134" Type="http://schemas.openxmlformats.org/officeDocument/2006/relationships/hyperlink" Target="https://en.wikipedia.org/wiki/Coal_India_Limited" TargetMode="External"/><Relationship Id="rId139" Type="http://schemas.openxmlformats.org/officeDocument/2006/relationships/hyperlink" Target="https://en.wikipedia.org/wiki/Mazagon_Dock_Limited" TargetMode="External"/><Relationship Id="rId80" Type="http://schemas.openxmlformats.org/officeDocument/2006/relationships/hyperlink" Target="https://en.wikipedia.org/wiki/Fertilizer_Corporation_of_India_Limited" TargetMode="External"/><Relationship Id="rId85" Type="http://schemas.openxmlformats.org/officeDocument/2006/relationships/hyperlink" Target="https://en.wikipedia.org/wiki/General_Insurance_Corporation_of_India" TargetMode="External"/><Relationship Id="rId150" Type="http://schemas.openxmlformats.org/officeDocument/2006/relationships/hyperlink" Target="https://en.wikipedia.org/wiki/National_Backward_Classes_Finance_and_Development_Corporation" TargetMode="External"/><Relationship Id="rId155" Type="http://schemas.openxmlformats.org/officeDocument/2006/relationships/hyperlink" Target="https://en.wikipedia.org/wiki/National_Handicapped_Finance_and_Development_Corporation" TargetMode="External"/><Relationship Id="rId171" Type="http://schemas.openxmlformats.org/officeDocument/2006/relationships/hyperlink" Target="https://en.wikipedia.org/wiki/North_Eastern_Electric_Power_Corporation_Limited" TargetMode="External"/><Relationship Id="rId176" Type="http://schemas.openxmlformats.org/officeDocument/2006/relationships/hyperlink" Target="https://en.wikipedia.org/wiki/National_Thermal_Power_Corporation" TargetMode="External"/><Relationship Id="rId192" Type="http://schemas.openxmlformats.org/officeDocument/2006/relationships/hyperlink" Target="https://en.wikipedia.org/wiki/Railtel_Corporation_of_India" TargetMode="External"/><Relationship Id="rId197" Type="http://schemas.openxmlformats.org/officeDocument/2006/relationships/hyperlink" Target="https://en.wikipedia.org/w/index.php?title=Bharat_Yantra_Nigam&amp;action=edit&amp;redlink=1" TargetMode="External"/><Relationship Id="rId206" Type="http://schemas.openxmlformats.org/officeDocument/2006/relationships/hyperlink" Target="https://en.wikipedia.org/w/index.php?title=Sponge_Iron_India&amp;action=edit&amp;redlink=1" TargetMode="External"/><Relationship Id="rId201" Type="http://schemas.openxmlformats.org/officeDocument/2006/relationships/hyperlink" Target="https://en.wikipedia.org/wiki/Lambretta" TargetMode="External"/><Relationship Id="rId12" Type="http://schemas.openxmlformats.org/officeDocument/2006/relationships/hyperlink" Target="http://www.upnrhm.gov.in" TargetMode="External"/><Relationship Id="rId17" Type="http://schemas.openxmlformats.org/officeDocument/2006/relationships/hyperlink" Target="https://en.wikipedia.org/wiki/Alliance_Air_(India)" TargetMode="External"/><Relationship Id="rId33" Type="http://schemas.openxmlformats.org/officeDocument/2006/relationships/hyperlink" Target="https://en.wikipedia.org/wiki/Bharat_Heavy_Electricals" TargetMode="External"/><Relationship Id="rId38" Type="http://schemas.openxmlformats.org/officeDocument/2006/relationships/hyperlink" Target="https://en.wikipedia.org/wiki/Bharat_Sanchar_Nigam_Limited" TargetMode="External"/><Relationship Id="rId59" Type="http://schemas.openxmlformats.org/officeDocument/2006/relationships/hyperlink" Target="https://en.wikipedia.org/wiki/Ultra_Mega_Power_Projects" TargetMode="External"/><Relationship Id="rId103" Type="http://schemas.openxmlformats.org/officeDocument/2006/relationships/hyperlink" Target="https://en.wikipedia.org/wiki/Hooghly_Dock_%26_Port_Engineers_Limited" TargetMode="External"/><Relationship Id="rId108" Type="http://schemas.openxmlformats.org/officeDocument/2006/relationships/hyperlink" Target="https://en.wikipedia.org/wiki/IFCI_Ltd" TargetMode="External"/><Relationship Id="rId124" Type="http://schemas.openxmlformats.org/officeDocument/2006/relationships/hyperlink" Target="https://en.wikipedia.org/wiki/Jute_Corporation_of_India" TargetMode="External"/><Relationship Id="rId129" Type="http://schemas.openxmlformats.org/officeDocument/2006/relationships/hyperlink" Target="https://en.wikipedia.org/wiki/Kochi_Refineries" TargetMode="External"/><Relationship Id="rId54" Type="http://schemas.openxmlformats.org/officeDocument/2006/relationships/hyperlink" Target="https://en.wikipedia.org/wiki/Central_Mine_Planning_and_Design_Institute" TargetMode="External"/><Relationship Id="rId70" Type="http://schemas.openxmlformats.org/officeDocument/2006/relationships/hyperlink" Target="https://en.wikipedia.org/wiki/Coal_India_Limited" TargetMode="External"/><Relationship Id="rId75" Type="http://schemas.openxmlformats.org/officeDocument/2006/relationships/hyperlink" Target="https://en.wikipedia.org/wiki/Ennore_Port" TargetMode="External"/><Relationship Id="rId91" Type="http://schemas.openxmlformats.org/officeDocument/2006/relationships/hyperlink" Target="https://en.wikipedia.org/wiki/Hindustan_Antibiotics_Limited" TargetMode="External"/><Relationship Id="rId96" Type="http://schemas.openxmlformats.org/officeDocument/2006/relationships/hyperlink" Target="https://en.wikipedia.org/w/index.php?title=Hindustan_Paper_Corporation&amp;action=edit&amp;redlink=1" TargetMode="External"/><Relationship Id="rId140" Type="http://schemas.openxmlformats.org/officeDocument/2006/relationships/hyperlink" Target="https://en.wikipedia.org/wiki/MECON_Limited" TargetMode="External"/><Relationship Id="rId145" Type="http://schemas.openxmlformats.org/officeDocument/2006/relationships/hyperlink" Target="https://en.wikipedia.org/wiki/Mumbai_Railway_Vikas_Corporation" TargetMode="External"/><Relationship Id="rId161" Type="http://schemas.openxmlformats.org/officeDocument/2006/relationships/hyperlink" Target="https://en.wikipedia.org/wiki/National_Scheduled_Castes_Finance_and_Development_Corporation" TargetMode="External"/><Relationship Id="rId166" Type="http://schemas.openxmlformats.org/officeDocument/2006/relationships/hyperlink" Target="https://en.wikipedia.org/wiki/Nepa" TargetMode="External"/><Relationship Id="rId182" Type="http://schemas.openxmlformats.org/officeDocument/2006/relationships/hyperlink" Target="https://en.wikipedia.org/wiki/ONGC_Mangalore_Petrochemicals_Limited" TargetMode="External"/><Relationship Id="rId187" Type="http://schemas.openxmlformats.org/officeDocument/2006/relationships/hyperlink" Target="https://en.wikipedia.org/wiki/Ashok_Group" TargetMode="External"/><Relationship Id="rId217" Type="http://schemas.openxmlformats.org/officeDocument/2006/relationships/hyperlink" Target="https://en.wikipedia.org/wiki/BE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n.wikipedia.org/wiki/Tehri_Dam" TargetMode="External"/><Relationship Id="rId23" Type="http://schemas.openxmlformats.org/officeDocument/2006/relationships/hyperlink" Target="https://en.wikipedia.org/wiki/Ashok_Group" TargetMode="External"/><Relationship Id="rId28" Type="http://schemas.openxmlformats.org/officeDocument/2006/relationships/hyperlink" Target="https://en.wikipedia.org/wiki/Bharat_Bhari_Udyog_Nigam" TargetMode="External"/><Relationship Id="rId49" Type="http://schemas.openxmlformats.org/officeDocument/2006/relationships/hyperlink" Target="https://en.wikipedia.org/w/index.php?title=Broadcast_Engineering_Consultants_India&amp;action=edit&amp;redlink=1" TargetMode="External"/><Relationship Id="rId114" Type="http://schemas.openxmlformats.org/officeDocument/2006/relationships/hyperlink" Target="https://en.wikipedia.org/wiki/Indian_Oil_Corporation" TargetMode="External"/><Relationship Id="rId119" Type="http://schemas.openxmlformats.org/officeDocument/2006/relationships/hyperlink" Target="https://en.wikipedia.org/w/index.php?title=Indian_Vaccine_Corporation&amp;action=edit&amp;redlink=1" TargetMode="External"/><Relationship Id="rId44" Type="http://schemas.openxmlformats.org/officeDocument/2006/relationships/hyperlink" Target="https://en.wikipedia.org/w/index.php?title=Brahmaputra_Valley_Fertilizer_Corporation&amp;action=edit&amp;redlink=1" TargetMode="External"/><Relationship Id="rId60" Type="http://schemas.openxmlformats.org/officeDocument/2006/relationships/hyperlink" Target="https://en.wikipedia.org/wiki/Ultra_Mega_Power_Projects" TargetMode="External"/><Relationship Id="rId65" Type="http://schemas.openxmlformats.org/officeDocument/2006/relationships/hyperlink" Target="https://en.wikipedia.org/wiki/Dedicated_Freight_Corridor_Corporation_of_India" TargetMode="External"/><Relationship Id="rId81" Type="http://schemas.openxmlformats.org/officeDocument/2006/relationships/hyperlink" Target="https://en.wikipedia.org/wiki/Food_Corporation_of_India" TargetMode="External"/><Relationship Id="rId86" Type="http://schemas.openxmlformats.org/officeDocument/2006/relationships/hyperlink" Target="https://en.wikipedia.org/w/index.php?title=Ghogarpalli_Integrated_Power_Company_Limited&amp;action=edit&amp;redlink=1" TargetMode="External"/><Relationship Id="rId130" Type="http://schemas.openxmlformats.org/officeDocument/2006/relationships/hyperlink" Target="https://en.wikipedia.org/wiki/Konkan_Railway_Corporation" TargetMode="External"/><Relationship Id="rId135" Type="http://schemas.openxmlformats.org/officeDocument/2006/relationships/hyperlink" Target="https://en.wikipedia.org/wiki/Mahanagar_Telephone_Nigam_Limited" TargetMode="External"/><Relationship Id="rId151" Type="http://schemas.openxmlformats.org/officeDocument/2006/relationships/hyperlink" Target="https://en.wikipedia.org/wiki/National_Buildings_Construction_Corporation_Limited" TargetMode="External"/><Relationship Id="rId156" Type="http://schemas.openxmlformats.org/officeDocument/2006/relationships/hyperlink" Target="https://en.wikipedia.org/wiki/National_Informatics_Centre_Services_Incorporated" TargetMode="External"/><Relationship Id="rId177" Type="http://schemas.openxmlformats.org/officeDocument/2006/relationships/hyperlink" Target="https://en.wikipedia.org/wiki/Nuclear_Power_Corporation_of_India" TargetMode="External"/><Relationship Id="rId198" Type="http://schemas.openxmlformats.org/officeDocument/2006/relationships/hyperlink" Target="https://en.wikipedia.org/wiki/RITES" TargetMode="External"/><Relationship Id="rId172" Type="http://schemas.openxmlformats.org/officeDocument/2006/relationships/hyperlink" Target="https://en.wikipedia.org/w/index.php?title=North_Eastern_Handicrafts_%26_Handloom_Development_Corporation&amp;action=edit&amp;redlink=1" TargetMode="External"/><Relationship Id="rId193" Type="http://schemas.openxmlformats.org/officeDocument/2006/relationships/hyperlink" Target="https://en.wikipedia.org/w/index.php?title=Rajasthan_Drugs_%26_Pharmaceuticals&amp;action=edit&amp;redlink=1" TargetMode="External"/><Relationship Id="rId202" Type="http://schemas.openxmlformats.org/officeDocument/2006/relationships/hyperlink" Target="https://en.wikipedia.org/wiki/Security_Printing_and_Minting_Corporation_of_India_Limited" TargetMode="External"/><Relationship Id="rId207" Type="http://schemas.openxmlformats.org/officeDocument/2006/relationships/hyperlink" Target="https://en.wikipedia.org/w/index.php?title=State_Farms_Corporation_of_India&amp;action=edit&amp;redlink=1" TargetMode="External"/><Relationship Id="rId13" Type="http://schemas.openxmlformats.org/officeDocument/2006/relationships/hyperlink" Target="https://en.wikipedia.org/wiki/Agriculture_Insurance_Company_of_India" TargetMode="External"/><Relationship Id="rId18" Type="http://schemas.openxmlformats.org/officeDocument/2006/relationships/hyperlink" Target="https://en.wikipedia.org/wiki/Airports_Authority_of_India" TargetMode="External"/><Relationship Id="rId39" Type="http://schemas.openxmlformats.org/officeDocument/2006/relationships/hyperlink" Target="https://en.wikipedia.org/wiki/Bhavini" TargetMode="External"/><Relationship Id="rId109" Type="http://schemas.openxmlformats.org/officeDocument/2006/relationships/hyperlink" Target="https://en.wikipedia.org/w/index.php?title=India_Infrastructure_Finance_Company&amp;action=edit&amp;redlink=1" TargetMode="External"/><Relationship Id="rId34" Type="http://schemas.openxmlformats.org/officeDocument/2006/relationships/hyperlink" Target="https://en.wikipedia.org/wiki/Bharat_Immunologicals_and_Biologicals_Corporation" TargetMode="External"/><Relationship Id="rId50" Type="http://schemas.openxmlformats.org/officeDocument/2006/relationships/hyperlink" Target="https://en.wikipedia.org/wiki/Burn_Standard_Company" TargetMode="External"/><Relationship Id="rId55" Type="http://schemas.openxmlformats.org/officeDocument/2006/relationships/hyperlink" Target="https://en.wikipedia.org/w/index.php?title=Central_Railside_Warehousing_Company&amp;action=edit&amp;redlink=1" TargetMode="External"/><Relationship Id="rId76" Type="http://schemas.openxmlformats.org/officeDocument/2006/relationships/hyperlink" Target="https://en.wikipedia.org/wiki/Export_Credit_Guarantee_Corporation_of_India" TargetMode="External"/><Relationship Id="rId97" Type="http://schemas.openxmlformats.org/officeDocument/2006/relationships/hyperlink" Target="https://en.wikipedia.org/wiki/Hindustan_Petroleum" TargetMode="External"/><Relationship Id="rId104" Type="http://schemas.openxmlformats.org/officeDocument/2006/relationships/hyperlink" Target="https://en.wikipedia.org/wiki/Andrew_Yule_and_Company" TargetMode="External"/><Relationship Id="rId120" Type="http://schemas.openxmlformats.org/officeDocument/2006/relationships/hyperlink" Target="https://en.wikipedia.org/w/index.php?title=Instrumentation_Control_Valves&amp;action=edit&amp;redlink=1" TargetMode="External"/><Relationship Id="rId125" Type="http://schemas.openxmlformats.org/officeDocument/2006/relationships/hyperlink" Target="https://en.wikipedia.org/wiki/NTPC_Limited" TargetMode="External"/><Relationship Id="rId141" Type="http://schemas.openxmlformats.org/officeDocument/2006/relationships/hyperlink" Target="https://en.wikipedia.org/wiki/Mahanagar_Telephone_Nigam" TargetMode="External"/><Relationship Id="rId146" Type="http://schemas.openxmlformats.org/officeDocument/2006/relationships/hyperlink" Target="https://en.wikipedia.org/w/index.php?title=Nagaland_Pulp_%26_Paper_Company&amp;action=edit&amp;redlink=1" TargetMode="External"/><Relationship Id="rId167" Type="http://schemas.openxmlformats.org/officeDocument/2006/relationships/hyperlink" Target="https://en.wikipedia.org/wiki/New_India_Assurance" TargetMode="External"/><Relationship Id="rId188" Type="http://schemas.openxmlformats.org/officeDocument/2006/relationships/hyperlink" Target="https://en.wikipedia.org/wiki/Power_Finance_Corporation_Limited" TargetMode="External"/><Relationship Id="rId7" Type="http://schemas.openxmlformats.org/officeDocument/2006/relationships/endnotes" Target="endnotes.xml"/><Relationship Id="rId71" Type="http://schemas.openxmlformats.org/officeDocument/2006/relationships/hyperlink" Target="https://en.wikipedia.org/wiki/Educational_Consultants_India_Limited" TargetMode="External"/><Relationship Id="rId92" Type="http://schemas.openxmlformats.org/officeDocument/2006/relationships/hyperlink" Target="https://en.wikipedia.org/wiki/Hindustan_Copper_Limited" TargetMode="External"/><Relationship Id="rId162" Type="http://schemas.openxmlformats.org/officeDocument/2006/relationships/hyperlink" Target="https://en.wikipedia.org/wiki/National_Scheduled_Tribes_Finance_and_Development_Corporation" TargetMode="External"/><Relationship Id="rId183" Type="http://schemas.openxmlformats.org/officeDocument/2006/relationships/hyperlink" Target="https://en.wikipedia.org/wiki/Oriental_Insurance_Company_Limited" TargetMode="External"/><Relationship Id="rId213" Type="http://schemas.openxmlformats.org/officeDocument/2006/relationships/hyperlink" Target="https://en.wikipedia.org/wiki/Telecommunications_Consultants_India_Limited" TargetMode="External"/><Relationship Id="rId218" Type="http://schemas.openxmlformats.org/officeDocument/2006/relationships/hyperlink" Target="https://en.wikipedia.org/wiki/WAPCOS_Limited" TargetMode="External"/><Relationship Id="rId2" Type="http://schemas.openxmlformats.org/officeDocument/2006/relationships/numbering" Target="numbering.xml"/><Relationship Id="rId29" Type="http://schemas.openxmlformats.org/officeDocument/2006/relationships/hyperlink" Target="https://en.wikipedia.org/wiki/Bharat_Coking_Coal" TargetMode="External"/><Relationship Id="rId24" Type="http://schemas.openxmlformats.org/officeDocument/2006/relationships/hyperlink" Target="https://en.wikipedia.org/wiki/Balmer_Lawrie" TargetMode="External"/><Relationship Id="rId40" Type="http://schemas.openxmlformats.org/officeDocument/2006/relationships/hyperlink" Target="https://en.wikipedia.org/w/index.php?title=Bhartiya_Rail_Bijlee_Corporation&amp;action=edit&amp;redlink=1" TargetMode="External"/><Relationship Id="rId45" Type="http://schemas.openxmlformats.org/officeDocument/2006/relationships/hyperlink" Target="https://en.wikipedia.org/w/index.php?title=Braithwaite_%26_Company_Ltd.&amp;action=edit&amp;redlink=1" TargetMode="External"/><Relationship Id="rId66" Type="http://schemas.openxmlformats.org/officeDocument/2006/relationships/hyperlink" Target="https://en.wikipedia.org/wiki/Delhi_Metro_Rail_Corporation_Limited" TargetMode="External"/><Relationship Id="rId87" Type="http://schemas.openxmlformats.org/officeDocument/2006/relationships/hyperlink" Target="https://en.wikipedia.org/wiki/Goa_Shipyard_Limited" TargetMode="External"/><Relationship Id="rId110" Type="http://schemas.openxmlformats.org/officeDocument/2006/relationships/hyperlink" Target="https://en.wikipedia.org/wiki/India_Tourism_Development_Corporation" TargetMode="External"/><Relationship Id="rId115" Type="http://schemas.openxmlformats.org/officeDocument/2006/relationships/hyperlink" Target="https://en.wikipedia.org/wiki/Indian_Railway_Catering_and_Tourism_Corporation" TargetMode="External"/><Relationship Id="rId131" Type="http://schemas.openxmlformats.org/officeDocument/2006/relationships/hyperlink" Target="https://en.wikipedia.org/w/index.php?title=Kumarakruppa_Frontier_Hotels&amp;action=edit&amp;redlink=1" TargetMode="External"/><Relationship Id="rId136" Type="http://schemas.openxmlformats.org/officeDocument/2006/relationships/hyperlink" Target="https://en.wikipedia.org/wiki/Steel_Authority_of_India_Limited" TargetMode="External"/><Relationship Id="rId157" Type="http://schemas.openxmlformats.org/officeDocument/2006/relationships/hyperlink" Target="https://en.wikipedia.org/wiki/National_Insurance_Company_Limited_(India)" TargetMode="External"/><Relationship Id="rId178" Type="http://schemas.openxmlformats.org/officeDocument/2006/relationships/hyperlink" Target="https://en.wikipedia.org/wiki/Numaligarh_Refinery_Limited" TargetMode="External"/><Relationship Id="rId61" Type="http://schemas.openxmlformats.org/officeDocument/2006/relationships/hyperlink" Target="https://en.wikipedia.org/wiki/Cochin_Shipyard" TargetMode="External"/><Relationship Id="rId82" Type="http://schemas.openxmlformats.org/officeDocument/2006/relationships/hyperlink" Target="https://en.wikipedia.org/wiki/Container_Corporation_of_India" TargetMode="External"/><Relationship Id="rId152" Type="http://schemas.openxmlformats.org/officeDocument/2006/relationships/hyperlink" Target="https://en.wikipedia.org/wiki/National_Fertilisers_Limited" TargetMode="External"/><Relationship Id="rId173" Type="http://schemas.openxmlformats.org/officeDocument/2006/relationships/hyperlink" Target="https://en.wikipedia.org/w/index.php?title=North_Eastern_Regional_Agricultural_Marketing_Corporation&amp;action=edit&amp;redlink=1" TargetMode="External"/><Relationship Id="rId194" Type="http://schemas.openxmlformats.org/officeDocument/2006/relationships/hyperlink" Target="https://en.wikipedia.org/w/index.php?title=Rajasthan_Electronics_and_Instruments_Limited&amp;action=edit&amp;redlink=1" TargetMode="External"/><Relationship Id="rId199" Type="http://schemas.openxmlformats.org/officeDocument/2006/relationships/hyperlink" Target="https://en.wikipedia.org/wiki/Rural_Electrification_Corporation_Limited" TargetMode="External"/><Relationship Id="rId203" Type="http://schemas.openxmlformats.org/officeDocument/2006/relationships/hyperlink" Target="https://en.wikipedia.org/wiki/Sethusamudram_Shipping_Canal_Project" TargetMode="External"/><Relationship Id="rId208" Type="http://schemas.openxmlformats.org/officeDocument/2006/relationships/hyperlink" Target="https://en.wikipedia.org/w/index.php?title=State_Trading_Corporation_of_India&amp;action=edit&amp;redlink=1" TargetMode="External"/><Relationship Id="rId19" Type="http://schemas.openxmlformats.org/officeDocument/2006/relationships/hyperlink" Target="https://en.wikipedia.org/wiki/Ultra_Mega_Power_Projects" TargetMode="External"/><Relationship Id="rId14" Type="http://schemas.openxmlformats.org/officeDocument/2006/relationships/hyperlink" Target="https://en.wikipedia.org/wiki/Air_India_Express" TargetMode="External"/><Relationship Id="rId30" Type="http://schemas.openxmlformats.org/officeDocument/2006/relationships/hyperlink" Target="https://en.wikipedia.org/wiki/Bharat_Dynamics_Limited" TargetMode="External"/><Relationship Id="rId35" Type="http://schemas.openxmlformats.org/officeDocument/2006/relationships/hyperlink" Target="https://en.wikipedia.org/wiki/Bharat_Petroleum" TargetMode="External"/><Relationship Id="rId56" Type="http://schemas.openxmlformats.org/officeDocument/2006/relationships/hyperlink" Target="https://en.wikipedia.org/wiki/Central_Warehousing_Corporation" TargetMode="External"/><Relationship Id="rId77" Type="http://schemas.openxmlformats.org/officeDocument/2006/relationships/hyperlink" Target="https://en.wikipedia.org/wiki/FCI_Aravali_Gypsum_and_Minerals_(India)_Limited" TargetMode="External"/><Relationship Id="rId100" Type="http://schemas.openxmlformats.org/officeDocument/2006/relationships/hyperlink" Target="https://en.wikipedia.org/wiki/Hindustan_Shipyard_Limited" TargetMode="External"/><Relationship Id="rId105" Type="http://schemas.openxmlformats.org/officeDocument/2006/relationships/hyperlink" Target="https://en.wikipedia.org/wiki/Housing_and_Urban_Development_Corporation_Limited" TargetMode="External"/><Relationship Id="rId126" Type="http://schemas.openxmlformats.org/officeDocument/2006/relationships/hyperlink" Target="https://en.wikipedia.org/w/index.php?title=Karnataka_Antibiotics_%26_Pharmaceuticals&amp;action=edit&amp;redlink=1" TargetMode="External"/><Relationship Id="rId147" Type="http://schemas.openxmlformats.org/officeDocument/2006/relationships/hyperlink" Target="https://en.wikipedia.org/wiki/NHPC_Limited" TargetMode="External"/><Relationship Id="rId168" Type="http://schemas.openxmlformats.org/officeDocument/2006/relationships/hyperlink" Target="https://en.wikipedia.org/wiki/Neyveli_Lignite_Corporation_Limited" TargetMode="External"/><Relationship Id="rId8" Type="http://schemas.openxmlformats.org/officeDocument/2006/relationships/image" Target="media/image1.jpeg"/><Relationship Id="rId51" Type="http://schemas.openxmlformats.org/officeDocument/2006/relationships/hyperlink" Target="https://en.wikipedia.org/wiki/Cement_Corporation_of_India" TargetMode="External"/><Relationship Id="rId72" Type="http://schemas.openxmlformats.org/officeDocument/2006/relationships/hyperlink" Target="https://en.wikipedia.org/wiki/Electronics_Corporation_of_India" TargetMode="External"/><Relationship Id="rId93" Type="http://schemas.openxmlformats.org/officeDocument/2006/relationships/hyperlink" Target="https://en.wikipedia.org/w/index.php?title=Hindustan_Fluorocarbons_Limited&amp;action=edit&amp;redlink=1" TargetMode="External"/><Relationship Id="rId98" Type="http://schemas.openxmlformats.org/officeDocument/2006/relationships/hyperlink" Target="https://en.wikipedia.org/w/index.php?title=Hindustan_Prefab_Limited&amp;action=edit&amp;redlink=1" TargetMode="External"/><Relationship Id="rId121" Type="http://schemas.openxmlformats.org/officeDocument/2006/relationships/hyperlink" Target="https://en.wikipedia.org/wiki/Indian_Telephone_Industries_Limited" TargetMode="External"/><Relationship Id="rId142" Type="http://schemas.openxmlformats.org/officeDocument/2006/relationships/hyperlink" Target="https://en.wikipedia.org/wiki/Mishra_Dhatu_Nigam" TargetMode="External"/><Relationship Id="rId163" Type="http://schemas.openxmlformats.org/officeDocument/2006/relationships/hyperlink" Target="https://en.wikipedia.org/w/index.php?title=National_Seeds_Corporation&amp;action=edit&amp;redlink=1" TargetMode="External"/><Relationship Id="rId184" Type="http://schemas.openxmlformats.org/officeDocument/2006/relationships/hyperlink" Target="https://en.wikipedia.org/w/index.php?title=Orissa_Drugs_%26_Chemicals&amp;action=edit&amp;redlink=1" TargetMode="External"/><Relationship Id="rId189" Type="http://schemas.openxmlformats.org/officeDocument/2006/relationships/hyperlink" Target="https://en.wikipedia.org/wiki/PowerGrid_Corporation_of_India" TargetMode="External"/><Relationship Id="rId219" Type="http://schemas.openxmlformats.org/officeDocument/2006/relationships/hyperlink" Target="https://en.wikipedia.org/wiki/Coal_India_Limited" TargetMode="External"/><Relationship Id="rId3" Type="http://schemas.openxmlformats.org/officeDocument/2006/relationships/styles" Target="styles.xml"/><Relationship Id="rId214" Type="http://schemas.openxmlformats.org/officeDocument/2006/relationships/hyperlink" Target="https://en.wikipedia.org/wiki/United_India_Insurance_Company" TargetMode="External"/><Relationship Id="rId25" Type="http://schemas.openxmlformats.org/officeDocument/2006/relationships/hyperlink" Target="https://en.wikipedia.org/wiki/Balmer_%26_Lawrie_Investments" TargetMode="External"/><Relationship Id="rId46" Type="http://schemas.openxmlformats.org/officeDocument/2006/relationships/hyperlink" Target="https://en.wikipedia.org/wiki/Braithwaite,_Burn_%26_Jessop_Construction_Company" TargetMode="External"/><Relationship Id="rId67" Type="http://schemas.openxmlformats.org/officeDocument/2006/relationships/hyperlink" Target="https://en.wikipedia.org/wiki/Ashok_Group" TargetMode="External"/><Relationship Id="rId116" Type="http://schemas.openxmlformats.org/officeDocument/2006/relationships/hyperlink" Target="https://en.wikipedia.org/wiki/Indian_Railway_Finance_Corporation" TargetMode="External"/><Relationship Id="rId137" Type="http://schemas.openxmlformats.org/officeDocument/2006/relationships/hyperlink" Target="https://en.wikipedia.org/wiki/Mangalore_Refinery_and_Petrochemicals_Limited" TargetMode="External"/><Relationship Id="rId158" Type="http://schemas.openxmlformats.org/officeDocument/2006/relationships/hyperlink" Target="https://en.wikipedia.org/wiki/National_Minorities_Development_and_Finance_Corporation" TargetMode="External"/><Relationship Id="rId20" Type="http://schemas.openxmlformats.org/officeDocument/2006/relationships/hyperlink" Target="https://en.wikipedia.org/wiki/Andrew_Yule_and_Company" TargetMode="External"/><Relationship Id="rId41" Type="http://schemas.openxmlformats.org/officeDocument/2006/relationships/hyperlink" Target="https://en.wikipedia.org/wiki/Biecco_Lawrie" TargetMode="External"/><Relationship Id="rId62" Type="http://schemas.openxmlformats.org/officeDocument/2006/relationships/hyperlink" Target="https://en.wikipedia.org/wiki/Container_Corporation_of_India" TargetMode="External"/><Relationship Id="rId83" Type="http://schemas.openxmlformats.org/officeDocument/2006/relationships/hyperlink" Target="https://en.wikipedia.org/wiki/GAIL" TargetMode="External"/><Relationship Id="rId88" Type="http://schemas.openxmlformats.org/officeDocument/2006/relationships/hyperlink" Target="https://en.wikipedia.org/wiki/Handicrafts_and_Handlooms_Export_Corporation_of_India" TargetMode="External"/><Relationship Id="rId111" Type="http://schemas.openxmlformats.org/officeDocument/2006/relationships/hyperlink" Target="https://en.wikipedia.org/wiki/India_Trade_Promotion_Organisation" TargetMode="External"/><Relationship Id="rId132" Type="http://schemas.openxmlformats.org/officeDocument/2006/relationships/hyperlink" Target="https://en.wikipedia.org/wiki/Ashok_Group" TargetMode="External"/><Relationship Id="rId153" Type="http://schemas.openxmlformats.org/officeDocument/2006/relationships/hyperlink" Target="https://en.wikipedia.org/w/index.php?title=National_Cooperative_Development_Corporation&amp;action=edit&amp;redlink=1" TargetMode="External"/><Relationship Id="rId174" Type="http://schemas.openxmlformats.org/officeDocument/2006/relationships/hyperlink" Target="https://en.wikipedia.org/w/index.php?title=North_Karanpura_Transmission_Company&amp;action=edit&amp;redlink=1" TargetMode="External"/><Relationship Id="rId179" Type="http://schemas.openxmlformats.org/officeDocument/2006/relationships/hyperlink" Target="https://en.wikipedia.org/wiki/Oil_and_Natural_Gas_Corporation" TargetMode="External"/><Relationship Id="rId195" Type="http://schemas.openxmlformats.org/officeDocument/2006/relationships/hyperlink" Target="https://en.wikipedia.org/wiki/Ashok_Group" TargetMode="External"/><Relationship Id="rId209" Type="http://schemas.openxmlformats.org/officeDocument/2006/relationships/hyperlink" Target="https://en.wikipedia.org/wiki/Steel_Authority_of_India_Limited" TargetMode="External"/><Relationship Id="rId190" Type="http://schemas.openxmlformats.org/officeDocument/2006/relationships/hyperlink" Target="https://en.wikipedia.org/wiki/Ashok_Group" TargetMode="External"/><Relationship Id="rId204" Type="http://schemas.openxmlformats.org/officeDocument/2006/relationships/hyperlink" Target="https://en.wikipedia.org/wiki/Shipping_Corporation_of_India_Limited" TargetMode="External"/><Relationship Id="rId220" Type="http://schemas.openxmlformats.org/officeDocument/2006/relationships/fontTable" Target="fontTable.xml"/><Relationship Id="rId15" Type="http://schemas.openxmlformats.org/officeDocument/2006/relationships/hyperlink" Target="https://en.wikipedia.org/wiki/Air_India" TargetMode="External"/><Relationship Id="rId36" Type="http://schemas.openxmlformats.org/officeDocument/2006/relationships/hyperlink" Target="https://en.wikipedia.org/wiki/Bharat_Pumps_%26_Compressors" TargetMode="External"/><Relationship Id="rId57" Type="http://schemas.openxmlformats.org/officeDocument/2006/relationships/hyperlink" Target="https://en.wikipedia.org/wiki/Coal_India" TargetMode="External"/><Relationship Id="rId106" Type="http://schemas.openxmlformats.org/officeDocument/2006/relationships/hyperlink" Target="https://en.wikipedia.org/wiki/HSCC" TargetMode="External"/><Relationship Id="rId127" Type="http://schemas.openxmlformats.org/officeDocument/2006/relationships/hyperlink" Target="https://en.wikipedia.org/w/index.php?title=Karnataka_Trade_Promotion_Organisation&amp;action=edit&amp;redlink=1" TargetMode="External"/><Relationship Id="rId10" Type="http://schemas.openxmlformats.org/officeDocument/2006/relationships/hyperlink" Target="mailto:fmg.mohfw2015@gmail.com" TargetMode="External"/><Relationship Id="rId31" Type="http://schemas.openxmlformats.org/officeDocument/2006/relationships/hyperlink" Target="https://en.wikipedia.org/wiki/Bharat_Earth_Movers" TargetMode="External"/><Relationship Id="rId52" Type="http://schemas.openxmlformats.org/officeDocument/2006/relationships/hyperlink" Target="https://en.wikipedia.org/wiki/Central_Coalfields_Limited" TargetMode="External"/><Relationship Id="rId73" Type="http://schemas.openxmlformats.org/officeDocument/2006/relationships/hyperlink" Target="https://en.wikipedia.org/w/index.php?title=Engineering_Projects_(India)_Limited&amp;action=edit&amp;redlink=1" TargetMode="External"/><Relationship Id="rId78" Type="http://schemas.openxmlformats.org/officeDocument/2006/relationships/hyperlink" Target="https://en.wikipedia.org/w/index.php?title=Ferro_Scrap_Nigam_Limited&amp;action=edit&amp;redlink=1" TargetMode="External"/><Relationship Id="rId94" Type="http://schemas.openxmlformats.org/officeDocument/2006/relationships/hyperlink" Target="https://en.wikipedia.org/wiki/Hindustan_Insecticides_Limited" TargetMode="External"/><Relationship Id="rId99" Type="http://schemas.openxmlformats.org/officeDocument/2006/relationships/hyperlink" Target="https://en.wikipedia.org/w/index.php?title=Hindustan_Salts_Limited&amp;action=edit&amp;redlink=1" TargetMode="External"/><Relationship Id="rId101" Type="http://schemas.openxmlformats.org/officeDocument/2006/relationships/hyperlink" Target="https://en.wikipedia.org/w/index.php?title=Hindustan_Steelworks_Construction_Limited&amp;action=edit&amp;redlink=1" TargetMode="External"/><Relationship Id="rId122" Type="http://schemas.openxmlformats.org/officeDocument/2006/relationships/hyperlink" Target="https://en.wikipedia.org/wiki/National_Mineral_Development_Corporation" TargetMode="External"/><Relationship Id="rId143" Type="http://schemas.openxmlformats.org/officeDocument/2006/relationships/hyperlink" Target="https://en.wikipedia.org/wiki/Minerals_and_Metals_Trading_Corporation_of_India" TargetMode="External"/><Relationship Id="rId148" Type="http://schemas.openxmlformats.org/officeDocument/2006/relationships/hyperlink" Target="https://en.wikipedia.org/wiki/National_Aluminium_Company" TargetMode="External"/><Relationship Id="rId164" Type="http://schemas.openxmlformats.org/officeDocument/2006/relationships/hyperlink" Target="https://en.wikipedia.org/wiki/National_Small_Industries_Corporation" TargetMode="External"/><Relationship Id="rId169" Type="http://schemas.openxmlformats.org/officeDocument/2006/relationships/hyperlink" Target="https://en.wikipedia.org/wiki/National_Hydroelectric_Power_Corporation" TargetMode="External"/><Relationship Id="rId185" Type="http://schemas.openxmlformats.org/officeDocument/2006/relationships/hyperlink" Target="https://en.wikipedia.org/wiki/Ultra_Mega_Power_Plants_(India)"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en.wikipedia.org/wiki/Oil_India_Limited" TargetMode="External"/><Relationship Id="rId210" Type="http://schemas.openxmlformats.org/officeDocument/2006/relationships/hyperlink" Target="https://en.wikipedia.org/w/index.php?title=Talcher-II_Transmission_Company&amp;action=edit&amp;redlink=1" TargetMode="External"/><Relationship Id="rId215" Type="http://schemas.openxmlformats.org/officeDocument/2006/relationships/hyperlink" Target="https://en.wikipedia.org/wiki/Uranium_Corporation_of_India" TargetMode="External"/><Relationship Id="rId26" Type="http://schemas.openxmlformats.org/officeDocument/2006/relationships/hyperlink" Target="https://en.wikipedia.org/wiki/BEL_Optronic_Devices_Limited" TargetMode="External"/><Relationship Id="rId47" Type="http://schemas.openxmlformats.org/officeDocument/2006/relationships/hyperlink" Target="https://en.wikipedia.org/wiki/Bridge_and_Roof_Company_(India)" TargetMode="External"/><Relationship Id="rId68" Type="http://schemas.openxmlformats.org/officeDocument/2006/relationships/hyperlink" Target="https://en.wikipedia.org/wiki/Dredging_Corporation_of_India" TargetMode="External"/><Relationship Id="rId89" Type="http://schemas.openxmlformats.org/officeDocument/2006/relationships/hyperlink" Target="https://en.wikipedia.org/wiki/Heavy_Engineering_Corporation" TargetMode="External"/><Relationship Id="rId112" Type="http://schemas.openxmlformats.org/officeDocument/2006/relationships/hyperlink" Target="https://en.wikipedia.org/wiki/Indian_Drugs_and_Pharmaceuticals_Limited" TargetMode="External"/><Relationship Id="rId133" Type="http://schemas.openxmlformats.org/officeDocument/2006/relationships/hyperlink" Target="https://en.wikipedia.org/wiki/Madras_Fertilizers_Limited" TargetMode="External"/><Relationship Id="rId154" Type="http://schemas.openxmlformats.org/officeDocument/2006/relationships/hyperlink" Target="https://en.wikipedia.org/wiki/National_Film_Development_Corporation_of_India" TargetMode="External"/><Relationship Id="rId175" Type="http://schemas.openxmlformats.org/officeDocument/2006/relationships/hyperlink" Target="https://en.wikipedia.org/wiki/Northern_Coalfields_Limited" TargetMode="External"/><Relationship Id="rId196" Type="http://schemas.openxmlformats.org/officeDocument/2006/relationships/hyperlink" Target="https://en.wikipedia.org/wiki/Rashtriya_Chemicals_%26_Fertilizers" TargetMode="External"/><Relationship Id="rId200" Type="http://schemas.openxmlformats.org/officeDocument/2006/relationships/hyperlink" Target="https://en.wikipedia.org/wiki/Nathpa_Jhakri_Hydroelectric_Dam" TargetMode="External"/><Relationship Id="rId16" Type="http://schemas.openxmlformats.org/officeDocument/2006/relationships/hyperlink" Target="https://en.wikipedia.org/wiki/Air_India_Limited" TargetMode="External"/><Relationship Id="rId221" Type="http://schemas.openxmlformats.org/officeDocument/2006/relationships/theme" Target="theme/theme1.xml"/><Relationship Id="rId37" Type="http://schemas.openxmlformats.org/officeDocument/2006/relationships/hyperlink" Target="https://en.wikipedia.org/w/index.php?title=Bharat_Refractories_Limited&amp;action=edit&amp;redlink=1" TargetMode="External"/><Relationship Id="rId58" Type="http://schemas.openxmlformats.org/officeDocument/2006/relationships/hyperlink" Target="https://en.wikipedia.org/wiki/Ultra_Mega_Power_Plants_(India)" TargetMode="External"/><Relationship Id="rId79" Type="http://schemas.openxmlformats.org/officeDocument/2006/relationships/hyperlink" Target="https://en.wikipedia.org/wiki/Fertilisers_and_Chemicals_Travancore" TargetMode="External"/><Relationship Id="rId102" Type="http://schemas.openxmlformats.org/officeDocument/2006/relationships/hyperlink" Target="https://en.wikipedia.org/wiki/HLL_Lifecare" TargetMode="External"/><Relationship Id="rId123" Type="http://schemas.openxmlformats.org/officeDocument/2006/relationships/hyperlink" Target="https://en.wikipedia.org/w/index.php?title=Jagdishpur_Paper_Mills&amp;action=edit&amp;redlink=1" TargetMode="External"/><Relationship Id="rId144" Type="http://schemas.openxmlformats.org/officeDocument/2006/relationships/hyperlink" Target="https://en.wikipedia.org/wiki/MSTC_Lim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42757-48D1-426D-B8A4-0E3F6138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42</Pages>
  <Words>13585</Words>
  <Characters>77437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NRHM</cp:lastModifiedBy>
  <cp:revision>34</cp:revision>
  <cp:lastPrinted>2018-06-27T09:57:00Z</cp:lastPrinted>
  <dcterms:created xsi:type="dcterms:W3CDTF">2018-06-25T06:21:00Z</dcterms:created>
  <dcterms:modified xsi:type="dcterms:W3CDTF">2018-06-28T05:30:00Z</dcterms:modified>
</cp:coreProperties>
</file>